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DD36" w14:textId="77777777" w:rsidR="00C55A4B" w:rsidRPr="00AE07E9" w:rsidRDefault="00C55A4B" w:rsidP="00C55A4B">
      <w:pPr>
        <w:autoSpaceDE w:val="0"/>
        <w:autoSpaceDN w:val="0"/>
        <w:spacing w:after="0" w:line="230" w:lineRule="auto"/>
        <w:rPr>
          <w:rFonts w:ascii="Times New Roman" w:eastAsia="Times New Roman" w:hAnsi="Times New Roman" w:cs="Times New Roman"/>
          <w:b/>
          <w:color w:val="000000"/>
          <w:sz w:val="24"/>
          <w:lang w:val="ru-RU"/>
        </w:rPr>
      </w:pPr>
    </w:p>
    <w:p w14:paraId="0428FEF9" w14:textId="408ED15E" w:rsidR="00BB6278" w:rsidRPr="00AE07E9" w:rsidRDefault="00C55A4B" w:rsidP="00C55A4B">
      <w:pPr>
        <w:autoSpaceDE w:val="0"/>
        <w:autoSpaceDN w:val="0"/>
        <w:spacing w:after="0" w:line="230" w:lineRule="auto"/>
        <w:rPr>
          <w:rFonts w:ascii="Times New Roman" w:hAnsi="Times New Roman" w:cs="Times New Roman"/>
          <w:lang w:val="ru-RU"/>
        </w:rPr>
      </w:pPr>
      <w:r w:rsidRPr="00AE07E9">
        <w:rPr>
          <w:rFonts w:ascii="Times New Roman" w:eastAsia="Times New Roman" w:hAnsi="Times New Roman" w:cs="Times New Roman"/>
          <w:b/>
          <w:color w:val="000000"/>
          <w:sz w:val="24"/>
          <w:lang w:val="ru-RU"/>
        </w:rPr>
        <w:t>ПОЯСНИТЕЛЬНАЯ ЗАПИСКА</w:t>
      </w:r>
    </w:p>
    <w:p w14:paraId="641D8210" w14:textId="7295F31D" w:rsidR="00C55A4B" w:rsidRPr="00C55A4B" w:rsidRDefault="00C55A4B" w:rsidP="00C55A4B">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Рабочая программа учебного курса «</w:t>
      </w:r>
      <w:r w:rsidRPr="00AE07E9">
        <w:rPr>
          <w:rFonts w:ascii="Times New Roman" w:eastAsia="Times New Roman" w:hAnsi="Times New Roman" w:cs="Times New Roman"/>
          <w:color w:val="000000"/>
          <w:sz w:val="24"/>
          <w:szCs w:val="24"/>
          <w:lang w:val="ru-RU"/>
        </w:rPr>
        <w:t>Музыка</w:t>
      </w:r>
      <w:r w:rsidRPr="00C55A4B">
        <w:rPr>
          <w:rFonts w:ascii="Times New Roman" w:eastAsia="Times New Roman" w:hAnsi="Times New Roman" w:cs="Times New Roman"/>
          <w:color w:val="000000"/>
          <w:sz w:val="24"/>
          <w:szCs w:val="24"/>
          <w:lang w:val="ru-RU"/>
        </w:rPr>
        <w:t xml:space="preserve">» на уровень основного общего образования для обучающихся </w:t>
      </w:r>
      <w:r w:rsidRPr="00AE07E9">
        <w:rPr>
          <w:rFonts w:ascii="Times New Roman" w:eastAsia="Times New Roman" w:hAnsi="Times New Roman" w:cs="Times New Roman"/>
          <w:color w:val="000000"/>
          <w:sz w:val="24"/>
          <w:szCs w:val="24"/>
          <w:lang w:val="ru-RU"/>
        </w:rPr>
        <w:t>5</w:t>
      </w:r>
      <w:r w:rsidRPr="00C55A4B">
        <w:rPr>
          <w:rFonts w:ascii="Times New Roman" w:eastAsia="Times New Roman" w:hAnsi="Times New Roman" w:cs="Times New Roman"/>
          <w:color w:val="000000"/>
          <w:sz w:val="24"/>
          <w:szCs w:val="24"/>
          <w:lang w:val="ru-RU"/>
        </w:rPr>
        <w:t>-</w:t>
      </w:r>
      <w:r w:rsidR="000307A1" w:rsidRPr="00AE07E9">
        <w:rPr>
          <w:rFonts w:ascii="Times New Roman" w:eastAsia="Times New Roman" w:hAnsi="Times New Roman" w:cs="Times New Roman"/>
          <w:color w:val="000000"/>
          <w:sz w:val="24"/>
          <w:szCs w:val="24"/>
          <w:lang w:val="ru-RU"/>
        </w:rPr>
        <w:t>8</w:t>
      </w:r>
      <w:r w:rsidR="009661E6" w:rsidRPr="00AE07E9">
        <w:rPr>
          <w:rFonts w:ascii="Times New Roman" w:eastAsia="Times New Roman" w:hAnsi="Times New Roman" w:cs="Times New Roman"/>
          <w:color w:val="000000"/>
          <w:sz w:val="24"/>
          <w:szCs w:val="24"/>
          <w:lang w:val="ru-RU"/>
        </w:rPr>
        <w:t xml:space="preserve"> </w:t>
      </w:r>
      <w:r w:rsidRPr="00C55A4B">
        <w:rPr>
          <w:rFonts w:ascii="Times New Roman" w:eastAsia="Times New Roman" w:hAnsi="Times New Roman" w:cs="Times New Roman"/>
          <w:color w:val="000000"/>
          <w:sz w:val="24"/>
          <w:szCs w:val="24"/>
          <w:lang w:val="ru-RU"/>
        </w:rPr>
        <w:t>класс</w:t>
      </w:r>
      <w:r w:rsidR="009661E6" w:rsidRPr="00AE07E9">
        <w:rPr>
          <w:rFonts w:ascii="Times New Roman" w:eastAsia="Times New Roman" w:hAnsi="Times New Roman" w:cs="Times New Roman"/>
          <w:color w:val="000000"/>
          <w:sz w:val="24"/>
          <w:szCs w:val="24"/>
          <w:lang w:val="ru-RU"/>
        </w:rPr>
        <w:t>ов</w:t>
      </w:r>
      <w:r w:rsidRPr="00C55A4B">
        <w:rPr>
          <w:rFonts w:ascii="Times New Roman" w:eastAsia="Times New Roman" w:hAnsi="Times New Roman" w:cs="Times New Roman"/>
          <w:color w:val="000000"/>
          <w:sz w:val="24"/>
          <w:szCs w:val="24"/>
          <w:lang w:val="ru-RU"/>
        </w:rPr>
        <w:t xml:space="preserve"> МАОУ Озерновская СОШ № 3 разработана в соответствии с требованиями:</w:t>
      </w:r>
    </w:p>
    <w:p w14:paraId="5B1398E5" w14:textId="77777777" w:rsidR="00C55A4B" w:rsidRPr="00C55A4B" w:rsidRDefault="00C55A4B" w:rsidP="00C55A4B">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Федерального закона от 29.12.2012 № 273-ФЗ «Об образовании в Российской Федерации»;</w:t>
      </w:r>
    </w:p>
    <w:p w14:paraId="19DD776A" w14:textId="77777777" w:rsidR="00C55A4B" w:rsidRPr="00C55A4B" w:rsidRDefault="00C55A4B" w:rsidP="00C55A4B">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 xml:space="preserve">приказа </w:t>
      </w:r>
      <w:proofErr w:type="spellStart"/>
      <w:r w:rsidRPr="00C55A4B">
        <w:rPr>
          <w:rFonts w:ascii="Times New Roman" w:eastAsia="Times New Roman" w:hAnsi="Times New Roman" w:cs="Times New Roman"/>
          <w:color w:val="000000"/>
          <w:sz w:val="24"/>
          <w:szCs w:val="24"/>
          <w:lang w:val="ru-RU"/>
        </w:rPr>
        <w:t>Минпросвещения</w:t>
      </w:r>
      <w:proofErr w:type="spellEnd"/>
      <w:r w:rsidRPr="00C55A4B">
        <w:rPr>
          <w:rFonts w:ascii="Times New Roman" w:eastAsia="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14:paraId="603AD866" w14:textId="77777777" w:rsidR="00C55A4B" w:rsidRPr="00C55A4B" w:rsidRDefault="00C55A4B" w:rsidP="00C55A4B">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 xml:space="preserve">приказа </w:t>
      </w:r>
      <w:proofErr w:type="spellStart"/>
      <w:r w:rsidRPr="00C55A4B">
        <w:rPr>
          <w:rFonts w:ascii="Times New Roman" w:eastAsia="Times New Roman" w:hAnsi="Times New Roman" w:cs="Times New Roman"/>
          <w:color w:val="000000"/>
          <w:sz w:val="24"/>
          <w:szCs w:val="24"/>
          <w:lang w:val="ru-RU"/>
        </w:rPr>
        <w:t>Минпросвещения</w:t>
      </w:r>
      <w:proofErr w:type="spellEnd"/>
      <w:r w:rsidRPr="00C55A4B">
        <w:rPr>
          <w:rFonts w:ascii="Times New Roman" w:eastAsia="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14:paraId="4C8CB86A" w14:textId="77777777" w:rsidR="00C55A4B" w:rsidRPr="00C55A4B" w:rsidRDefault="00C55A4B" w:rsidP="00C55A4B">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 xml:space="preserve">приказа </w:t>
      </w:r>
      <w:proofErr w:type="spellStart"/>
      <w:r w:rsidRPr="00C55A4B">
        <w:rPr>
          <w:rFonts w:ascii="Times New Roman" w:eastAsia="Times New Roman" w:hAnsi="Times New Roman" w:cs="Times New Roman"/>
          <w:color w:val="000000"/>
          <w:sz w:val="24"/>
          <w:szCs w:val="24"/>
          <w:lang w:val="ru-RU"/>
        </w:rPr>
        <w:t>Минпросвещения</w:t>
      </w:r>
      <w:proofErr w:type="spellEnd"/>
      <w:r w:rsidRPr="00C55A4B">
        <w:rPr>
          <w:rFonts w:ascii="Times New Roman" w:eastAsia="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D8BA1E9" w14:textId="77777777" w:rsidR="00C55A4B" w:rsidRPr="00C55A4B" w:rsidRDefault="00C55A4B" w:rsidP="00C55A4B">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14:paraId="00CF349A" w14:textId="77777777" w:rsidR="00C55A4B" w:rsidRPr="00C55A4B" w:rsidRDefault="00C55A4B" w:rsidP="00C55A4B">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14:paraId="2C1C5E0B" w14:textId="77777777" w:rsidR="00C55A4B" w:rsidRPr="00C55A4B" w:rsidRDefault="00C55A4B" w:rsidP="00C55A4B">
      <w:pPr>
        <w:numPr>
          <w:ilvl w:val="0"/>
          <w:numId w:val="27"/>
        </w:numPr>
        <w:spacing w:before="100" w:beforeAutospacing="1" w:after="100" w:afterAutospacing="1" w:line="240" w:lineRule="auto"/>
        <w:ind w:right="180"/>
        <w:contextualSpacing/>
        <w:jc w:val="both"/>
        <w:rPr>
          <w:rFonts w:ascii="Times New Roman" w:eastAsia="Times New Roman" w:hAnsi="Times New Roman" w:cs="Times New Roman"/>
          <w:color w:val="000000"/>
          <w:sz w:val="24"/>
          <w:szCs w:val="24"/>
          <w:lang w:val="ru-RU"/>
        </w:rPr>
      </w:pPr>
      <w:bookmarkStart w:id="0" w:name="_GoBack"/>
      <w:bookmarkEnd w:id="0"/>
      <w:r w:rsidRPr="00C55A4B">
        <w:rPr>
          <w:rFonts w:ascii="Times New Roman" w:eastAsia="Times New Roman" w:hAnsi="Times New Roman" w:cs="Times New Roman"/>
          <w:color w:val="000000"/>
          <w:sz w:val="24"/>
          <w:szCs w:val="24"/>
          <w:lang w:val="ru-RU"/>
        </w:rPr>
        <w:t>Основной образовательной программы основного общего образования МАОУ Озерновская СОШ № 3 на 2023-2028гг.</w:t>
      </w:r>
    </w:p>
    <w:p w14:paraId="57508BA6" w14:textId="09E6401C" w:rsidR="00C55A4B" w:rsidRPr="00C55A4B" w:rsidRDefault="00C55A4B" w:rsidP="00C55A4B">
      <w:pPr>
        <w:numPr>
          <w:ilvl w:val="0"/>
          <w:numId w:val="27"/>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федеральной рабочей программы учебного курса «</w:t>
      </w:r>
      <w:r w:rsidRPr="00AE07E9">
        <w:rPr>
          <w:rFonts w:ascii="Times New Roman" w:eastAsia="Times New Roman" w:hAnsi="Times New Roman" w:cs="Times New Roman"/>
          <w:color w:val="000000"/>
          <w:sz w:val="24"/>
          <w:szCs w:val="24"/>
          <w:lang w:val="ru-RU"/>
        </w:rPr>
        <w:t>Музыка</w:t>
      </w:r>
      <w:r w:rsidRPr="00C55A4B">
        <w:rPr>
          <w:rFonts w:ascii="Times New Roman" w:eastAsia="Times New Roman" w:hAnsi="Times New Roman" w:cs="Times New Roman"/>
          <w:color w:val="000000"/>
          <w:sz w:val="24"/>
          <w:szCs w:val="24"/>
          <w:lang w:val="ru-RU"/>
        </w:rPr>
        <w:t>»</w:t>
      </w:r>
      <w:r w:rsidRPr="00AE07E9">
        <w:rPr>
          <w:rFonts w:ascii="Times New Roman" w:eastAsia="Times New Roman" w:hAnsi="Times New Roman" w:cs="Times New Roman"/>
          <w:color w:val="000000"/>
          <w:sz w:val="24"/>
          <w:szCs w:val="24"/>
          <w:lang w:val="ru-RU"/>
        </w:rPr>
        <w:t>.</w:t>
      </w:r>
    </w:p>
    <w:p w14:paraId="480A319D" w14:textId="77777777" w:rsidR="00C55A4B" w:rsidRPr="00C55A4B" w:rsidRDefault="00C55A4B" w:rsidP="00C55A4B">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55A4B">
        <w:rPr>
          <w:rFonts w:ascii="Times New Roman" w:eastAsia="Times New Roman"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Озерновская СОШ № 3</w:t>
      </w:r>
    </w:p>
    <w:p w14:paraId="4A37A136" w14:textId="77777777" w:rsidR="00BB6278" w:rsidRPr="00AE07E9" w:rsidRDefault="00BB6278" w:rsidP="00BB6278">
      <w:pPr>
        <w:pStyle w:val="ParagraphStyle"/>
        <w:spacing w:line="264" w:lineRule="auto"/>
        <w:jc w:val="both"/>
        <w:rPr>
          <w:rFonts w:ascii="Times New Roman" w:eastAsia="Times New Roman" w:hAnsi="Times New Roman" w:cs="Times New Roman"/>
          <w:lang w:val="ru-RU" w:eastAsia="ru-RU"/>
        </w:rPr>
      </w:pPr>
      <w:r w:rsidRPr="00AE07E9">
        <w:rPr>
          <w:rFonts w:ascii="Times New Roman" w:eastAsia="Times New Roman" w:hAnsi="Times New Roman" w:cs="Times New Roman"/>
          <w:lang w:eastAsia="ru-RU"/>
        </w:rPr>
        <w:t>Рабочая программа ориентирована на учебни</w:t>
      </w:r>
      <w:r w:rsidRPr="00AE07E9">
        <w:rPr>
          <w:rFonts w:ascii="Times New Roman" w:eastAsia="Times New Roman" w:hAnsi="Times New Roman" w:cs="Times New Roman"/>
          <w:lang w:val="ru-RU" w:eastAsia="ru-RU"/>
        </w:rPr>
        <w:t xml:space="preserve">ки: </w:t>
      </w:r>
    </w:p>
    <w:p w14:paraId="533078F2" w14:textId="77777777" w:rsidR="00BB6278" w:rsidRPr="00AE07E9" w:rsidRDefault="00BB6278" w:rsidP="00BB6278">
      <w:pPr>
        <w:pStyle w:val="ParagraphStyle"/>
        <w:spacing w:line="264" w:lineRule="auto"/>
        <w:jc w:val="both"/>
        <w:rPr>
          <w:rFonts w:ascii="Times New Roman" w:hAnsi="Times New Roman" w:cs="Times New Roman"/>
          <w:color w:val="000000"/>
          <w:lang w:val="ru-RU"/>
        </w:rPr>
      </w:pPr>
      <w:r w:rsidRPr="00AE07E9">
        <w:rPr>
          <w:rFonts w:ascii="Times New Roman" w:hAnsi="Times New Roman" w:cs="Times New Roman"/>
          <w:i/>
          <w:iCs/>
          <w:color w:val="000000"/>
        </w:rPr>
        <w:t>Сергеева, Г. П.</w:t>
      </w:r>
      <w:r w:rsidRPr="00AE07E9">
        <w:rPr>
          <w:rFonts w:ascii="Times New Roman" w:hAnsi="Times New Roman" w:cs="Times New Roman"/>
          <w:color w:val="000000"/>
        </w:rPr>
        <w:t xml:space="preserve"> Музыка. 5</w:t>
      </w:r>
      <w:r w:rsidRPr="00AE07E9">
        <w:rPr>
          <w:rFonts w:ascii="Times New Roman" w:hAnsi="Times New Roman" w:cs="Times New Roman"/>
          <w:color w:val="000000"/>
          <w:lang w:val="ru-RU"/>
        </w:rPr>
        <w:t>, 6,7,8</w:t>
      </w:r>
      <w:r w:rsidRPr="00AE07E9">
        <w:rPr>
          <w:rFonts w:ascii="Times New Roman" w:hAnsi="Times New Roman" w:cs="Times New Roman"/>
          <w:color w:val="000000"/>
        </w:rPr>
        <w:t xml:space="preserve"> класс  : учеб. для </w:t>
      </w:r>
      <w:proofErr w:type="spellStart"/>
      <w:r w:rsidRPr="00AE07E9">
        <w:rPr>
          <w:rFonts w:ascii="Times New Roman" w:hAnsi="Times New Roman" w:cs="Times New Roman"/>
          <w:color w:val="000000"/>
        </w:rPr>
        <w:t>общеобразоват</w:t>
      </w:r>
      <w:proofErr w:type="spellEnd"/>
      <w:r w:rsidRPr="00AE07E9">
        <w:rPr>
          <w:rFonts w:ascii="Times New Roman" w:hAnsi="Times New Roman" w:cs="Times New Roman"/>
          <w:color w:val="000000"/>
        </w:rPr>
        <w:t>. организаций / Г. П. Сергеева, Е. Д. Критская. – М. : Просвещение, 20</w:t>
      </w:r>
      <w:r w:rsidRPr="00AE07E9">
        <w:rPr>
          <w:rFonts w:ascii="Times New Roman" w:hAnsi="Times New Roman" w:cs="Times New Roman"/>
          <w:color w:val="000000"/>
          <w:lang w:val="ru-RU"/>
        </w:rPr>
        <w:t>19</w:t>
      </w:r>
      <w:r w:rsidRPr="00AE07E9">
        <w:rPr>
          <w:rFonts w:ascii="Times New Roman" w:hAnsi="Times New Roman" w:cs="Times New Roman"/>
          <w:color w:val="000000"/>
        </w:rPr>
        <w:t>.</w:t>
      </w:r>
    </w:p>
    <w:p w14:paraId="059CBE13" w14:textId="77777777" w:rsidR="00BB6278" w:rsidRPr="00AE07E9" w:rsidRDefault="00BB6278" w:rsidP="00BB6278">
      <w:pPr>
        <w:pStyle w:val="ParagraphStyle"/>
        <w:spacing w:line="264" w:lineRule="auto"/>
        <w:ind w:left="360"/>
        <w:jc w:val="both"/>
        <w:rPr>
          <w:rFonts w:ascii="Times New Roman" w:hAnsi="Times New Roman" w:cs="Times New Roman"/>
          <w:color w:val="000000"/>
        </w:rPr>
      </w:pPr>
      <w:r w:rsidRPr="00AE07E9">
        <w:rPr>
          <w:rFonts w:ascii="Times New Roman" w:hAnsi="Times New Roman" w:cs="Times New Roman"/>
          <w:i/>
          <w:iCs/>
          <w:color w:val="000000"/>
        </w:rPr>
        <w:t> Музыка.</w:t>
      </w:r>
      <w:r w:rsidRPr="00AE07E9">
        <w:rPr>
          <w:rFonts w:ascii="Times New Roman" w:hAnsi="Times New Roman" w:cs="Times New Roman"/>
          <w:color w:val="000000"/>
        </w:rPr>
        <w:t xml:space="preserve"> Фонохрестоматия. 5 </w:t>
      </w:r>
      <w:r w:rsidRPr="00AE07E9">
        <w:rPr>
          <w:rFonts w:ascii="Times New Roman" w:hAnsi="Times New Roman" w:cs="Times New Roman"/>
          <w:color w:val="000000"/>
          <w:lang w:val="ru-RU"/>
        </w:rPr>
        <w:t>,6,7,8</w:t>
      </w:r>
      <w:r w:rsidRPr="00AE07E9">
        <w:rPr>
          <w:rFonts w:ascii="Times New Roman" w:hAnsi="Times New Roman" w:cs="Times New Roman"/>
          <w:color w:val="000000"/>
        </w:rPr>
        <w:t xml:space="preserve"> [Электронный ресурс] / сост. Г</w:t>
      </w:r>
      <w:r w:rsidRPr="00AE07E9">
        <w:rPr>
          <w:rFonts w:ascii="Times New Roman" w:hAnsi="Times New Roman" w:cs="Times New Roman"/>
          <w:color w:val="000000"/>
          <w:spacing w:val="-12"/>
        </w:rPr>
        <w:t>.</w:t>
      </w:r>
      <w:r w:rsidRPr="00AE07E9">
        <w:rPr>
          <w:rFonts w:ascii="Times New Roman" w:hAnsi="Times New Roman" w:cs="Times New Roman"/>
          <w:color w:val="000000"/>
        </w:rPr>
        <w:t> П. Сергеева, Е. Д. Критская. – М. : Просвещение, 2014. – 1 электрон. опт. диск (CD-R</w:t>
      </w:r>
      <w:r w:rsidRPr="00AE07E9">
        <w:rPr>
          <w:rFonts w:ascii="Times New Roman" w:hAnsi="Times New Roman" w:cs="Times New Roman"/>
          <w:caps/>
          <w:color w:val="000000"/>
        </w:rPr>
        <w:t>om</w:t>
      </w:r>
      <w:r w:rsidRPr="00AE07E9">
        <w:rPr>
          <w:rFonts w:ascii="Times New Roman" w:hAnsi="Times New Roman" w:cs="Times New Roman"/>
          <w:color w:val="000000"/>
        </w:rPr>
        <w:t>).</w:t>
      </w:r>
    </w:p>
    <w:p w14:paraId="6934906E" w14:textId="77777777" w:rsidR="00BB6278" w:rsidRPr="00AE07E9" w:rsidRDefault="00BB6278" w:rsidP="00BB6278">
      <w:pPr>
        <w:pStyle w:val="ParagraphStyle"/>
        <w:spacing w:line="264" w:lineRule="auto"/>
        <w:ind w:left="360"/>
        <w:jc w:val="both"/>
        <w:rPr>
          <w:rFonts w:ascii="Times New Roman" w:hAnsi="Times New Roman" w:cs="Times New Roman"/>
          <w:color w:val="000000"/>
        </w:rPr>
      </w:pPr>
      <w:r w:rsidRPr="00AE07E9">
        <w:rPr>
          <w:rFonts w:ascii="Times New Roman" w:hAnsi="Times New Roman" w:cs="Times New Roman"/>
          <w:i/>
          <w:iCs/>
          <w:color w:val="000000"/>
        </w:rPr>
        <w:t xml:space="preserve"> Сергеева, Г. П. </w:t>
      </w:r>
      <w:r w:rsidRPr="00AE07E9">
        <w:rPr>
          <w:rFonts w:ascii="Times New Roman" w:hAnsi="Times New Roman" w:cs="Times New Roman"/>
          <w:color w:val="000000"/>
        </w:rPr>
        <w:t>Уроки музыки. 5–6 классы. Поурочные разработки [Текст] : пособие для учителя / Г. П. Сергеева, Е. Д. Критская. – М. : Просвещение, 201</w:t>
      </w:r>
      <w:r w:rsidRPr="00AE07E9">
        <w:rPr>
          <w:rFonts w:ascii="Times New Roman" w:hAnsi="Times New Roman" w:cs="Times New Roman"/>
          <w:color w:val="000000"/>
          <w:lang w:val="ru-RU"/>
        </w:rPr>
        <w:t>9</w:t>
      </w:r>
      <w:r w:rsidRPr="00AE07E9">
        <w:rPr>
          <w:rFonts w:ascii="Times New Roman" w:hAnsi="Times New Roman" w:cs="Times New Roman"/>
          <w:color w:val="000000"/>
        </w:rPr>
        <w:t>.</w:t>
      </w:r>
    </w:p>
    <w:p w14:paraId="1D3EA5D7" w14:textId="02ED4733" w:rsidR="002F7E80" w:rsidRPr="00AE07E9" w:rsidRDefault="00BB6278" w:rsidP="00C55A4B">
      <w:pPr>
        <w:pStyle w:val="ParagraphStyle"/>
        <w:spacing w:line="264" w:lineRule="auto"/>
        <w:ind w:left="360"/>
        <w:jc w:val="both"/>
        <w:rPr>
          <w:rFonts w:ascii="Times New Roman" w:hAnsi="Times New Roman" w:cs="Times New Roman"/>
          <w:lang w:val="ru-RU"/>
        </w:rPr>
      </w:pPr>
      <w:r w:rsidRPr="00AE07E9">
        <w:rPr>
          <w:rFonts w:ascii="Times New Roman" w:hAnsi="Times New Roman" w:cs="Times New Roman"/>
          <w:i/>
          <w:iCs/>
          <w:color w:val="000000"/>
        </w:rPr>
        <w:t>Музыка.</w:t>
      </w:r>
      <w:r w:rsidRPr="00AE07E9">
        <w:rPr>
          <w:rFonts w:ascii="Times New Roman" w:hAnsi="Times New Roman" w:cs="Times New Roman"/>
          <w:color w:val="000000"/>
        </w:rPr>
        <w:t xml:space="preserve"> 5–7 классы. Искусство. 8–9 классы. Сборник рабочих программ. Предметная линия учебников Г. П. Сергеевой, Е. Д. Критской [Текст] : пособие для учителей </w:t>
      </w:r>
      <w:proofErr w:type="spellStart"/>
      <w:r w:rsidRPr="00AE07E9">
        <w:rPr>
          <w:rFonts w:ascii="Times New Roman" w:hAnsi="Times New Roman" w:cs="Times New Roman"/>
          <w:color w:val="000000"/>
        </w:rPr>
        <w:t>общеобразоват</w:t>
      </w:r>
      <w:proofErr w:type="spellEnd"/>
      <w:r w:rsidRPr="00AE07E9">
        <w:rPr>
          <w:rFonts w:ascii="Times New Roman" w:hAnsi="Times New Roman" w:cs="Times New Roman"/>
          <w:color w:val="000000"/>
        </w:rPr>
        <w:t>. организаций / Г</w:t>
      </w:r>
      <w:r w:rsidRPr="00AE07E9">
        <w:rPr>
          <w:rFonts w:ascii="Times New Roman" w:hAnsi="Times New Roman" w:cs="Times New Roman"/>
          <w:color w:val="000000"/>
          <w:spacing w:val="-12"/>
        </w:rPr>
        <w:t>.</w:t>
      </w:r>
      <w:r w:rsidRPr="00AE07E9">
        <w:rPr>
          <w:rFonts w:ascii="Times New Roman" w:hAnsi="Times New Roman" w:cs="Times New Roman"/>
          <w:color w:val="000000"/>
        </w:rPr>
        <w:t xml:space="preserve"> П. Сергеева, Е. Д. Критская, И. Э. </w:t>
      </w:r>
      <w:proofErr w:type="spellStart"/>
      <w:r w:rsidRPr="00AE07E9">
        <w:rPr>
          <w:rFonts w:ascii="Times New Roman" w:hAnsi="Times New Roman" w:cs="Times New Roman"/>
          <w:color w:val="000000"/>
        </w:rPr>
        <w:t>Кашекова</w:t>
      </w:r>
      <w:proofErr w:type="spellEnd"/>
      <w:r w:rsidRPr="00AE07E9">
        <w:rPr>
          <w:rFonts w:ascii="Times New Roman" w:hAnsi="Times New Roman" w:cs="Times New Roman"/>
          <w:color w:val="000000"/>
        </w:rPr>
        <w:t xml:space="preserve">. – М. : </w:t>
      </w:r>
    </w:p>
    <w:p w14:paraId="79A42BC7" w14:textId="77777777" w:rsidR="002F7E80" w:rsidRPr="00AE07E9" w:rsidRDefault="0005199E">
      <w:pPr>
        <w:autoSpaceDE w:val="0"/>
        <w:autoSpaceDN w:val="0"/>
        <w:spacing w:before="346" w:after="0" w:line="281" w:lineRule="auto"/>
        <w:ind w:firstLine="180"/>
        <w:rPr>
          <w:rFonts w:ascii="Times New Roman" w:hAnsi="Times New Roman" w:cs="Times New Roman"/>
          <w:lang w:val="ru-RU"/>
        </w:rPr>
      </w:pPr>
      <w:proofErr w:type="gramStart"/>
      <w:r w:rsidRPr="00AE07E9">
        <w:rPr>
          <w:rFonts w:ascii="Times New Roman" w:eastAsia="Times New Roman" w:hAnsi="Times New Roman" w:cs="Times New Roman"/>
          <w:color w:val="000000"/>
          <w:sz w:val="24"/>
          <w:lang w:val="ru-RU"/>
        </w:rPr>
        <w:t xml:space="preserve">Рабочая программа по предмету «Музыка» на уровне 5 класса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w:t>
      </w:r>
      <w:r w:rsidRPr="00AE07E9">
        <w:rPr>
          <w:rFonts w:ascii="Times New Roman" w:eastAsia="Times New Roman" w:hAnsi="Times New Roman" w:cs="Times New Roman"/>
          <w:color w:val="000000"/>
          <w:sz w:val="24"/>
          <w:lang w:val="ru-RU"/>
        </w:rPr>
        <w:lastRenderedPageBreak/>
        <w:t>программы основного общего образования по предмету «Музыка», Примерной программы воспитания.</w:t>
      </w:r>
      <w:proofErr w:type="gramEnd"/>
    </w:p>
    <w:p w14:paraId="7432A20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r w:rsidRPr="00AE07E9">
        <w:rPr>
          <w:rFonts w:ascii="Times New Roman" w:eastAsia="Calibri" w:hAnsi="Times New Roman" w:cs="Times New Roman"/>
          <w:lang w:val="ru-RU"/>
        </w:rPr>
        <w:t xml:space="preserve"> </w:t>
      </w:r>
    </w:p>
    <w:p w14:paraId="557E2B4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r w:rsidRPr="00AE07E9">
        <w:rPr>
          <w:rFonts w:ascii="Times New Roman" w:eastAsia="Calibri" w:hAnsi="Times New Roman" w:cs="Times New Roman"/>
          <w:lang w:val="ru-RU"/>
        </w:rPr>
        <w:t xml:space="preserve"> </w:t>
      </w:r>
    </w:p>
    <w:p w14:paraId="644F02B4" w14:textId="77777777" w:rsidR="0039309B" w:rsidRPr="00AE07E9" w:rsidRDefault="0039309B" w:rsidP="0039309B">
      <w:pPr>
        <w:spacing w:after="50"/>
        <w:ind w:left="-15" w:right="63" w:firstLine="600"/>
        <w:rPr>
          <w:rFonts w:ascii="Times New Roman" w:hAnsi="Times New Roman" w:cs="Times New Roman"/>
          <w:lang w:val="ru-RU"/>
        </w:rPr>
      </w:pPr>
      <w:r w:rsidRPr="00AE07E9">
        <w:rPr>
          <w:rFonts w:ascii="Times New Roman" w:hAnsi="Times New Roman" w:cs="Times New Roman"/>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r w:rsidRPr="00AE07E9">
        <w:rPr>
          <w:rFonts w:ascii="Times New Roman" w:eastAsia="Calibri" w:hAnsi="Times New Roman" w:cs="Times New Roman"/>
          <w:lang w:val="ru-RU"/>
        </w:rPr>
        <w:t xml:space="preserve"> </w:t>
      </w:r>
    </w:p>
    <w:p w14:paraId="4627B145"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Музыка – </w:t>
      </w:r>
      <w:proofErr w:type="spellStart"/>
      <w:r w:rsidRPr="00AE07E9">
        <w:rPr>
          <w:rFonts w:ascii="Times New Roman" w:hAnsi="Times New Roman" w:cs="Times New Roman"/>
          <w:lang w:val="ru-RU"/>
        </w:rPr>
        <w:t>временно́е</w:t>
      </w:r>
      <w:proofErr w:type="spellEnd"/>
      <w:r w:rsidRPr="00AE07E9">
        <w:rPr>
          <w:rFonts w:ascii="Times New Roman" w:hAnsi="Times New Roman" w:cs="Times New Roman"/>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w:t>
      </w:r>
      <w:proofErr w:type="spellStart"/>
      <w:r w:rsidRPr="00AE07E9">
        <w:rPr>
          <w:rFonts w:ascii="Times New Roman" w:hAnsi="Times New Roman" w:cs="Times New Roman"/>
          <w:lang w:val="ru-RU"/>
        </w:rPr>
        <w:t>причинноследственных</w:t>
      </w:r>
      <w:proofErr w:type="spellEnd"/>
      <w:r w:rsidRPr="00AE07E9">
        <w:rPr>
          <w:rFonts w:ascii="Times New Roman" w:hAnsi="Times New Roman" w:cs="Times New Roman"/>
          <w:lang w:val="ru-RU"/>
        </w:rPr>
        <w:t xml:space="preserve"> связей и логики развития событий, обогащать индивидуальный опыт в предвидении будущего и его сравнении с прошлым.</w:t>
      </w:r>
      <w:r w:rsidRPr="00AE07E9">
        <w:rPr>
          <w:rFonts w:ascii="Times New Roman" w:eastAsia="Calibri" w:hAnsi="Times New Roman" w:cs="Times New Roman"/>
          <w:lang w:val="ru-RU"/>
        </w:rPr>
        <w:t xml:space="preserve"> </w:t>
      </w:r>
    </w:p>
    <w:p w14:paraId="7BC883E5"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AE07E9">
        <w:rPr>
          <w:rFonts w:ascii="Times New Roman" w:hAnsi="Times New Roman" w:cs="Times New Roman"/>
          <w:lang w:val="ru-RU"/>
        </w:rPr>
        <w:t>самопринятию</w:t>
      </w:r>
      <w:proofErr w:type="spellEnd"/>
      <w:r w:rsidRPr="00AE07E9">
        <w:rPr>
          <w:rFonts w:ascii="Times New Roman" w:hAnsi="Times New Roman" w:cs="Times New Roman"/>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r w:rsidRPr="00AE07E9">
        <w:rPr>
          <w:rFonts w:ascii="Times New Roman" w:eastAsia="Calibri" w:hAnsi="Times New Roman" w:cs="Times New Roman"/>
          <w:lang w:val="ru-RU"/>
        </w:rPr>
        <w:t xml:space="preserve"> </w:t>
      </w:r>
    </w:p>
    <w:p w14:paraId="5678F49B" w14:textId="77777777" w:rsidR="0039309B" w:rsidRPr="00AE07E9" w:rsidRDefault="0039309B" w:rsidP="0039309B">
      <w:pPr>
        <w:spacing w:after="46"/>
        <w:ind w:left="-15" w:right="63" w:firstLine="600"/>
        <w:rPr>
          <w:rFonts w:ascii="Times New Roman" w:hAnsi="Times New Roman" w:cs="Times New Roman"/>
          <w:lang w:val="ru-RU"/>
        </w:rPr>
      </w:pPr>
      <w:r w:rsidRPr="00AE07E9">
        <w:rPr>
          <w:rFonts w:ascii="Times New Roman" w:hAnsi="Times New Roman" w:cs="Times New Roman"/>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r w:rsidRPr="00AE07E9">
        <w:rPr>
          <w:rFonts w:ascii="Times New Roman" w:eastAsia="Calibri" w:hAnsi="Times New Roman" w:cs="Times New Roman"/>
          <w:lang w:val="ru-RU"/>
        </w:rPr>
        <w:t xml:space="preserve"> </w:t>
      </w:r>
    </w:p>
    <w:p w14:paraId="794CC76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eastAsia="Times New Roman" w:hAnsi="Times New Roman" w:cs="Times New Roman"/>
          <w:b/>
          <w:lang w:val="ru-RU"/>
        </w:rPr>
        <w:t>Основная цель реализации программы по музыке</w:t>
      </w:r>
      <w:r w:rsidRPr="00AE07E9">
        <w:rPr>
          <w:rFonts w:ascii="Times New Roman" w:hAnsi="Times New Roman" w:cs="Times New Roman"/>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r w:rsidRPr="00AE07E9">
        <w:rPr>
          <w:rFonts w:ascii="Times New Roman" w:eastAsia="Calibri" w:hAnsi="Times New Roman" w:cs="Times New Roman"/>
          <w:lang w:val="ru-RU"/>
        </w:rPr>
        <w:t xml:space="preserve"> </w:t>
      </w:r>
    </w:p>
    <w:p w14:paraId="118BC119"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 процессе конкретизации учебных целей их реализация осуществляется по следующим направлениям:</w:t>
      </w:r>
      <w:r w:rsidRPr="00AE07E9">
        <w:rPr>
          <w:rFonts w:ascii="Times New Roman" w:eastAsia="Calibri" w:hAnsi="Times New Roman" w:cs="Times New Roman"/>
          <w:lang w:val="ru-RU"/>
        </w:rPr>
        <w:t xml:space="preserve"> </w:t>
      </w:r>
    </w:p>
    <w:p w14:paraId="397B928E" w14:textId="77777777" w:rsidR="0039309B" w:rsidRPr="00AE07E9" w:rsidRDefault="0039309B" w:rsidP="00AE07E9">
      <w:pPr>
        <w:spacing w:after="3" w:line="259" w:lineRule="auto"/>
        <w:ind w:right="63"/>
        <w:rPr>
          <w:rFonts w:ascii="Times New Roman" w:hAnsi="Times New Roman" w:cs="Times New Roman"/>
          <w:lang w:val="ru-RU"/>
        </w:rPr>
      </w:pPr>
      <w:r w:rsidRPr="00AE07E9">
        <w:rPr>
          <w:rFonts w:ascii="Times New Roman" w:hAnsi="Times New Roman" w:cs="Times New Roman"/>
          <w:lang w:val="ru-RU"/>
        </w:rPr>
        <w:lastRenderedPageBreak/>
        <w:t xml:space="preserve">становление системы ценностей обучающихся, развитие </w:t>
      </w:r>
      <w:proofErr w:type="gramStart"/>
      <w:r w:rsidRPr="00AE07E9">
        <w:rPr>
          <w:rFonts w:ascii="Times New Roman" w:hAnsi="Times New Roman" w:cs="Times New Roman"/>
          <w:lang w:val="ru-RU"/>
        </w:rPr>
        <w:t>целостного</w:t>
      </w:r>
      <w:proofErr w:type="gramEnd"/>
      <w:r w:rsidRPr="00AE07E9">
        <w:rPr>
          <w:rFonts w:ascii="Times New Roman" w:hAnsi="Times New Roman" w:cs="Times New Roman"/>
          <w:lang w:val="ru-RU"/>
        </w:rPr>
        <w:t xml:space="preserve"> </w:t>
      </w:r>
    </w:p>
    <w:p w14:paraId="528662C7" w14:textId="1620A9DE" w:rsidR="0039309B" w:rsidRPr="00AE07E9" w:rsidRDefault="0039309B" w:rsidP="00AE07E9">
      <w:pPr>
        <w:spacing w:after="39"/>
        <w:ind w:left="-5" w:right="63"/>
        <w:rPr>
          <w:rFonts w:ascii="Times New Roman" w:hAnsi="Times New Roman" w:cs="Times New Roman"/>
          <w:lang w:val="ru-RU"/>
        </w:rPr>
      </w:pPr>
      <w:r w:rsidRPr="00AE07E9">
        <w:rPr>
          <w:rFonts w:ascii="Times New Roman" w:hAnsi="Times New Roman" w:cs="Times New Roman"/>
          <w:lang w:val="ru-RU"/>
        </w:rPr>
        <w:t>миропонимания в единстве эмоциональной и познавательной сферы;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AE07E9">
        <w:rPr>
          <w:rFonts w:ascii="Times New Roman" w:hAnsi="Times New Roman" w:cs="Times New Roman"/>
          <w:lang w:val="ru-RU"/>
        </w:rPr>
        <w:t>авто-коммуникации</w:t>
      </w:r>
      <w:proofErr w:type="gramEnd"/>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формирование творческих способностей ребенка, развитие внутренней </w:t>
      </w:r>
      <w:r w:rsidR="00AE07E9">
        <w:rPr>
          <w:rFonts w:ascii="Times New Roman" w:hAnsi="Times New Roman" w:cs="Times New Roman"/>
          <w:lang w:val="ru-RU"/>
        </w:rPr>
        <w:t xml:space="preserve"> </w:t>
      </w:r>
      <w:r w:rsidRPr="00AE07E9">
        <w:rPr>
          <w:rFonts w:ascii="Times New Roman" w:hAnsi="Times New Roman" w:cs="Times New Roman"/>
          <w:lang w:val="ru-RU"/>
        </w:rPr>
        <w:t>мотивации к интонационно-содержательной деятельности.</w:t>
      </w:r>
      <w:r w:rsidRPr="00AE07E9">
        <w:rPr>
          <w:rFonts w:ascii="Times New Roman" w:eastAsia="Calibri" w:hAnsi="Times New Roman" w:cs="Times New Roman"/>
          <w:lang w:val="ru-RU"/>
        </w:rPr>
        <w:t xml:space="preserve"> </w:t>
      </w:r>
    </w:p>
    <w:p w14:paraId="08884982" w14:textId="77777777" w:rsidR="0039309B" w:rsidRPr="00AE07E9" w:rsidRDefault="0039309B" w:rsidP="0039309B">
      <w:pPr>
        <w:spacing w:after="55"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Задачи обучения музыке на уровне основного общего образования: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приобщение к традиционным российским ценностям через личный </w:t>
      </w:r>
    </w:p>
    <w:p w14:paraId="6F78B23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 xml:space="preserve">психологический опыт эмоционально-эстетического переживания;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развитие общих и специальных музыкальных способностей, совершенствование в предметных умениях и навыках, в том числе:</w:t>
      </w:r>
      <w:r w:rsidRPr="00AE07E9">
        <w:rPr>
          <w:rFonts w:ascii="Times New Roman" w:eastAsia="Calibri" w:hAnsi="Times New Roman" w:cs="Times New Roman"/>
          <w:lang w:val="ru-RU"/>
        </w:rPr>
        <w:t xml:space="preserve"> </w:t>
      </w:r>
    </w:p>
    <w:p w14:paraId="045954A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музыкальное движение (пластическое интонирование, инсценировка, </w:t>
      </w:r>
    </w:p>
    <w:p w14:paraId="72114389" w14:textId="77777777" w:rsidR="0039309B" w:rsidRPr="00AE07E9" w:rsidRDefault="0039309B" w:rsidP="0039309B">
      <w:pPr>
        <w:spacing w:after="37"/>
        <w:ind w:left="585" w:right="63" w:hanging="600"/>
        <w:rPr>
          <w:rFonts w:ascii="Times New Roman" w:hAnsi="Times New Roman" w:cs="Times New Roman"/>
          <w:lang w:val="ru-RU"/>
        </w:rPr>
      </w:pPr>
      <w:r w:rsidRPr="00AE07E9">
        <w:rPr>
          <w:rFonts w:ascii="Times New Roman" w:hAnsi="Times New Roman" w:cs="Times New Roman"/>
          <w:lang w:val="ru-RU"/>
        </w:rPr>
        <w:t>танец, двигательное моделирование);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творческие проекты, музыкально-театральная деятельность (концерты, </w:t>
      </w:r>
    </w:p>
    <w:p w14:paraId="1B58D9CE" w14:textId="77777777" w:rsidR="0039309B" w:rsidRPr="00AE07E9" w:rsidRDefault="0039309B" w:rsidP="0039309B">
      <w:pPr>
        <w:ind w:left="585" w:right="239" w:hanging="600"/>
        <w:rPr>
          <w:rFonts w:ascii="Times New Roman" w:hAnsi="Times New Roman" w:cs="Times New Roman"/>
          <w:lang w:val="ru-RU"/>
        </w:rPr>
      </w:pPr>
      <w:r w:rsidRPr="00AE07E9">
        <w:rPr>
          <w:rFonts w:ascii="Times New Roman" w:hAnsi="Times New Roman" w:cs="Times New Roman"/>
          <w:lang w:val="ru-RU"/>
        </w:rPr>
        <w:t>фестивали, представления);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исследовательская деятельность на материале музыкального искусства.</w:t>
      </w:r>
      <w:r w:rsidRPr="00AE07E9">
        <w:rPr>
          <w:rFonts w:ascii="Times New Roman" w:eastAsia="Calibri" w:hAnsi="Times New Roman" w:cs="Times New Roman"/>
          <w:lang w:val="ru-RU"/>
        </w:rPr>
        <w:t xml:space="preserve"> </w:t>
      </w:r>
    </w:p>
    <w:p w14:paraId="3AA87134"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AE07E9">
        <w:rPr>
          <w:rFonts w:ascii="Times New Roman" w:eastAsia="Calibri" w:hAnsi="Times New Roman" w:cs="Times New Roman"/>
          <w:lang w:val="ru-RU"/>
        </w:rPr>
        <w:t xml:space="preserve"> </w:t>
      </w:r>
    </w:p>
    <w:p w14:paraId="6B0BA8A9"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eastAsia="Times New Roman" w:hAnsi="Times New Roman" w:cs="Times New Roman"/>
          <w:b/>
          <w:lang w:val="ru-RU"/>
        </w:rPr>
        <w:t>Содержание учебного предмета структурно представлено девятью модулями</w:t>
      </w:r>
      <w:r w:rsidRPr="00AE07E9">
        <w:rPr>
          <w:rFonts w:ascii="Times New Roman" w:hAnsi="Times New Roman" w:cs="Times New Roman"/>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r w:rsidRPr="00AE07E9">
        <w:rPr>
          <w:rFonts w:ascii="Times New Roman" w:eastAsia="Calibri" w:hAnsi="Times New Roman" w:cs="Times New Roman"/>
          <w:lang w:val="ru-RU"/>
        </w:rPr>
        <w:t xml:space="preserve"> </w:t>
      </w:r>
    </w:p>
    <w:p w14:paraId="39525441"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инвариантные модули:</w:t>
      </w:r>
      <w:r w:rsidRPr="00AE07E9">
        <w:rPr>
          <w:rFonts w:ascii="Times New Roman" w:eastAsia="Calibri" w:hAnsi="Times New Roman" w:cs="Times New Roman"/>
          <w:lang w:val="ru-RU"/>
        </w:rPr>
        <w:t xml:space="preserve"> </w:t>
      </w:r>
    </w:p>
    <w:p w14:paraId="26771B01" w14:textId="77777777" w:rsidR="0039309B" w:rsidRPr="00AE07E9" w:rsidRDefault="0039309B" w:rsidP="0039309B">
      <w:pPr>
        <w:spacing w:after="3" w:line="262" w:lineRule="auto"/>
        <w:ind w:left="600" w:right="1890"/>
        <w:rPr>
          <w:rFonts w:ascii="Times New Roman" w:hAnsi="Times New Roman" w:cs="Times New Roman"/>
          <w:lang w:val="ru-RU"/>
        </w:rPr>
      </w:pPr>
      <w:r w:rsidRPr="00AE07E9">
        <w:rPr>
          <w:rFonts w:ascii="Times New Roman" w:hAnsi="Times New Roman" w:cs="Times New Roman"/>
          <w:lang w:val="ru-RU"/>
        </w:rPr>
        <w:lastRenderedPageBreak/>
        <w:t xml:space="preserve">модуль № 1 «Музыка моего края»;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модуль № 2 «Народное музыкальное творчество России»;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модуль № 3 «Русская классическая музыка»;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модуль № 4 «Жанры музыкального искусства» </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вариативные модули:</w:t>
      </w:r>
      <w:r w:rsidRPr="00AE07E9">
        <w:rPr>
          <w:rFonts w:ascii="Times New Roman" w:eastAsia="Calibri" w:hAnsi="Times New Roman" w:cs="Times New Roman"/>
          <w:lang w:val="ru-RU"/>
        </w:rPr>
        <w:t xml:space="preserve"> </w:t>
      </w:r>
    </w:p>
    <w:p w14:paraId="4253C397" w14:textId="77777777" w:rsidR="0039309B" w:rsidRPr="00AE07E9" w:rsidRDefault="0039309B" w:rsidP="0039309B">
      <w:pPr>
        <w:spacing w:after="3" w:line="262" w:lineRule="auto"/>
        <w:ind w:left="600" w:right="2871"/>
        <w:rPr>
          <w:rFonts w:ascii="Times New Roman" w:hAnsi="Times New Roman" w:cs="Times New Roman"/>
          <w:lang w:val="ru-RU"/>
        </w:rPr>
      </w:pPr>
      <w:r w:rsidRPr="00AE07E9">
        <w:rPr>
          <w:rFonts w:ascii="Times New Roman" w:hAnsi="Times New Roman" w:cs="Times New Roman"/>
          <w:lang w:val="ru-RU"/>
        </w:rPr>
        <w:t xml:space="preserve">модуль № 5 «Музыка народов мира»;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модуль № 6 «Европейская классическая музыка»;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модуль № 7 «Духовная музыка»; </w:t>
      </w:r>
      <w:r w:rsidRPr="00AE07E9">
        <w:rPr>
          <w:rFonts w:ascii="Times New Roman" w:eastAsia="Calibri" w:hAnsi="Times New Roman" w:cs="Times New Roman"/>
          <w:lang w:val="ru-RU"/>
        </w:rPr>
        <w:t xml:space="preserve"> </w:t>
      </w:r>
    </w:p>
    <w:p w14:paraId="2283439C"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модуль № 8 «Современная музыка: основные жанры и направления»;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модуль № 9 «Связь музыки с другими видами искусства»; </w:t>
      </w:r>
      <w:r w:rsidRPr="00AE07E9">
        <w:rPr>
          <w:rFonts w:ascii="Times New Roman" w:eastAsia="Calibri" w:hAnsi="Times New Roman" w:cs="Times New Roman"/>
          <w:lang w:val="ru-RU"/>
        </w:rPr>
        <w:t xml:space="preserve"> </w:t>
      </w:r>
    </w:p>
    <w:p w14:paraId="20C583A7" w14:textId="77777777" w:rsidR="0039309B" w:rsidRPr="00AE07E9" w:rsidRDefault="0039309B" w:rsidP="0039309B">
      <w:pPr>
        <w:spacing w:after="45"/>
        <w:ind w:left="-15" w:right="63" w:firstLine="600"/>
        <w:rPr>
          <w:rFonts w:ascii="Times New Roman" w:hAnsi="Times New Roman" w:cs="Times New Roman"/>
          <w:lang w:val="ru-RU"/>
        </w:rPr>
      </w:pPr>
      <w:r w:rsidRPr="00AE07E9">
        <w:rPr>
          <w:rFonts w:ascii="Times New Roman" w:hAnsi="Times New Roman" w:cs="Times New Roman"/>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r w:rsidRPr="00AE07E9">
        <w:rPr>
          <w:rFonts w:ascii="Times New Roman" w:eastAsia="Calibri" w:hAnsi="Times New Roman" w:cs="Times New Roman"/>
          <w:lang w:val="ru-RU"/>
        </w:rPr>
        <w:t xml:space="preserve"> </w:t>
      </w:r>
    </w:p>
    <w:p w14:paraId="54585830" w14:textId="77777777" w:rsidR="0039309B" w:rsidRPr="00AE07E9" w:rsidRDefault="0039309B" w:rsidP="0039309B">
      <w:pPr>
        <w:spacing w:after="56"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Общее число часов, рекомендованных для изучения музыки, – 136 часов: </w:t>
      </w:r>
    </w:p>
    <w:p w14:paraId="5C3BFDF5" w14:textId="77777777" w:rsidR="0039309B" w:rsidRPr="00AE07E9" w:rsidRDefault="0039309B" w:rsidP="0039309B">
      <w:pPr>
        <w:spacing w:after="37"/>
        <w:ind w:left="-5" w:right="63"/>
        <w:rPr>
          <w:rFonts w:ascii="Times New Roman" w:hAnsi="Times New Roman" w:cs="Times New Roman"/>
          <w:lang w:val="ru-RU"/>
        </w:rPr>
      </w:pPr>
      <w:r w:rsidRPr="00AE07E9">
        <w:rPr>
          <w:rFonts w:ascii="Times New Roman" w:hAnsi="Times New Roman" w:cs="Times New Roman"/>
          <w:lang w:val="ru-RU"/>
        </w:rPr>
        <w:t>в 5 классе – 34 часа (1 час в неделю), в 6 классе – 34 часа (1 час в неделю), в 7 классе – 34 часа (1 час в неделю), в 8 классе – 34 часа (1 час в неделю).</w:t>
      </w:r>
      <w:r w:rsidRPr="00AE07E9">
        <w:rPr>
          <w:rFonts w:ascii="Times New Roman" w:eastAsia="Calibri" w:hAnsi="Times New Roman" w:cs="Times New Roman"/>
          <w:lang w:val="ru-RU"/>
        </w:rPr>
        <w:t xml:space="preserve"> </w:t>
      </w:r>
    </w:p>
    <w:p w14:paraId="048A75A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br w:type="page"/>
      </w:r>
    </w:p>
    <w:p w14:paraId="4ED02C62"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lastRenderedPageBreak/>
        <w:t>СОДЕРЖАНИЕ ОБУЧЕНИЯ</w:t>
      </w:r>
      <w:r w:rsidRPr="00AE07E9">
        <w:rPr>
          <w:rFonts w:ascii="Times New Roman" w:eastAsia="Calibri" w:hAnsi="Times New Roman" w:cs="Times New Roman"/>
          <w:lang w:val="ru-RU"/>
        </w:rPr>
        <w:t xml:space="preserve"> </w:t>
      </w:r>
    </w:p>
    <w:p w14:paraId="23438598"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7068D176"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Инвариантные модули</w:t>
      </w:r>
      <w:r w:rsidRPr="00AE07E9">
        <w:rPr>
          <w:rFonts w:ascii="Times New Roman" w:eastAsia="Calibri" w:hAnsi="Times New Roman" w:cs="Times New Roman"/>
          <w:lang w:val="ru-RU"/>
        </w:rPr>
        <w:t xml:space="preserve"> </w:t>
      </w:r>
    </w:p>
    <w:p w14:paraId="00389362"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157ABF4A" w14:textId="5DD7D978" w:rsidR="0039309B" w:rsidRPr="00AE07E9" w:rsidRDefault="0039309B" w:rsidP="0039309B">
      <w:pPr>
        <w:spacing w:after="51" w:line="261" w:lineRule="auto"/>
        <w:ind w:left="600" w:right="3471" w:hanging="480"/>
        <w:rPr>
          <w:rFonts w:ascii="Times New Roman" w:hAnsi="Times New Roman" w:cs="Times New Roman"/>
          <w:lang w:val="ru-RU"/>
        </w:rPr>
      </w:pPr>
      <w:r w:rsidRPr="00AE07E9">
        <w:rPr>
          <w:rFonts w:ascii="Times New Roman" w:eastAsia="Times New Roman" w:hAnsi="Times New Roman" w:cs="Times New Roman"/>
          <w:b/>
          <w:lang w:val="ru-RU"/>
        </w:rPr>
        <w:t xml:space="preserve">Модуль № 1 «Музыка моего края» </w:t>
      </w:r>
      <w:r w:rsidRPr="00AE07E9">
        <w:rPr>
          <w:rFonts w:ascii="Times New Roman" w:eastAsia="Calibri" w:hAnsi="Times New Roman" w:cs="Times New Roman"/>
          <w:lang w:val="ru-RU"/>
        </w:rPr>
        <w:t>Фольклор</w:t>
      </w:r>
      <w:r w:rsidRPr="00AE07E9">
        <w:rPr>
          <w:rFonts w:ascii="Times New Roman" w:eastAsia="Times New Roman" w:hAnsi="Times New Roman" w:cs="Times New Roman"/>
          <w:b/>
          <w:lang w:val="ru-RU"/>
        </w:rPr>
        <w:t xml:space="preserve"> – народное творчество.</w:t>
      </w:r>
      <w:r w:rsidRPr="00AE07E9">
        <w:rPr>
          <w:rFonts w:ascii="Times New Roman" w:eastAsia="Calibri" w:hAnsi="Times New Roman" w:cs="Times New Roman"/>
          <w:lang w:val="ru-RU"/>
        </w:rPr>
        <w:t xml:space="preserve"> </w:t>
      </w:r>
    </w:p>
    <w:p w14:paraId="21094590"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Традиционная музыка – отражение жизни народа. Жанры детского и игрового фольклора (игры, пляски, хороводы).</w:t>
      </w:r>
      <w:r w:rsidRPr="00AE07E9">
        <w:rPr>
          <w:rFonts w:ascii="Times New Roman" w:eastAsia="Calibri" w:hAnsi="Times New Roman" w:cs="Times New Roman"/>
          <w:lang w:val="ru-RU"/>
        </w:rPr>
        <w:t xml:space="preserve"> </w:t>
      </w:r>
    </w:p>
    <w:p w14:paraId="7BBE78B0"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знакомство со звучанием фольклорных образцов в аудио- и видеозаписи;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на слух:</w:t>
      </w:r>
      <w:r w:rsidRPr="00AE07E9">
        <w:rPr>
          <w:rFonts w:ascii="Times New Roman" w:eastAsia="Calibri" w:hAnsi="Times New Roman" w:cs="Times New Roman"/>
          <w:lang w:val="ru-RU"/>
        </w:rPr>
        <w:t xml:space="preserve"> </w:t>
      </w:r>
    </w:p>
    <w:p w14:paraId="5528E003"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принадлежности к народной или композиторской музыке;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исполнительского состава (вокального, инструментального, </w:t>
      </w:r>
    </w:p>
    <w:p w14:paraId="1C26B87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смешанного);</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жанра, основного настроения, характера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 исполнение народных песен, танцев, инструментальных </w:t>
      </w:r>
    </w:p>
    <w:p w14:paraId="147FA438"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наигрышей, фольклорных игр.</w:t>
      </w:r>
      <w:r w:rsidRPr="00AE07E9">
        <w:rPr>
          <w:rFonts w:ascii="Times New Roman" w:eastAsia="Calibri" w:hAnsi="Times New Roman" w:cs="Times New Roman"/>
          <w:lang w:val="ru-RU"/>
        </w:rPr>
        <w:t xml:space="preserve"> </w:t>
      </w:r>
    </w:p>
    <w:p w14:paraId="7FCBBCE6"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Календарный фольклор.</w:t>
      </w:r>
      <w:r w:rsidRPr="00AE07E9">
        <w:rPr>
          <w:rFonts w:ascii="Times New Roman" w:eastAsia="Calibri" w:hAnsi="Times New Roman" w:cs="Times New Roman"/>
          <w:lang w:val="ru-RU"/>
        </w:rPr>
        <w:t xml:space="preserve"> </w:t>
      </w:r>
    </w:p>
    <w:p w14:paraId="461ACB79" w14:textId="77777777" w:rsidR="0039309B" w:rsidRPr="00AE07E9" w:rsidRDefault="0039309B" w:rsidP="0039309B">
      <w:pPr>
        <w:spacing w:after="35"/>
        <w:ind w:left="-15" w:right="63" w:firstLine="600"/>
        <w:rPr>
          <w:rFonts w:ascii="Times New Roman" w:hAnsi="Times New Roman" w:cs="Times New Roman"/>
          <w:lang w:val="ru-RU"/>
        </w:rPr>
      </w:pPr>
      <w:r w:rsidRPr="00AE07E9">
        <w:rPr>
          <w:rFonts w:ascii="Times New Roman" w:hAnsi="Times New Roman" w:cs="Times New Roman"/>
          <w:lang w:val="ru-RU"/>
        </w:rPr>
        <w:t>Содержание: Календарные обряды, традиционные для данной местности (осенние, зимние, весенние – на выбор учителя).</w:t>
      </w:r>
      <w:r w:rsidRPr="00AE07E9">
        <w:rPr>
          <w:rFonts w:ascii="Times New Roman" w:eastAsia="Calibri" w:hAnsi="Times New Roman" w:cs="Times New Roman"/>
          <w:lang w:val="ru-RU"/>
        </w:rPr>
        <w:t xml:space="preserve"> </w:t>
      </w:r>
    </w:p>
    <w:p w14:paraId="0CFCCDFB"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5976D4AC"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знакомство с символикой календарных обрядов, поиск информации о </w:t>
      </w:r>
    </w:p>
    <w:p w14:paraId="3EC9B70E"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соответствующих фольклорных традициях;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народных песен, танцев;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реконструкция фольклорного обряда или его фрагмента; </w:t>
      </w:r>
    </w:p>
    <w:p w14:paraId="5B80757E"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участие в народном гулянии, празднике на улицах своего города, поселка.</w:t>
      </w:r>
      <w:r w:rsidRPr="00AE07E9">
        <w:rPr>
          <w:rFonts w:ascii="Times New Roman" w:eastAsia="Calibri" w:hAnsi="Times New Roman" w:cs="Times New Roman"/>
          <w:lang w:val="ru-RU"/>
        </w:rPr>
        <w:t xml:space="preserve"> </w:t>
      </w:r>
    </w:p>
    <w:p w14:paraId="6A2841B5" w14:textId="77777777" w:rsidR="0039309B" w:rsidRPr="00AE07E9" w:rsidRDefault="0039309B" w:rsidP="0039309B">
      <w:pPr>
        <w:spacing w:after="52"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Семейный фольклор.</w:t>
      </w:r>
      <w:r w:rsidRPr="00AE07E9">
        <w:rPr>
          <w:rFonts w:ascii="Times New Roman" w:eastAsia="Calibri" w:hAnsi="Times New Roman" w:cs="Times New Roman"/>
          <w:lang w:val="ru-RU"/>
        </w:rPr>
        <w:t xml:space="preserve"> </w:t>
      </w:r>
    </w:p>
    <w:p w14:paraId="256D9BEA" w14:textId="77777777" w:rsidR="0039309B" w:rsidRPr="00AE07E9" w:rsidRDefault="0039309B" w:rsidP="0039309B">
      <w:pPr>
        <w:spacing w:after="45"/>
        <w:ind w:left="610" w:right="63"/>
        <w:rPr>
          <w:rFonts w:ascii="Times New Roman" w:hAnsi="Times New Roman" w:cs="Times New Roman"/>
          <w:lang w:val="ru-RU"/>
        </w:rPr>
      </w:pPr>
      <w:r w:rsidRPr="00AE07E9">
        <w:rPr>
          <w:rFonts w:ascii="Times New Roman" w:hAnsi="Times New Roman" w:cs="Times New Roman"/>
          <w:lang w:val="ru-RU"/>
        </w:rPr>
        <w:t xml:space="preserve">Содержание: Фольклорные жанры, связанные с жизнью человека: </w:t>
      </w:r>
    </w:p>
    <w:p w14:paraId="79032DB5"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свадебный обряд, рекрутские песни, плачи-причитания.</w:t>
      </w:r>
      <w:r w:rsidRPr="00AE07E9">
        <w:rPr>
          <w:rFonts w:ascii="Times New Roman" w:eastAsia="Calibri" w:hAnsi="Times New Roman" w:cs="Times New Roman"/>
          <w:lang w:val="ru-RU"/>
        </w:rPr>
        <w:t xml:space="preserve"> </w:t>
      </w:r>
    </w:p>
    <w:p w14:paraId="09FD6075"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586A2AF7"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знакомство с фольклорными жанрами семейного цикла;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изучение особенностей их исполнения и звучания;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определение на слух жанровой принадлежности, анализ символики </w:t>
      </w:r>
    </w:p>
    <w:p w14:paraId="7BFF23FD"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традиционных образов;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 исполнение отдельных песен, фрагментов обрядов (по </w:t>
      </w:r>
    </w:p>
    <w:p w14:paraId="06148E16"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выбору учителя);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реконструкция фольклорного обряда или его фрагмента; </w:t>
      </w:r>
    </w:p>
    <w:p w14:paraId="5D9B8821"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исследовательские проекты по теме «Жанры семейного фольклора».</w:t>
      </w:r>
      <w:r w:rsidRPr="00AE07E9">
        <w:rPr>
          <w:rFonts w:ascii="Times New Roman" w:eastAsia="Calibri" w:hAnsi="Times New Roman" w:cs="Times New Roman"/>
          <w:lang w:val="ru-RU"/>
        </w:rPr>
        <w:t xml:space="preserve"> </w:t>
      </w:r>
    </w:p>
    <w:p w14:paraId="7AEAA6FE" w14:textId="77777777" w:rsidR="0039309B" w:rsidRPr="00AE07E9" w:rsidRDefault="0039309B" w:rsidP="0039309B">
      <w:pPr>
        <w:spacing w:after="3" w:line="261" w:lineRule="auto"/>
        <w:ind w:left="595"/>
        <w:rPr>
          <w:rFonts w:ascii="Times New Roman" w:eastAsia="Times New Roman" w:hAnsi="Times New Roman" w:cs="Times New Roman"/>
          <w:b/>
          <w:lang w:val="ru-RU"/>
        </w:rPr>
      </w:pPr>
    </w:p>
    <w:p w14:paraId="271E9F5E" w14:textId="77777777" w:rsidR="0039309B" w:rsidRPr="00AE07E9" w:rsidRDefault="0039309B" w:rsidP="0039309B">
      <w:pPr>
        <w:spacing w:after="3" w:line="261" w:lineRule="auto"/>
        <w:ind w:left="595"/>
        <w:rPr>
          <w:rFonts w:ascii="Times New Roman" w:eastAsia="Times New Roman" w:hAnsi="Times New Roman" w:cs="Times New Roman"/>
          <w:b/>
          <w:lang w:val="ru-RU"/>
        </w:rPr>
      </w:pPr>
    </w:p>
    <w:p w14:paraId="6217FCCD" w14:textId="77777777" w:rsidR="0039309B" w:rsidRPr="00AE07E9" w:rsidRDefault="0039309B" w:rsidP="0039309B">
      <w:pPr>
        <w:spacing w:after="3" w:line="261" w:lineRule="auto"/>
        <w:ind w:left="595"/>
        <w:rPr>
          <w:rFonts w:ascii="Times New Roman" w:eastAsia="Times New Roman" w:hAnsi="Times New Roman" w:cs="Times New Roman"/>
          <w:b/>
          <w:lang w:val="ru-RU"/>
        </w:rPr>
      </w:pPr>
    </w:p>
    <w:p w14:paraId="32C24549" w14:textId="5CD492FE"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Наш край сегодня.</w:t>
      </w:r>
      <w:r w:rsidRPr="00AE07E9">
        <w:rPr>
          <w:rFonts w:ascii="Times New Roman" w:eastAsia="Calibri" w:hAnsi="Times New Roman" w:cs="Times New Roman"/>
          <w:lang w:val="ru-RU"/>
        </w:rPr>
        <w:t xml:space="preserve"> </w:t>
      </w:r>
    </w:p>
    <w:p w14:paraId="61E8DF8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r w:rsidRPr="00AE07E9">
        <w:rPr>
          <w:rFonts w:ascii="Times New Roman" w:eastAsia="Calibri" w:hAnsi="Times New Roman" w:cs="Times New Roman"/>
          <w:lang w:val="ru-RU"/>
        </w:rPr>
        <w:t xml:space="preserve"> </w:t>
      </w:r>
    </w:p>
    <w:p w14:paraId="3DD522DA"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 исполнение гимна республики, города, песен местных </w:t>
      </w:r>
    </w:p>
    <w:p w14:paraId="34A6DDFD"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композиторов;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 творческой биографией, деятельностью местных мастеров </w:t>
      </w:r>
    </w:p>
    <w:p w14:paraId="009EEFC2"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культуры и искусства;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посещение местных музыкальных театров, музеев, </w:t>
      </w:r>
    </w:p>
    <w:p w14:paraId="6C608578"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концертов, написание отзыва с анализом спектакля, концерта, экскурсии;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AE07E9">
        <w:rPr>
          <w:rFonts w:ascii="Times New Roman" w:hAnsi="Times New Roman" w:cs="Times New Roman"/>
          <w:lang w:val="ru-RU"/>
        </w:rPr>
        <w:t>направленныена</w:t>
      </w:r>
      <w:proofErr w:type="spellEnd"/>
      <w:r w:rsidRPr="00AE07E9">
        <w:rPr>
          <w:rFonts w:ascii="Times New Roman" w:hAnsi="Times New Roman" w:cs="Times New Roman"/>
          <w:lang w:val="ru-RU"/>
        </w:rPr>
        <w:t xml:space="preserve"> сохранение и продолжение музыкальных традиций своего края.</w:t>
      </w:r>
      <w:r w:rsidRPr="00AE07E9">
        <w:rPr>
          <w:rFonts w:ascii="Times New Roman" w:eastAsia="Calibri" w:hAnsi="Times New Roman" w:cs="Times New Roman"/>
          <w:lang w:val="ru-RU"/>
        </w:rPr>
        <w:t xml:space="preserve"> </w:t>
      </w:r>
    </w:p>
    <w:p w14:paraId="4DED3BF0"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2121486C" w14:textId="77777777" w:rsidR="0039309B" w:rsidRPr="00AE07E9" w:rsidRDefault="0039309B" w:rsidP="0039309B">
      <w:pPr>
        <w:spacing w:after="52" w:line="261" w:lineRule="auto"/>
        <w:ind w:left="600" w:right="1049" w:hanging="480"/>
        <w:rPr>
          <w:rFonts w:ascii="Times New Roman" w:hAnsi="Times New Roman" w:cs="Times New Roman"/>
          <w:lang w:val="ru-RU"/>
        </w:rPr>
      </w:pPr>
      <w:r w:rsidRPr="00AE07E9">
        <w:rPr>
          <w:rFonts w:ascii="Times New Roman" w:eastAsia="Times New Roman" w:hAnsi="Times New Roman" w:cs="Times New Roman"/>
          <w:b/>
          <w:lang w:val="ru-RU"/>
        </w:rPr>
        <w:t>Модуль № 2 «Народное музыкальное творчество России»</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Россия – наш общий дом.</w:t>
      </w:r>
      <w:r w:rsidRPr="00AE07E9">
        <w:rPr>
          <w:rFonts w:ascii="Times New Roman" w:eastAsia="Calibri" w:hAnsi="Times New Roman" w:cs="Times New Roman"/>
          <w:lang w:val="ru-RU"/>
        </w:rPr>
        <w:t xml:space="preserve"> </w:t>
      </w:r>
    </w:p>
    <w:p w14:paraId="14E40FB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w:t>
      </w:r>
      <w:proofErr w:type="spellStart"/>
      <w:r w:rsidRPr="00AE07E9">
        <w:rPr>
          <w:rFonts w:ascii="Times New Roman" w:hAnsi="Times New Roman" w:cs="Times New Roman"/>
          <w:lang w:val="ru-RU"/>
        </w:rPr>
        <w:t>мелодикоритмических</w:t>
      </w:r>
      <w:proofErr w:type="spellEnd"/>
      <w:r w:rsidRPr="00AE07E9">
        <w:rPr>
          <w:rFonts w:ascii="Times New Roman" w:hAnsi="Times New Roman" w:cs="Times New Roman"/>
          <w:lang w:val="ru-RU"/>
        </w:rPr>
        <w:t xml:space="preserve">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r w:rsidRPr="00AE07E9">
        <w:rPr>
          <w:rFonts w:ascii="Times New Roman" w:eastAsia="Calibri" w:hAnsi="Times New Roman" w:cs="Times New Roman"/>
          <w:lang w:val="ru-RU"/>
        </w:rPr>
        <w:t xml:space="preserve"> </w:t>
      </w:r>
    </w:p>
    <w:p w14:paraId="0C3C5121" w14:textId="77777777" w:rsidR="0039309B" w:rsidRPr="00AE07E9" w:rsidRDefault="0039309B" w:rsidP="0039309B">
      <w:pPr>
        <w:spacing w:after="44"/>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со звучанием фольклорных образцов близких и далеких </w:t>
      </w:r>
    </w:p>
    <w:p w14:paraId="01010A73"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регионов в аудио- и видеозаписи;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 исполнение народных песен, танцев, инструментальных </w:t>
      </w:r>
    </w:p>
    <w:p w14:paraId="1FFA9EBE" w14:textId="77777777" w:rsidR="0039309B" w:rsidRPr="00AE07E9" w:rsidRDefault="0039309B" w:rsidP="0039309B">
      <w:pPr>
        <w:ind w:left="585" w:right="1313" w:hanging="600"/>
        <w:rPr>
          <w:rFonts w:ascii="Times New Roman" w:hAnsi="Times New Roman" w:cs="Times New Roman"/>
          <w:lang w:val="ru-RU"/>
        </w:rPr>
      </w:pPr>
      <w:r w:rsidRPr="00AE07E9">
        <w:rPr>
          <w:rFonts w:ascii="Times New Roman" w:hAnsi="Times New Roman" w:cs="Times New Roman"/>
          <w:lang w:val="ru-RU"/>
        </w:rPr>
        <w:t>наигрышей, фольклорных игр разных народов России;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на слух:</w:t>
      </w:r>
      <w:r w:rsidRPr="00AE07E9">
        <w:rPr>
          <w:rFonts w:ascii="Times New Roman" w:eastAsia="Calibri" w:hAnsi="Times New Roman" w:cs="Times New Roman"/>
          <w:lang w:val="ru-RU"/>
        </w:rPr>
        <w:t xml:space="preserve"> </w:t>
      </w:r>
    </w:p>
    <w:p w14:paraId="6CA8A501" w14:textId="77777777" w:rsidR="0039309B" w:rsidRPr="00AE07E9" w:rsidRDefault="0039309B" w:rsidP="0039309B">
      <w:pPr>
        <w:spacing w:after="41"/>
        <w:ind w:left="610" w:right="63"/>
        <w:rPr>
          <w:rFonts w:ascii="Times New Roman" w:hAnsi="Times New Roman" w:cs="Times New Roman"/>
          <w:lang w:val="ru-RU"/>
        </w:rPr>
      </w:pPr>
      <w:r w:rsidRPr="00AE07E9">
        <w:rPr>
          <w:rFonts w:ascii="Times New Roman" w:hAnsi="Times New Roman" w:cs="Times New Roman"/>
          <w:lang w:val="ru-RU"/>
        </w:rPr>
        <w:t>принадлежности к народной или композиторской музыке;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исполнительского состава (вокального, инструментального, </w:t>
      </w:r>
    </w:p>
    <w:p w14:paraId="1CCF15BB"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смешанного);</w:t>
      </w:r>
      <w:r w:rsidRPr="00AE07E9">
        <w:rPr>
          <w:rFonts w:ascii="Times New Roman" w:eastAsia="Calibri" w:hAnsi="Times New Roman" w:cs="Times New Roman"/>
          <w:lang w:val="ru-RU"/>
        </w:rPr>
        <w:t xml:space="preserve"> </w:t>
      </w:r>
    </w:p>
    <w:p w14:paraId="4F817AA1"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жанра, характера музыки.</w:t>
      </w:r>
      <w:r w:rsidRPr="00AE07E9">
        <w:rPr>
          <w:rFonts w:ascii="Times New Roman" w:eastAsia="Calibri" w:hAnsi="Times New Roman" w:cs="Times New Roman"/>
          <w:lang w:val="ru-RU"/>
        </w:rPr>
        <w:t xml:space="preserve"> </w:t>
      </w:r>
    </w:p>
    <w:p w14:paraId="354A4835"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Фольклорные жанры.</w:t>
      </w:r>
      <w:r w:rsidRPr="00AE07E9">
        <w:rPr>
          <w:rFonts w:ascii="Times New Roman" w:eastAsia="Calibri" w:hAnsi="Times New Roman" w:cs="Times New Roman"/>
          <w:lang w:val="ru-RU"/>
        </w:rPr>
        <w:t xml:space="preserve"> </w:t>
      </w:r>
    </w:p>
    <w:p w14:paraId="7DC0EB4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Общее и особенное в фольклоре народов России: лирика, эпос, танец.</w:t>
      </w:r>
      <w:r w:rsidRPr="00AE07E9">
        <w:rPr>
          <w:rFonts w:ascii="Times New Roman" w:eastAsia="Calibri" w:hAnsi="Times New Roman" w:cs="Times New Roman"/>
          <w:lang w:val="ru-RU"/>
        </w:rPr>
        <w:t xml:space="preserve"> </w:t>
      </w:r>
    </w:p>
    <w:p w14:paraId="6D0FBED7" w14:textId="77777777" w:rsidR="0039309B" w:rsidRPr="00AE07E9" w:rsidRDefault="0039309B" w:rsidP="0039309B">
      <w:pPr>
        <w:spacing w:after="35"/>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со звучанием фольклора разных регионов России в аудио-и </w:t>
      </w:r>
    </w:p>
    <w:p w14:paraId="10191E3E"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видеозаписи;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аутентичная манера исполнения;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характерных интонаций и ритмов в звучании традиционной </w:t>
      </w:r>
    </w:p>
    <w:p w14:paraId="2EA9E5C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lastRenderedPageBreak/>
        <w:t>музыки разных народов;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общего и особенного при сравнении танцевальных, лирических и эпических песенных образцов фольклора разных народов </w:t>
      </w:r>
    </w:p>
    <w:p w14:paraId="46E1A291"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России;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народных песен, танцев, эпических сказаний;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двигательная, ритмическая, интонационная импровизация в характере </w:t>
      </w:r>
    </w:p>
    <w:p w14:paraId="59267E40" w14:textId="77777777" w:rsidR="0039309B" w:rsidRPr="00AE07E9" w:rsidRDefault="0039309B" w:rsidP="0039309B">
      <w:pPr>
        <w:spacing w:after="43"/>
        <w:ind w:left="585" w:right="63" w:hanging="600"/>
        <w:rPr>
          <w:rFonts w:ascii="Times New Roman" w:hAnsi="Times New Roman" w:cs="Times New Roman"/>
          <w:lang w:val="ru-RU"/>
        </w:rPr>
      </w:pPr>
      <w:r w:rsidRPr="00AE07E9">
        <w:rPr>
          <w:rFonts w:ascii="Times New Roman" w:hAnsi="Times New Roman" w:cs="Times New Roman"/>
          <w:lang w:val="ru-RU"/>
        </w:rPr>
        <w:t>изученных народных танцев и песен;</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исследовательские проекты, посвященные музыке разных </w:t>
      </w:r>
    </w:p>
    <w:p w14:paraId="34C63478"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народов России; музыкальный фестиваль «Народы России».</w:t>
      </w:r>
      <w:r w:rsidRPr="00AE07E9">
        <w:rPr>
          <w:rFonts w:ascii="Times New Roman" w:eastAsia="Calibri" w:hAnsi="Times New Roman" w:cs="Times New Roman"/>
          <w:lang w:val="ru-RU"/>
        </w:rPr>
        <w:t xml:space="preserve"> </w:t>
      </w:r>
    </w:p>
    <w:p w14:paraId="32D7A38E"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Фольклор в творчестве профессиональных композиторов.</w:t>
      </w:r>
      <w:r w:rsidRPr="00AE07E9">
        <w:rPr>
          <w:rFonts w:ascii="Times New Roman" w:eastAsia="Calibri" w:hAnsi="Times New Roman" w:cs="Times New Roman"/>
          <w:lang w:val="ru-RU"/>
        </w:rPr>
        <w:t xml:space="preserve"> </w:t>
      </w:r>
    </w:p>
    <w:p w14:paraId="15AA4EC3"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r w:rsidRPr="00AE07E9">
        <w:rPr>
          <w:rFonts w:ascii="Times New Roman" w:eastAsia="Calibri" w:hAnsi="Times New Roman" w:cs="Times New Roman"/>
          <w:lang w:val="ru-RU"/>
        </w:rPr>
        <w:t xml:space="preserve"> </w:t>
      </w:r>
    </w:p>
    <w:p w14:paraId="419C4FF4"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сравнение аутентичного звучания фольклора и фольклорных мелодий в </w:t>
      </w:r>
    </w:p>
    <w:p w14:paraId="24B4179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композиторской обработке;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исполнение народной песни в композиторской обработке;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наблюдение за принципами композиторской обработки, развития </w:t>
      </w:r>
    </w:p>
    <w:p w14:paraId="2BF8B39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фольклорного тематического материала;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посещение концерта, спектакля (просмотр фильма, телепередачи), </w:t>
      </w:r>
    </w:p>
    <w:p w14:paraId="7F0DD415"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посвященного данной теме;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обсуждение в классе и (или) письменная рецензия по результатам </w:t>
      </w:r>
    </w:p>
    <w:p w14:paraId="508E26FC"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просмотра.</w:t>
      </w:r>
      <w:r w:rsidRPr="00AE07E9">
        <w:rPr>
          <w:rFonts w:ascii="Times New Roman" w:eastAsia="Calibri" w:hAnsi="Times New Roman" w:cs="Times New Roman"/>
          <w:lang w:val="ru-RU"/>
        </w:rPr>
        <w:t xml:space="preserve"> </w:t>
      </w:r>
    </w:p>
    <w:p w14:paraId="787A6709"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На рубежах культур.</w:t>
      </w:r>
      <w:r w:rsidRPr="00AE07E9">
        <w:rPr>
          <w:rFonts w:ascii="Times New Roman" w:eastAsia="Calibri" w:hAnsi="Times New Roman" w:cs="Times New Roman"/>
          <w:lang w:val="ru-RU"/>
        </w:rPr>
        <w:t xml:space="preserve"> </w:t>
      </w:r>
    </w:p>
    <w:p w14:paraId="0ACFCE24"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Содержание: Взаимное влияние фольклорных традиций друг на друга. </w:t>
      </w:r>
    </w:p>
    <w:p w14:paraId="6123F6F2"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Этнографические экспедиции и фестивали. Современная жизнь фольклора.</w:t>
      </w:r>
      <w:r w:rsidRPr="00AE07E9">
        <w:rPr>
          <w:rFonts w:ascii="Times New Roman" w:eastAsia="Calibri" w:hAnsi="Times New Roman" w:cs="Times New Roman"/>
          <w:lang w:val="ru-RU"/>
        </w:rPr>
        <w:t xml:space="preserve"> </w:t>
      </w:r>
    </w:p>
    <w:p w14:paraId="3BC580C6"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22EA041F"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изучение творчества и вклада в развитие культуры современных этно-</w:t>
      </w:r>
    </w:p>
    <w:p w14:paraId="06ACEB16"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исполнителей, исследователей традиционного фольклора;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участие в этнографической экспедиции; посещение (участие) в фестивале традиционной культуры.</w:t>
      </w:r>
      <w:r w:rsidRPr="00AE07E9">
        <w:rPr>
          <w:rFonts w:ascii="Times New Roman" w:eastAsia="Calibri" w:hAnsi="Times New Roman" w:cs="Times New Roman"/>
          <w:lang w:val="ru-RU"/>
        </w:rPr>
        <w:t xml:space="preserve"> </w:t>
      </w:r>
    </w:p>
    <w:p w14:paraId="32C36BF5"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0E115BFE"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Модуль № 3 «Русская классическая музыка»</w:t>
      </w:r>
      <w:r w:rsidRPr="00AE07E9">
        <w:rPr>
          <w:rFonts w:ascii="Times New Roman" w:eastAsia="Calibri" w:hAnsi="Times New Roman" w:cs="Times New Roman"/>
          <w:lang w:val="ru-RU"/>
        </w:rPr>
        <w:t xml:space="preserve"> </w:t>
      </w:r>
    </w:p>
    <w:p w14:paraId="4B02C569"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r w:rsidRPr="00AE07E9">
        <w:rPr>
          <w:rFonts w:ascii="Times New Roman" w:eastAsia="Calibri" w:hAnsi="Times New Roman" w:cs="Times New Roman"/>
          <w:lang w:val="ru-RU"/>
        </w:rPr>
        <w:t xml:space="preserve"> </w:t>
      </w:r>
    </w:p>
    <w:p w14:paraId="445C3871"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lastRenderedPageBreak/>
        <w:t>Образы родной земли.</w:t>
      </w:r>
      <w:r w:rsidRPr="00AE07E9">
        <w:rPr>
          <w:rFonts w:ascii="Times New Roman" w:eastAsia="Calibri" w:hAnsi="Times New Roman" w:cs="Times New Roman"/>
          <w:lang w:val="ru-RU"/>
        </w:rPr>
        <w:t xml:space="preserve"> </w:t>
      </w:r>
    </w:p>
    <w:p w14:paraId="20EE251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w:t>
      </w:r>
    </w:p>
    <w:p w14:paraId="6B119541"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Рахманинова, В.А. Гаврилина и других композиторов).</w:t>
      </w:r>
      <w:r w:rsidRPr="00AE07E9">
        <w:rPr>
          <w:rFonts w:ascii="Times New Roman" w:eastAsia="Calibri" w:hAnsi="Times New Roman" w:cs="Times New Roman"/>
          <w:lang w:val="ru-RU"/>
        </w:rPr>
        <w:t xml:space="preserve"> </w:t>
      </w:r>
    </w:p>
    <w:p w14:paraId="1C97DDC5"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09238B7D"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мелодичности, широты дыхания, интонационной близости </w:t>
      </w:r>
    </w:p>
    <w:p w14:paraId="33AAE160" w14:textId="77777777" w:rsidR="0039309B" w:rsidRPr="00AE07E9" w:rsidRDefault="0039309B" w:rsidP="0039309B">
      <w:pPr>
        <w:spacing w:after="42"/>
        <w:ind w:left="585" w:right="63" w:hanging="600"/>
        <w:rPr>
          <w:rFonts w:ascii="Times New Roman" w:hAnsi="Times New Roman" w:cs="Times New Roman"/>
          <w:lang w:val="ru-RU"/>
        </w:rPr>
      </w:pPr>
      <w:r w:rsidRPr="00AE07E9">
        <w:rPr>
          <w:rFonts w:ascii="Times New Roman" w:hAnsi="Times New Roman" w:cs="Times New Roman"/>
          <w:lang w:val="ru-RU"/>
        </w:rPr>
        <w:t>русскому фольклору;</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исполнение не менее одного вокального произведения, </w:t>
      </w:r>
    </w:p>
    <w:p w14:paraId="3D94E4BC"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сочиненного русским композитором-классиком;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авторов изученных </w:t>
      </w:r>
    </w:p>
    <w:p w14:paraId="1417D75E"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r w:rsidRPr="00AE07E9">
        <w:rPr>
          <w:rFonts w:ascii="Times New Roman" w:eastAsia="Calibri" w:hAnsi="Times New Roman" w:cs="Times New Roman"/>
          <w:lang w:val="ru-RU"/>
        </w:rPr>
        <w:t xml:space="preserve"> </w:t>
      </w:r>
    </w:p>
    <w:p w14:paraId="71ADE72B" w14:textId="77777777" w:rsidR="0039309B" w:rsidRPr="00AE07E9" w:rsidRDefault="0039309B" w:rsidP="0039309B">
      <w:pPr>
        <w:spacing w:after="47"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Золотой век русской культуры.</w:t>
      </w:r>
      <w:r w:rsidRPr="00AE07E9">
        <w:rPr>
          <w:rFonts w:ascii="Times New Roman" w:eastAsia="Calibri" w:hAnsi="Times New Roman" w:cs="Times New Roman"/>
          <w:lang w:val="ru-RU"/>
        </w:rPr>
        <w:t xml:space="preserve"> </w:t>
      </w:r>
    </w:p>
    <w:p w14:paraId="378A5B67" w14:textId="77777777" w:rsidR="0039309B" w:rsidRPr="00AE07E9" w:rsidRDefault="0039309B" w:rsidP="0039309B">
      <w:pPr>
        <w:spacing w:after="49"/>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Светская музыка российского дворянства </w:t>
      </w:r>
      <w:r w:rsidRPr="00AE07E9">
        <w:rPr>
          <w:rFonts w:ascii="Times New Roman" w:hAnsi="Times New Roman" w:cs="Times New Roman"/>
        </w:rPr>
        <w:t>XIX</w:t>
      </w:r>
      <w:r w:rsidRPr="00AE07E9">
        <w:rPr>
          <w:rFonts w:ascii="Times New Roman" w:hAnsi="Times New Roman" w:cs="Times New Roman"/>
          <w:lang w:val="ru-RU"/>
        </w:rPr>
        <w:t xml:space="preserve"> века: музыкальные салоны, домашнее музицирование, балы, театры. Особенности отечественной музыкальной культуры </w:t>
      </w:r>
      <w:r w:rsidRPr="00AE07E9">
        <w:rPr>
          <w:rFonts w:ascii="Times New Roman" w:hAnsi="Times New Roman" w:cs="Times New Roman"/>
        </w:rPr>
        <w:t>XIX</w:t>
      </w:r>
      <w:r w:rsidRPr="00AE07E9">
        <w:rPr>
          <w:rFonts w:ascii="Times New Roman" w:hAnsi="Times New Roman" w:cs="Times New Roman"/>
          <w:lang w:val="ru-RU"/>
        </w:rPr>
        <w:t xml:space="preserve"> в. (на примере творчества М.И. </w:t>
      </w:r>
    </w:p>
    <w:p w14:paraId="51E13EC8" w14:textId="77777777" w:rsidR="0039309B" w:rsidRPr="00AE07E9" w:rsidRDefault="0039309B" w:rsidP="0039309B">
      <w:pPr>
        <w:spacing w:after="38"/>
        <w:ind w:left="585" w:right="63" w:hanging="600"/>
        <w:rPr>
          <w:rFonts w:ascii="Times New Roman" w:hAnsi="Times New Roman" w:cs="Times New Roman"/>
          <w:lang w:val="ru-RU"/>
        </w:rPr>
      </w:pPr>
      <w:r w:rsidRPr="00AE07E9">
        <w:rPr>
          <w:rFonts w:ascii="Times New Roman" w:hAnsi="Times New Roman" w:cs="Times New Roman"/>
          <w:lang w:val="ru-RU"/>
        </w:rPr>
        <w:t xml:space="preserve">Глинки, </w:t>
      </w:r>
      <w:proofErr w:type="spellStart"/>
      <w:r w:rsidRPr="00AE07E9">
        <w:rPr>
          <w:rFonts w:ascii="Times New Roman" w:hAnsi="Times New Roman" w:cs="Times New Roman"/>
          <w:lang w:val="ru-RU"/>
        </w:rPr>
        <w:t>П.И.Чайковского</w:t>
      </w:r>
      <w:proofErr w:type="spellEnd"/>
      <w:r w:rsidRPr="00AE07E9">
        <w:rPr>
          <w:rFonts w:ascii="Times New Roman" w:hAnsi="Times New Roman" w:cs="Times New Roman"/>
          <w:lang w:val="ru-RU"/>
        </w:rPr>
        <w:t xml:space="preserve">, </w:t>
      </w:r>
      <w:proofErr w:type="spellStart"/>
      <w:r w:rsidRPr="00AE07E9">
        <w:rPr>
          <w:rFonts w:ascii="Times New Roman" w:hAnsi="Times New Roman" w:cs="Times New Roman"/>
          <w:lang w:val="ru-RU"/>
        </w:rPr>
        <w:t>Н.А.Римского</w:t>
      </w:r>
      <w:proofErr w:type="spellEnd"/>
      <w:r w:rsidRPr="00AE07E9">
        <w:rPr>
          <w:rFonts w:ascii="Times New Roman" w:hAnsi="Times New Roman" w:cs="Times New Roman"/>
          <w:lang w:val="ru-RU"/>
        </w:rPr>
        <w:t xml:space="preserve">-Корсакова и других композиторов).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4932599E" w14:textId="77777777" w:rsidR="0039309B" w:rsidRPr="00AE07E9" w:rsidRDefault="0039309B" w:rsidP="0039309B">
      <w:pPr>
        <w:spacing w:after="45"/>
        <w:ind w:left="-15" w:right="63" w:firstLine="600"/>
        <w:rPr>
          <w:rFonts w:ascii="Times New Roman" w:hAnsi="Times New Roman" w:cs="Times New Roman"/>
          <w:lang w:val="ru-RU"/>
        </w:rPr>
      </w:pPr>
      <w:r w:rsidRPr="00AE07E9">
        <w:rPr>
          <w:rFonts w:ascii="Times New Roman" w:hAnsi="Times New Roman" w:cs="Times New Roman"/>
          <w:lang w:val="ru-RU"/>
        </w:rPr>
        <w:t xml:space="preserve">знакомство с шедеврами русской музыки </w:t>
      </w:r>
      <w:r w:rsidRPr="00AE07E9">
        <w:rPr>
          <w:rFonts w:ascii="Times New Roman" w:hAnsi="Times New Roman" w:cs="Times New Roman"/>
        </w:rPr>
        <w:t>XIX</w:t>
      </w:r>
      <w:r w:rsidRPr="00AE07E9">
        <w:rPr>
          <w:rFonts w:ascii="Times New Roman" w:hAnsi="Times New Roman" w:cs="Times New Roman"/>
          <w:lang w:val="ru-RU"/>
        </w:rPr>
        <w:t xml:space="preserve"> века, анализ художественного содержания, выразительных средств;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исполнение не менее одного вокального произведения </w:t>
      </w:r>
    </w:p>
    <w:p w14:paraId="2BA4EFDF"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лирического характера, сочиненного русским композитором-классиком;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7192FFF2" w14:textId="77777777" w:rsidR="0039309B" w:rsidRPr="00AE07E9" w:rsidRDefault="0039309B" w:rsidP="0039309B">
      <w:pPr>
        <w:spacing w:after="40"/>
        <w:ind w:left="585" w:right="63" w:hanging="600"/>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w:t>
      </w:r>
      <w:r w:rsidRPr="00AE07E9">
        <w:rPr>
          <w:rFonts w:ascii="Times New Roman" w:hAnsi="Times New Roman" w:cs="Times New Roman"/>
          <w:lang w:val="ru-RU"/>
        </w:rPr>
        <w:tab/>
        <w:t xml:space="preserve">просмотр </w:t>
      </w:r>
      <w:r w:rsidRPr="00AE07E9">
        <w:rPr>
          <w:rFonts w:ascii="Times New Roman" w:hAnsi="Times New Roman" w:cs="Times New Roman"/>
          <w:lang w:val="ru-RU"/>
        </w:rPr>
        <w:tab/>
        <w:t xml:space="preserve">художественных </w:t>
      </w:r>
      <w:r w:rsidRPr="00AE07E9">
        <w:rPr>
          <w:rFonts w:ascii="Times New Roman" w:hAnsi="Times New Roman" w:cs="Times New Roman"/>
          <w:lang w:val="ru-RU"/>
        </w:rPr>
        <w:tab/>
        <w:t xml:space="preserve">фильмов, </w:t>
      </w:r>
      <w:r w:rsidRPr="00AE07E9">
        <w:rPr>
          <w:rFonts w:ascii="Times New Roman" w:hAnsi="Times New Roman" w:cs="Times New Roman"/>
          <w:lang w:val="ru-RU"/>
        </w:rPr>
        <w:tab/>
        <w:t xml:space="preserve">телепередач, </w:t>
      </w:r>
    </w:p>
    <w:p w14:paraId="2F71E12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 xml:space="preserve">посвященных русской культуре </w:t>
      </w:r>
      <w:r w:rsidRPr="00AE07E9">
        <w:rPr>
          <w:rFonts w:ascii="Times New Roman" w:hAnsi="Times New Roman" w:cs="Times New Roman"/>
        </w:rPr>
        <w:t>XIX</w:t>
      </w:r>
      <w:r w:rsidRPr="00AE07E9">
        <w:rPr>
          <w:rFonts w:ascii="Times New Roman" w:hAnsi="Times New Roman" w:cs="Times New Roman"/>
          <w:lang w:val="ru-RU"/>
        </w:rPr>
        <w:t xml:space="preserve"> века;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AE07E9">
        <w:rPr>
          <w:rFonts w:ascii="Times New Roman" w:hAnsi="Times New Roman" w:cs="Times New Roman"/>
        </w:rPr>
        <w:t>XIX</w:t>
      </w:r>
      <w:r w:rsidRPr="00AE07E9">
        <w:rPr>
          <w:rFonts w:ascii="Times New Roman" w:hAnsi="Times New Roman" w:cs="Times New Roman"/>
          <w:lang w:val="ru-RU"/>
        </w:rPr>
        <w:t xml:space="preserve"> века; реконструкция костюмированного бала, музыкального салона.</w:t>
      </w:r>
      <w:r w:rsidRPr="00AE07E9">
        <w:rPr>
          <w:rFonts w:ascii="Times New Roman" w:eastAsia="Calibri" w:hAnsi="Times New Roman" w:cs="Times New Roman"/>
          <w:lang w:val="ru-RU"/>
        </w:rPr>
        <w:t xml:space="preserve"> </w:t>
      </w:r>
    </w:p>
    <w:p w14:paraId="3ED645FE"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История страны и народа в музыке русских композиторов.</w:t>
      </w:r>
      <w:r w:rsidRPr="00AE07E9">
        <w:rPr>
          <w:rFonts w:ascii="Times New Roman" w:eastAsia="Calibri" w:hAnsi="Times New Roman" w:cs="Times New Roman"/>
          <w:lang w:val="ru-RU"/>
        </w:rPr>
        <w:t xml:space="preserve"> </w:t>
      </w:r>
    </w:p>
    <w:p w14:paraId="3D47F20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AE07E9">
        <w:rPr>
          <w:rFonts w:ascii="Times New Roman" w:hAnsi="Times New Roman" w:cs="Times New Roman"/>
          <w:lang w:val="ru-RU"/>
        </w:rPr>
        <w:t>Н.А.Римского</w:t>
      </w:r>
      <w:proofErr w:type="spellEnd"/>
      <w:r w:rsidRPr="00AE07E9">
        <w:rPr>
          <w:rFonts w:ascii="Times New Roman" w:hAnsi="Times New Roman" w:cs="Times New Roman"/>
          <w:lang w:val="ru-RU"/>
        </w:rPr>
        <w:t xml:space="preserve">-Корсакова, </w:t>
      </w:r>
      <w:proofErr w:type="spellStart"/>
      <w:r w:rsidRPr="00AE07E9">
        <w:rPr>
          <w:rFonts w:ascii="Times New Roman" w:hAnsi="Times New Roman" w:cs="Times New Roman"/>
          <w:lang w:val="ru-RU"/>
        </w:rPr>
        <w:t>А.П.Бородина</w:t>
      </w:r>
      <w:proofErr w:type="spellEnd"/>
      <w:r w:rsidRPr="00AE07E9">
        <w:rPr>
          <w:rFonts w:ascii="Times New Roman" w:hAnsi="Times New Roman" w:cs="Times New Roman"/>
          <w:lang w:val="ru-RU"/>
        </w:rPr>
        <w:t xml:space="preserve">, </w:t>
      </w:r>
      <w:proofErr w:type="spellStart"/>
      <w:r w:rsidRPr="00AE07E9">
        <w:rPr>
          <w:rFonts w:ascii="Times New Roman" w:hAnsi="Times New Roman" w:cs="Times New Roman"/>
          <w:lang w:val="ru-RU"/>
        </w:rPr>
        <w:t>М.П.Мусоргского</w:t>
      </w:r>
      <w:proofErr w:type="spellEnd"/>
      <w:r w:rsidRPr="00AE07E9">
        <w:rPr>
          <w:rFonts w:ascii="Times New Roman" w:hAnsi="Times New Roman" w:cs="Times New Roman"/>
          <w:lang w:val="ru-RU"/>
        </w:rPr>
        <w:t xml:space="preserve">, </w:t>
      </w:r>
      <w:proofErr w:type="spellStart"/>
      <w:r w:rsidRPr="00AE07E9">
        <w:rPr>
          <w:rFonts w:ascii="Times New Roman" w:hAnsi="Times New Roman" w:cs="Times New Roman"/>
          <w:lang w:val="ru-RU"/>
        </w:rPr>
        <w:t>С.С.Прокофьева</w:t>
      </w:r>
      <w:proofErr w:type="spellEnd"/>
      <w:r w:rsidRPr="00AE07E9">
        <w:rPr>
          <w:rFonts w:ascii="Times New Roman" w:hAnsi="Times New Roman" w:cs="Times New Roman"/>
          <w:lang w:val="ru-RU"/>
        </w:rPr>
        <w:t xml:space="preserve">, </w:t>
      </w:r>
      <w:proofErr w:type="spellStart"/>
      <w:r w:rsidRPr="00AE07E9">
        <w:rPr>
          <w:rFonts w:ascii="Times New Roman" w:hAnsi="Times New Roman" w:cs="Times New Roman"/>
          <w:lang w:val="ru-RU"/>
        </w:rPr>
        <w:t>Г.В.Свиридова</w:t>
      </w:r>
      <w:proofErr w:type="spellEnd"/>
      <w:r w:rsidRPr="00AE07E9">
        <w:rPr>
          <w:rFonts w:ascii="Times New Roman" w:hAnsi="Times New Roman" w:cs="Times New Roman"/>
          <w:lang w:val="ru-RU"/>
        </w:rPr>
        <w:t xml:space="preserve"> и других композиторов). </w:t>
      </w:r>
      <w:r w:rsidRPr="00AE07E9">
        <w:rPr>
          <w:rFonts w:ascii="Times New Roman" w:eastAsia="Calibri" w:hAnsi="Times New Roman" w:cs="Times New Roman"/>
          <w:lang w:val="ru-RU"/>
        </w:rPr>
        <w:t xml:space="preserve"> </w:t>
      </w:r>
    </w:p>
    <w:p w14:paraId="0C1D88DC" w14:textId="77777777" w:rsidR="0039309B" w:rsidRPr="00AE07E9" w:rsidRDefault="0039309B" w:rsidP="0039309B">
      <w:pPr>
        <w:spacing w:after="44"/>
        <w:ind w:left="-15" w:right="63" w:firstLine="600"/>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 шедеврами русской музыки </w:t>
      </w:r>
      <w:r w:rsidRPr="00AE07E9">
        <w:rPr>
          <w:rFonts w:ascii="Times New Roman" w:hAnsi="Times New Roman" w:cs="Times New Roman"/>
        </w:rPr>
        <w:t>XIX</w:t>
      </w:r>
      <w:r w:rsidRPr="00AE07E9">
        <w:rPr>
          <w:rFonts w:ascii="Times New Roman" w:hAnsi="Times New Roman" w:cs="Times New Roman"/>
          <w:lang w:val="ru-RU"/>
        </w:rPr>
        <w:t>–</w:t>
      </w:r>
      <w:r w:rsidRPr="00AE07E9">
        <w:rPr>
          <w:rFonts w:ascii="Times New Roman" w:hAnsi="Times New Roman" w:cs="Times New Roman"/>
        </w:rPr>
        <w:t>XX</w:t>
      </w:r>
      <w:r w:rsidRPr="00AE07E9">
        <w:rPr>
          <w:rFonts w:ascii="Times New Roman" w:hAnsi="Times New Roman" w:cs="Times New Roman"/>
          <w:lang w:val="ru-RU"/>
        </w:rPr>
        <w:t xml:space="preserve"> веков, анализ художественного содержания и способов выражения патриотической идеи, гражданского пафоса;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исполнение не менее одного вокального произведения </w:t>
      </w:r>
    </w:p>
    <w:p w14:paraId="641812D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 xml:space="preserve">патриотического содержания, сочиненного русским </w:t>
      </w:r>
      <w:proofErr w:type="spellStart"/>
      <w:r w:rsidRPr="00AE07E9">
        <w:rPr>
          <w:rFonts w:ascii="Times New Roman" w:hAnsi="Times New Roman" w:cs="Times New Roman"/>
          <w:lang w:val="ru-RU"/>
        </w:rPr>
        <w:t>композиторомклассиком</w:t>
      </w:r>
      <w:proofErr w:type="spellEnd"/>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исполнение Гимна Российской Федерации;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0A98E2A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lastRenderedPageBreak/>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r w:rsidRPr="00AE07E9">
        <w:rPr>
          <w:rFonts w:ascii="Times New Roman" w:eastAsia="Calibri" w:hAnsi="Times New Roman" w:cs="Times New Roman"/>
          <w:lang w:val="ru-RU"/>
        </w:rPr>
        <w:t xml:space="preserve"> </w:t>
      </w:r>
    </w:p>
    <w:p w14:paraId="263B30BA"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Русский балет.</w:t>
      </w:r>
      <w:r w:rsidRPr="00AE07E9">
        <w:rPr>
          <w:rFonts w:ascii="Times New Roman" w:eastAsia="Calibri" w:hAnsi="Times New Roman" w:cs="Times New Roman"/>
          <w:lang w:val="ru-RU"/>
        </w:rPr>
        <w:t xml:space="preserve"> </w:t>
      </w:r>
    </w:p>
    <w:p w14:paraId="47C91B2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r w:rsidRPr="00AE07E9">
        <w:rPr>
          <w:rFonts w:ascii="Times New Roman" w:eastAsia="Calibri" w:hAnsi="Times New Roman" w:cs="Times New Roman"/>
          <w:lang w:val="ru-RU"/>
        </w:rPr>
        <w:t xml:space="preserve"> </w:t>
      </w:r>
    </w:p>
    <w:p w14:paraId="09244B64"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знакомство с шедеврами русской балетной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поиск информации о постановках балетных спектаклей, гастролях </w:t>
      </w:r>
    </w:p>
    <w:p w14:paraId="506CFE17" w14:textId="77777777" w:rsidR="0039309B" w:rsidRPr="00AE07E9" w:rsidRDefault="0039309B" w:rsidP="0039309B">
      <w:pPr>
        <w:spacing w:after="42"/>
        <w:ind w:left="-5" w:right="63"/>
        <w:rPr>
          <w:rFonts w:ascii="Times New Roman" w:hAnsi="Times New Roman" w:cs="Times New Roman"/>
          <w:lang w:val="ru-RU"/>
        </w:rPr>
      </w:pPr>
      <w:r w:rsidRPr="00AE07E9">
        <w:rPr>
          <w:rFonts w:ascii="Times New Roman" w:hAnsi="Times New Roman" w:cs="Times New Roman"/>
          <w:lang w:val="ru-RU"/>
        </w:rPr>
        <w:t>российских балетных трупп за рубежом;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посещение балетного спектакля (просмотр в видеозаписи);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характеристика отдельных музыкальных номеров и спектакля в целом;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съемки любительского фильма (в технике теневого, кукольного театра, </w:t>
      </w:r>
    </w:p>
    <w:p w14:paraId="005C8C21"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мультипликации) на музыку какого-либо балета (фрагменты).</w:t>
      </w:r>
      <w:r w:rsidRPr="00AE07E9">
        <w:rPr>
          <w:rFonts w:ascii="Times New Roman" w:eastAsia="Calibri" w:hAnsi="Times New Roman" w:cs="Times New Roman"/>
          <w:lang w:val="ru-RU"/>
        </w:rPr>
        <w:t xml:space="preserve"> </w:t>
      </w:r>
    </w:p>
    <w:p w14:paraId="7978844F"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Русская исполнительская школа.</w:t>
      </w:r>
      <w:r w:rsidRPr="00AE07E9">
        <w:rPr>
          <w:rFonts w:ascii="Times New Roman" w:eastAsia="Calibri" w:hAnsi="Times New Roman" w:cs="Times New Roman"/>
          <w:lang w:val="ru-RU"/>
        </w:rPr>
        <w:t xml:space="preserve"> </w:t>
      </w:r>
    </w:p>
    <w:p w14:paraId="1F78BEF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AE07E9">
        <w:rPr>
          <w:rFonts w:ascii="Times New Roman" w:eastAsia="Calibri" w:hAnsi="Times New Roman" w:cs="Times New Roman"/>
          <w:lang w:val="ru-RU"/>
        </w:rPr>
        <w:t xml:space="preserve"> </w:t>
      </w:r>
    </w:p>
    <w:p w14:paraId="7643D489"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233D89CD"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слушание одних и тех же произведений в исполнении разных </w:t>
      </w:r>
    </w:p>
    <w:p w14:paraId="0ADC450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музыкантов, оценка особенностей интерпретации;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создание домашней фоно- и видеотеки из понравившихся 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дискуссия на тему «Исполнитель – соавтор композитора»;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исследовательские проекты, посвященные биографиям </w:t>
      </w:r>
    </w:p>
    <w:p w14:paraId="3F51094A" w14:textId="77777777" w:rsidR="0039309B" w:rsidRPr="00AE07E9" w:rsidRDefault="0039309B" w:rsidP="0039309B">
      <w:pPr>
        <w:spacing w:after="54"/>
        <w:ind w:left="-5" w:right="63"/>
        <w:rPr>
          <w:rFonts w:ascii="Times New Roman" w:hAnsi="Times New Roman" w:cs="Times New Roman"/>
          <w:lang w:val="ru-RU"/>
        </w:rPr>
      </w:pPr>
      <w:r w:rsidRPr="00AE07E9">
        <w:rPr>
          <w:rFonts w:ascii="Times New Roman" w:hAnsi="Times New Roman" w:cs="Times New Roman"/>
          <w:lang w:val="ru-RU"/>
        </w:rPr>
        <w:t>известных отечественных исполнителей классической музыки.</w:t>
      </w:r>
      <w:r w:rsidRPr="00AE07E9">
        <w:rPr>
          <w:rFonts w:ascii="Times New Roman" w:eastAsia="Calibri" w:hAnsi="Times New Roman" w:cs="Times New Roman"/>
          <w:lang w:val="ru-RU"/>
        </w:rPr>
        <w:t xml:space="preserve"> </w:t>
      </w:r>
    </w:p>
    <w:p w14:paraId="22DE3D5E"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Русская музыка – взгляд в будущее.</w:t>
      </w:r>
      <w:r w:rsidRPr="00AE07E9">
        <w:rPr>
          <w:rFonts w:ascii="Times New Roman" w:eastAsia="Calibri" w:hAnsi="Times New Roman" w:cs="Times New Roman"/>
          <w:lang w:val="ru-RU"/>
        </w:rPr>
        <w:t xml:space="preserve"> </w:t>
      </w:r>
    </w:p>
    <w:p w14:paraId="42E4FEB0"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Идея светомузыки. Мистерии А.Н. Скрябина. Терменвокс, синтезатор Е. Мурзина, электронная музыка (на примере творчества А.Г. </w:t>
      </w:r>
    </w:p>
    <w:p w14:paraId="660B80F9"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Шнитке, Э.Н. Артемьева и других композиторов).</w:t>
      </w:r>
      <w:r w:rsidRPr="00AE07E9">
        <w:rPr>
          <w:rFonts w:ascii="Times New Roman" w:eastAsia="Calibri" w:hAnsi="Times New Roman" w:cs="Times New Roman"/>
          <w:lang w:val="ru-RU"/>
        </w:rPr>
        <w:t xml:space="preserve"> </w:t>
      </w:r>
    </w:p>
    <w:p w14:paraId="625FC4E5" w14:textId="77777777" w:rsidR="0039309B" w:rsidRPr="00AE07E9" w:rsidRDefault="0039309B" w:rsidP="0039309B">
      <w:pPr>
        <w:spacing w:after="40"/>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0F116960" w14:textId="77777777" w:rsidR="0039309B" w:rsidRPr="00AE07E9" w:rsidRDefault="0039309B" w:rsidP="0039309B">
      <w:pPr>
        <w:tabs>
          <w:tab w:val="center" w:pos="1278"/>
          <w:tab w:val="center" w:pos="2315"/>
          <w:tab w:val="center" w:pos="3195"/>
          <w:tab w:val="center" w:pos="4904"/>
          <w:tab w:val="center" w:pos="6930"/>
          <w:tab w:val="center" w:pos="8270"/>
          <w:tab w:val="right" w:pos="9425"/>
        </w:tabs>
        <w:rPr>
          <w:rFonts w:ascii="Times New Roman" w:hAnsi="Times New Roman" w:cs="Times New Roman"/>
          <w:lang w:val="ru-RU"/>
        </w:rPr>
      </w:pPr>
      <w:r w:rsidRPr="00AE07E9">
        <w:rPr>
          <w:rFonts w:ascii="Times New Roman" w:eastAsia="Calibri" w:hAnsi="Times New Roman" w:cs="Times New Roman"/>
          <w:lang w:val="ru-RU"/>
        </w:rPr>
        <w:tab/>
      </w:r>
      <w:r w:rsidRPr="00AE07E9">
        <w:rPr>
          <w:rFonts w:ascii="Times New Roman" w:hAnsi="Times New Roman" w:cs="Times New Roman"/>
          <w:lang w:val="ru-RU"/>
        </w:rPr>
        <w:t xml:space="preserve">знакомство </w:t>
      </w:r>
      <w:r w:rsidRPr="00AE07E9">
        <w:rPr>
          <w:rFonts w:ascii="Times New Roman" w:hAnsi="Times New Roman" w:cs="Times New Roman"/>
          <w:lang w:val="ru-RU"/>
        </w:rPr>
        <w:tab/>
        <w:t xml:space="preserve">с </w:t>
      </w:r>
      <w:r w:rsidRPr="00AE07E9">
        <w:rPr>
          <w:rFonts w:ascii="Times New Roman" w:hAnsi="Times New Roman" w:cs="Times New Roman"/>
          <w:lang w:val="ru-RU"/>
        </w:rPr>
        <w:tab/>
        <w:t xml:space="preserve">музыкой </w:t>
      </w:r>
      <w:r w:rsidRPr="00AE07E9">
        <w:rPr>
          <w:rFonts w:ascii="Times New Roman" w:hAnsi="Times New Roman" w:cs="Times New Roman"/>
          <w:lang w:val="ru-RU"/>
        </w:rPr>
        <w:tab/>
        <w:t xml:space="preserve">отечественных </w:t>
      </w:r>
      <w:r w:rsidRPr="00AE07E9">
        <w:rPr>
          <w:rFonts w:ascii="Times New Roman" w:hAnsi="Times New Roman" w:cs="Times New Roman"/>
          <w:lang w:val="ru-RU"/>
        </w:rPr>
        <w:tab/>
        <w:t xml:space="preserve">композиторов </w:t>
      </w:r>
      <w:r w:rsidRPr="00AE07E9">
        <w:rPr>
          <w:rFonts w:ascii="Times New Roman" w:hAnsi="Times New Roman" w:cs="Times New Roman"/>
          <w:lang w:val="ru-RU"/>
        </w:rPr>
        <w:tab/>
      </w:r>
      <w:r w:rsidRPr="00AE07E9">
        <w:rPr>
          <w:rFonts w:ascii="Times New Roman" w:hAnsi="Times New Roman" w:cs="Times New Roman"/>
        </w:rPr>
        <w:t>XX</w:t>
      </w:r>
      <w:r w:rsidRPr="00AE07E9">
        <w:rPr>
          <w:rFonts w:ascii="Times New Roman" w:hAnsi="Times New Roman" w:cs="Times New Roman"/>
          <w:lang w:val="ru-RU"/>
        </w:rPr>
        <w:t xml:space="preserve"> </w:t>
      </w:r>
      <w:r w:rsidRPr="00AE07E9">
        <w:rPr>
          <w:rFonts w:ascii="Times New Roman" w:hAnsi="Times New Roman" w:cs="Times New Roman"/>
          <w:lang w:val="ru-RU"/>
        </w:rPr>
        <w:tab/>
        <w:t xml:space="preserve">века, </w:t>
      </w:r>
    </w:p>
    <w:p w14:paraId="2A0435BC"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эстетическими и технологическими идеями по расширению возможностей и средств музыкального искусства;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слушание образцов электронной музыки, дискуссия о значении </w:t>
      </w:r>
    </w:p>
    <w:p w14:paraId="7E8E2710"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технических средств в создании современной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исследовательские проекты, посвященные развитию </w:t>
      </w:r>
    </w:p>
    <w:p w14:paraId="2E7D92BD"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музыкальной электроники в России;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импровизация, сочинение музыки с помощью цифровых устройств, </w:t>
      </w:r>
    </w:p>
    <w:p w14:paraId="2273354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lastRenderedPageBreak/>
        <w:t>программных продуктов и электронных гаджетов.</w:t>
      </w:r>
      <w:r w:rsidRPr="00AE07E9">
        <w:rPr>
          <w:rFonts w:ascii="Times New Roman" w:eastAsia="Calibri" w:hAnsi="Times New Roman" w:cs="Times New Roman"/>
          <w:lang w:val="ru-RU"/>
        </w:rPr>
        <w:t xml:space="preserve"> </w:t>
      </w:r>
    </w:p>
    <w:p w14:paraId="38D0A03E"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36A03920" w14:textId="77777777" w:rsidR="0039309B" w:rsidRPr="00AE07E9" w:rsidRDefault="0039309B" w:rsidP="0039309B">
      <w:pPr>
        <w:spacing w:after="3" w:line="261" w:lineRule="auto"/>
        <w:ind w:left="600" w:right="1888" w:hanging="480"/>
        <w:rPr>
          <w:rFonts w:ascii="Times New Roman" w:hAnsi="Times New Roman" w:cs="Times New Roman"/>
          <w:lang w:val="ru-RU"/>
        </w:rPr>
      </w:pPr>
      <w:r w:rsidRPr="00AE07E9">
        <w:rPr>
          <w:rFonts w:ascii="Times New Roman" w:eastAsia="Times New Roman" w:hAnsi="Times New Roman" w:cs="Times New Roman"/>
          <w:b/>
          <w:lang w:val="ru-RU"/>
        </w:rPr>
        <w:t>Модуль № 4 «Жанры музыкального искусства»</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Камерная музыка.</w:t>
      </w:r>
      <w:r w:rsidRPr="00AE07E9">
        <w:rPr>
          <w:rFonts w:ascii="Times New Roman" w:eastAsia="Calibri" w:hAnsi="Times New Roman" w:cs="Times New Roman"/>
          <w:lang w:val="ru-RU"/>
        </w:rPr>
        <w:t xml:space="preserve"> </w:t>
      </w:r>
    </w:p>
    <w:p w14:paraId="3BBC48DB"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Жанры камерной вокальной музыки (песня, романс, вокализ). Инструментальная миниатюра (вальс, ноктюрн, прелюдия, каприс). </w:t>
      </w:r>
    </w:p>
    <w:p w14:paraId="4143D74B"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Одночастная, двухчастная, трехчастная репризная форма. Куплетная форма.</w:t>
      </w:r>
      <w:r w:rsidRPr="00AE07E9">
        <w:rPr>
          <w:rFonts w:ascii="Times New Roman" w:eastAsia="Calibri" w:hAnsi="Times New Roman" w:cs="Times New Roman"/>
          <w:lang w:val="ru-RU"/>
        </w:rPr>
        <w:t xml:space="preserve"> </w:t>
      </w:r>
    </w:p>
    <w:p w14:paraId="62A73B00"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448F584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слушание музыкальных произведений изучаемых жанров, (</w:t>
      </w:r>
      <w:proofErr w:type="spellStart"/>
      <w:r w:rsidRPr="00AE07E9">
        <w:rPr>
          <w:rFonts w:ascii="Times New Roman" w:hAnsi="Times New Roman" w:cs="Times New Roman"/>
          <w:lang w:val="ru-RU"/>
        </w:rPr>
        <w:t>зарубежныхи</w:t>
      </w:r>
      <w:proofErr w:type="spellEnd"/>
      <w:r w:rsidRPr="00AE07E9">
        <w:rPr>
          <w:rFonts w:ascii="Times New Roman" w:hAnsi="Times New Roman" w:cs="Times New Roman"/>
          <w:lang w:val="ru-RU"/>
        </w:rPr>
        <w:t xml:space="preserve"> русских композиторов), анализ выразительных средств, характеристика музыкального образа;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определение на слух музыкальной формы и составление ее буквенной </w:t>
      </w:r>
    </w:p>
    <w:p w14:paraId="4A3A5723"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наглядной схемы;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 исполнение произведений вокальных и инструментальных </w:t>
      </w:r>
    </w:p>
    <w:p w14:paraId="3B2DAE29"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жанров;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индивидуальная или коллективная импровизация в заданной форме;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выражение музыкального образа камерной миниатюры через </w:t>
      </w:r>
      <w:proofErr w:type="spellStart"/>
      <w:r w:rsidRPr="00AE07E9">
        <w:rPr>
          <w:rFonts w:ascii="Times New Roman" w:hAnsi="Times New Roman" w:cs="Times New Roman"/>
          <w:lang w:val="ru-RU"/>
        </w:rPr>
        <w:t>устныйили</w:t>
      </w:r>
      <w:proofErr w:type="spellEnd"/>
      <w:r w:rsidRPr="00AE07E9">
        <w:rPr>
          <w:rFonts w:ascii="Times New Roman" w:hAnsi="Times New Roman" w:cs="Times New Roman"/>
          <w:lang w:val="ru-RU"/>
        </w:rPr>
        <w:t xml:space="preserve"> </w:t>
      </w:r>
    </w:p>
    <w:p w14:paraId="627F2991"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письменный текст, рисунок, пластический этюд.</w:t>
      </w:r>
      <w:r w:rsidRPr="00AE07E9">
        <w:rPr>
          <w:rFonts w:ascii="Times New Roman" w:eastAsia="Calibri" w:hAnsi="Times New Roman" w:cs="Times New Roman"/>
          <w:lang w:val="ru-RU"/>
        </w:rPr>
        <w:t xml:space="preserve"> </w:t>
      </w:r>
    </w:p>
    <w:p w14:paraId="436A953D"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Циклические формы и жанры.</w:t>
      </w:r>
      <w:r w:rsidRPr="00AE07E9">
        <w:rPr>
          <w:rFonts w:ascii="Times New Roman" w:eastAsia="Calibri" w:hAnsi="Times New Roman" w:cs="Times New Roman"/>
          <w:lang w:val="ru-RU"/>
        </w:rPr>
        <w:t xml:space="preserve"> </w:t>
      </w:r>
    </w:p>
    <w:p w14:paraId="6AEC1EC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r w:rsidRPr="00AE07E9">
        <w:rPr>
          <w:rFonts w:ascii="Times New Roman" w:eastAsia="Calibri" w:hAnsi="Times New Roman" w:cs="Times New Roman"/>
          <w:lang w:val="ru-RU"/>
        </w:rPr>
        <w:t xml:space="preserve"> </w:t>
      </w:r>
    </w:p>
    <w:p w14:paraId="7F65750E"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 циклом миниатюр, определение принципа, основного </w:t>
      </w:r>
    </w:p>
    <w:p w14:paraId="7248A646"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художественного замысла цикла;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небольшого вокального цикла;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знакомство со строением сонатной формы;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определение на слух основных партий-тем в одной из классических </w:t>
      </w:r>
    </w:p>
    <w:p w14:paraId="681FC5E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сонат;</w:t>
      </w:r>
      <w:r w:rsidRPr="00AE07E9">
        <w:rPr>
          <w:rFonts w:ascii="Times New Roman" w:eastAsia="Calibri" w:hAnsi="Times New Roman" w:cs="Times New Roman"/>
          <w:lang w:val="ru-RU"/>
        </w:rPr>
        <w:t xml:space="preserve"> </w:t>
      </w:r>
    </w:p>
    <w:p w14:paraId="25F9616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r w:rsidRPr="00AE07E9">
        <w:rPr>
          <w:rFonts w:ascii="Times New Roman" w:eastAsia="Calibri" w:hAnsi="Times New Roman" w:cs="Times New Roman"/>
          <w:lang w:val="ru-RU"/>
        </w:rPr>
        <w:t xml:space="preserve"> </w:t>
      </w:r>
    </w:p>
    <w:p w14:paraId="6B1B793F"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Симфоническая музыка.</w:t>
      </w:r>
      <w:r w:rsidRPr="00AE07E9">
        <w:rPr>
          <w:rFonts w:ascii="Times New Roman" w:eastAsia="Calibri" w:hAnsi="Times New Roman" w:cs="Times New Roman"/>
          <w:lang w:val="ru-RU"/>
        </w:rPr>
        <w:t xml:space="preserve"> </w:t>
      </w:r>
    </w:p>
    <w:p w14:paraId="1807603F"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Содержание: Одночастные симфонические жанры (увертюра, картина). </w:t>
      </w:r>
    </w:p>
    <w:p w14:paraId="6E041C3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Симфония.</w:t>
      </w:r>
      <w:r w:rsidRPr="00AE07E9">
        <w:rPr>
          <w:rFonts w:ascii="Times New Roman" w:eastAsia="Calibri" w:hAnsi="Times New Roman" w:cs="Times New Roman"/>
          <w:lang w:val="ru-RU"/>
        </w:rPr>
        <w:t xml:space="preserve"> </w:t>
      </w:r>
    </w:p>
    <w:p w14:paraId="2EBA4C55"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3C0F2C20" w14:textId="77777777" w:rsidR="0039309B" w:rsidRPr="00AE07E9" w:rsidRDefault="0039309B" w:rsidP="0039309B">
      <w:pPr>
        <w:tabs>
          <w:tab w:val="center" w:pos="1278"/>
          <w:tab w:val="center" w:pos="2329"/>
          <w:tab w:val="center" w:pos="3328"/>
          <w:tab w:val="center" w:pos="5210"/>
          <w:tab w:val="center" w:pos="6954"/>
          <w:tab w:val="right" w:pos="9425"/>
        </w:tabs>
        <w:spacing w:after="53"/>
        <w:rPr>
          <w:rFonts w:ascii="Times New Roman" w:hAnsi="Times New Roman" w:cs="Times New Roman"/>
          <w:lang w:val="ru-RU"/>
        </w:rPr>
      </w:pPr>
      <w:r w:rsidRPr="00AE07E9">
        <w:rPr>
          <w:rFonts w:ascii="Times New Roman" w:eastAsia="Calibri" w:hAnsi="Times New Roman" w:cs="Times New Roman"/>
          <w:lang w:val="ru-RU"/>
        </w:rPr>
        <w:tab/>
      </w:r>
      <w:r w:rsidRPr="00AE07E9">
        <w:rPr>
          <w:rFonts w:ascii="Times New Roman" w:hAnsi="Times New Roman" w:cs="Times New Roman"/>
          <w:lang w:val="ru-RU"/>
        </w:rPr>
        <w:t xml:space="preserve">знакомство </w:t>
      </w:r>
      <w:r w:rsidRPr="00AE07E9">
        <w:rPr>
          <w:rFonts w:ascii="Times New Roman" w:hAnsi="Times New Roman" w:cs="Times New Roman"/>
          <w:lang w:val="ru-RU"/>
        </w:rPr>
        <w:tab/>
        <w:t xml:space="preserve">с </w:t>
      </w:r>
      <w:r w:rsidRPr="00AE07E9">
        <w:rPr>
          <w:rFonts w:ascii="Times New Roman" w:hAnsi="Times New Roman" w:cs="Times New Roman"/>
          <w:lang w:val="ru-RU"/>
        </w:rPr>
        <w:tab/>
        <w:t xml:space="preserve">образцами </w:t>
      </w:r>
      <w:r w:rsidRPr="00AE07E9">
        <w:rPr>
          <w:rFonts w:ascii="Times New Roman" w:hAnsi="Times New Roman" w:cs="Times New Roman"/>
          <w:lang w:val="ru-RU"/>
        </w:rPr>
        <w:tab/>
        <w:t xml:space="preserve">симфонической </w:t>
      </w:r>
      <w:r w:rsidRPr="00AE07E9">
        <w:rPr>
          <w:rFonts w:ascii="Times New Roman" w:hAnsi="Times New Roman" w:cs="Times New Roman"/>
          <w:lang w:val="ru-RU"/>
        </w:rPr>
        <w:tab/>
        <w:t xml:space="preserve">музыки: </w:t>
      </w:r>
      <w:r w:rsidRPr="00AE07E9">
        <w:rPr>
          <w:rFonts w:ascii="Times New Roman" w:hAnsi="Times New Roman" w:cs="Times New Roman"/>
          <w:lang w:val="ru-RU"/>
        </w:rPr>
        <w:tab/>
        <w:t xml:space="preserve">программной </w:t>
      </w:r>
    </w:p>
    <w:p w14:paraId="2D1C99E6"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увертюры, классической 4-частной симфонии;</w:t>
      </w:r>
      <w:r w:rsidRPr="00AE07E9">
        <w:rPr>
          <w:rFonts w:ascii="Times New Roman" w:eastAsia="Calibri" w:hAnsi="Times New Roman" w:cs="Times New Roman"/>
          <w:lang w:val="ru-RU"/>
        </w:rPr>
        <w:t xml:space="preserve"> </w:t>
      </w:r>
    </w:p>
    <w:p w14:paraId="3D48D0F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освоение основных тем (</w:t>
      </w:r>
      <w:proofErr w:type="spellStart"/>
      <w:r w:rsidRPr="00AE07E9">
        <w:rPr>
          <w:rFonts w:ascii="Times New Roman" w:hAnsi="Times New Roman" w:cs="Times New Roman"/>
          <w:lang w:val="ru-RU"/>
        </w:rPr>
        <w:t>пропевание</w:t>
      </w:r>
      <w:proofErr w:type="spellEnd"/>
      <w:r w:rsidRPr="00AE07E9">
        <w:rPr>
          <w:rFonts w:ascii="Times New Roman" w:hAnsi="Times New Roman" w:cs="Times New Roman"/>
          <w:lang w:val="ru-RU"/>
        </w:rPr>
        <w:t>, графическая фиксация, пластическое интонирование), наблюдение за процессом развертывания музыкального повествования;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образно-тематический конспект;</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слушание целиком не менее одного симфонического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посещение концерта (в том числе виртуального) </w:t>
      </w:r>
    </w:p>
    <w:p w14:paraId="2D85675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симфонической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последующее составление рецензии на концерт.</w:t>
      </w:r>
      <w:r w:rsidRPr="00AE07E9">
        <w:rPr>
          <w:rFonts w:ascii="Times New Roman" w:eastAsia="Calibri" w:hAnsi="Times New Roman" w:cs="Times New Roman"/>
          <w:lang w:val="ru-RU"/>
        </w:rPr>
        <w:t xml:space="preserve"> </w:t>
      </w:r>
    </w:p>
    <w:p w14:paraId="71DAB671"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Театральные жанры.</w:t>
      </w:r>
      <w:r w:rsidRPr="00AE07E9">
        <w:rPr>
          <w:rFonts w:ascii="Times New Roman" w:eastAsia="Calibri" w:hAnsi="Times New Roman" w:cs="Times New Roman"/>
          <w:lang w:val="ru-RU"/>
        </w:rPr>
        <w:t xml:space="preserve"> </w:t>
      </w:r>
    </w:p>
    <w:p w14:paraId="6E960994"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w:t>
      </w:r>
    </w:p>
    <w:p w14:paraId="0CFA6EC7"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Лейтмотивы. Роль оркестра в музыкальном спектакле.</w:t>
      </w:r>
      <w:r w:rsidRPr="00AE07E9">
        <w:rPr>
          <w:rFonts w:ascii="Times New Roman" w:eastAsia="Calibri" w:hAnsi="Times New Roman" w:cs="Times New Roman"/>
          <w:lang w:val="ru-RU"/>
        </w:rPr>
        <w:t xml:space="preserve"> </w:t>
      </w:r>
    </w:p>
    <w:p w14:paraId="7E786D14"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знакомство с отдельными номерами из известных опер, балетов;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материале изученных фрагментов </w:t>
      </w:r>
    </w:p>
    <w:p w14:paraId="6CFD9F95" w14:textId="77777777" w:rsidR="0039309B" w:rsidRPr="00AE07E9" w:rsidRDefault="0039309B" w:rsidP="0039309B">
      <w:pPr>
        <w:spacing w:after="3" w:line="262" w:lineRule="auto"/>
        <w:ind w:left="595" w:right="3598" w:hanging="610"/>
        <w:rPr>
          <w:rFonts w:ascii="Times New Roman" w:hAnsi="Times New Roman" w:cs="Times New Roman"/>
          <w:lang w:val="ru-RU"/>
        </w:rPr>
      </w:pPr>
      <w:r w:rsidRPr="00AE07E9">
        <w:rPr>
          <w:rFonts w:ascii="Times New Roman" w:hAnsi="Times New Roman" w:cs="Times New Roman"/>
          <w:lang w:val="ru-RU"/>
        </w:rPr>
        <w:t>музыкальных спектаклей;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различение, определение на слух: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тембров голосов оперных певцов;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оркестровых групп, тембров инструментов;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типа номера (соло, дуэт, хор);</w:t>
      </w:r>
      <w:r w:rsidRPr="00AE07E9">
        <w:rPr>
          <w:rFonts w:ascii="Times New Roman" w:eastAsia="Calibri" w:hAnsi="Times New Roman" w:cs="Times New Roman"/>
          <w:lang w:val="ru-RU"/>
        </w:rPr>
        <w:t xml:space="preserve"> </w:t>
      </w:r>
    </w:p>
    <w:p w14:paraId="58E01921"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последующее составление рецензии на спектакль.</w:t>
      </w:r>
      <w:r w:rsidRPr="00AE07E9">
        <w:rPr>
          <w:rFonts w:ascii="Times New Roman" w:eastAsia="Calibri" w:hAnsi="Times New Roman" w:cs="Times New Roman"/>
          <w:lang w:val="ru-RU"/>
        </w:rPr>
        <w:t xml:space="preserve"> </w:t>
      </w:r>
    </w:p>
    <w:p w14:paraId="2830E686"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Вариативные модули</w:t>
      </w:r>
      <w:r w:rsidRPr="00AE07E9">
        <w:rPr>
          <w:rFonts w:ascii="Times New Roman" w:eastAsia="Calibri" w:hAnsi="Times New Roman" w:cs="Times New Roman"/>
          <w:lang w:val="ru-RU"/>
        </w:rPr>
        <w:t xml:space="preserve"> </w:t>
      </w:r>
    </w:p>
    <w:p w14:paraId="77086CDB"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 xml:space="preserve">Модуль № 5 «Музыка народов мира» </w:t>
      </w:r>
      <w:r w:rsidRPr="00AE07E9">
        <w:rPr>
          <w:rFonts w:ascii="Times New Roman" w:eastAsia="Calibri" w:hAnsi="Times New Roman" w:cs="Times New Roman"/>
          <w:lang w:val="ru-RU"/>
        </w:rPr>
        <w:t xml:space="preserve"> </w:t>
      </w:r>
    </w:p>
    <w:p w14:paraId="19450705" w14:textId="77777777" w:rsidR="0039309B" w:rsidRPr="00AE07E9" w:rsidRDefault="0039309B" w:rsidP="0039309B">
      <w:pPr>
        <w:spacing w:after="49"/>
        <w:ind w:left="-15" w:right="63" w:firstLine="600"/>
        <w:rPr>
          <w:rFonts w:ascii="Times New Roman" w:hAnsi="Times New Roman" w:cs="Times New Roman"/>
          <w:lang w:val="ru-RU"/>
        </w:rPr>
      </w:pPr>
      <w:r w:rsidRPr="00AE07E9">
        <w:rPr>
          <w:rFonts w:ascii="Times New Roman" w:hAnsi="Times New Roman" w:cs="Times New Roman"/>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r w:rsidRPr="00AE07E9">
        <w:rPr>
          <w:rFonts w:ascii="Times New Roman" w:eastAsia="Calibri" w:hAnsi="Times New Roman" w:cs="Times New Roman"/>
          <w:lang w:val="ru-RU"/>
        </w:rPr>
        <w:t xml:space="preserve"> </w:t>
      </w:r>
    </w:p>
    <w:p w14:paraId="082B0F3B"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 – древнейший язык человечества.</w:t>
      </w:r>
      <w:r w:rsidRPr="00AE07E9">
        <w:rPr>
          <w:rFonts w:ascii="Times New Roman" w:eastAsia="Calibri" w:hAnsi="Times New Roman" w:cs="Times New Roman"/>
          <w:lang w:val="ru-RU"/>
        </w:rPr>
        <w:t xml:space="preserve"> </w:t>
      </w:r>
    </w:p>
    <w:p w14:paraId="76F3F7B0"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0872100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импровизация в духе древнего обряда (вызывание дождя, поклонение </w:t>
      </w:r>
    </w:p>
    <w:p w14:paraId="1ADE98F8" w14:textId="77777777" w:rsidR="0039309B" w:rsidRPr="00AE07E9" w:rsidRDefault="0039309B" w:rsidP="0039309B">
      <w:pPr>
        <w:spacing w:after="34"/>
        <w:ind w:left="585" w:right="63" w:hanging="600"/>
        <w:rPr>
          <w:rFonts w:ascii="Times New Roman" w:hAnsi="Times New Roman" w:cs="Times New Roman"/>
          <w:lang w:val="ru-RU"/>
        </w:rPr>
      </w:pPr>
      <w:r w:rsidRPr="00AE07E9">
        <w:rPr>
          <w:rFonts w:ascii="Times New Roman" w:hAnsi="Times New Roman" w:cs="Times New Roman"/>
          <w:lang w:val="ru-RU"/>
        </w:rPr>
        <w:t>тотемному животному);</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озвучивание, театрализация легенды (мифа) о музыке;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квесты, викторины, интеллектуальные игры;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исследовательские проекты в рамках тематики «Мифы Древней Греции в </w:t>
      </w:r>
    </w:p>
    <w:p w14:paraId="689F1831" w14:textId="77777777" w:rsidR="0039309B" w:rsidRPr="00AE07E9" w:rsidRDefault="0039309B" w:rsidP="0039309B">
      <w:pPr>
        <w:spacing w:after="47"/>
        <w:ind w:left="-5" w:right="63"/>
        <w:rPr>
          <w:rFonts w:ascii="Times New Roman" w:hAnsi="Times New Roman" w:cs="Times New Roman"/>
          <w:lang w:val="ru-RU"/>
        </w:rPr>
      </w:pPr>
      <w:r w:rsidRPr="00AE07E9">
        <w:rPr>
          <w:rFonts w:ascii="Times New Roman" w:hAnsi="Times New Roman" w:cs="Times New Roman"/>
          <w:lang w:val="ru-RU"/>
        </w:rPr>
        <w:t xml:space="preserve">музыкальном искусстве </w:t>
      </w:r>
      <w:r w:rsidRPr="00AE07E9">
        <w:rPr>
          <w:rFonts w:ascii="Times New Roman" w:hAnsi="Times New Roman" w:cs="Times New Roman"/>
        </w:rPr>
        <w:t>XVII</w:t>
      </w:r>
      <w:r w:rsidRPr="00AE07E9">
        <w:rPr>
          <w:rFonts w:ascii="Times New Roman" w:hAnsi="Times New Roman" w:cs="Times New Roman"/>
          <w:lang w:val="ru-RU"/>
        </w:rPr>
        <w:t>—</w:t>
      </w:r>
      <w:r w:rsidRPr="00AE07E9">
        <w:rPr>
          <w:rFonts w:ascii="Times New Roman" w:hAnsi="Times New Roman" w:cs="Times New Roman"/>
        </w:rPr>
        <w:t>XX</w:t>
      </w:r>
      <w:r w:rsidRPr="00AE07E9">
        <w:rPr>
          <w:rFonts w:ascii="Times New Roman" w:hAnsi="Times New Roman" w:cs="Times New Roman"/>
          <w:lang w:val="ru-RU"/>
        </w:rPr>
        <w:t xml:space="preserve"> веков».</w:t>
      </w:r>
      <w:r w:rsidRPr="00AE07E9">
        <w:rPr>
          <w:rFonts w:ascii="Times New Roman" w:eastAsia="Calibri" w:hAnsi="Times New Roman" w:cs="Times New Roman"/>
          <w:lang w:val="ru-RU"/>
        </w:rPr>
        <w:t xml:space="preserve"> </w:t>
      </w:r>
    </w:p>
    <w:p w14:paraId="3A6FEF2F"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Музыкальный фольклор народов Европы</w:t>
      </w:r>
      <w:r w:rsidRPr="00AE07E9">
        <w:rPr>
          <w:rFonts w:ascii="Times New Roman" w:hAnsi="Times New Roman" w:cs="Times New Roman"/>
          <w:lang w:val="ru-RU"/>
        </w:rPr>
        <w:t xml:space="preserve">. </w:t>
      </w:r>
      <w:r w:rsidRPr="00AE07E9">
        <w:rPr>
          <w:rFonts w:ascii="Times New Roman" w:eastAsia="Calibri" w:hAnsi="Times New Roman" w:cs="Times New Roman"/>
          <w:lang w:val="ru-RU"/>
        </w:rPr>
        <w:t xml:space="preserve"> </w:t>
      </w:r>
    </w:p>
    <w:p w14:paraId="7337C0AD"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характерных интонаций и ритмов в звучании традиционной </w:t>
      </w:r>
    </w:p>
    <w:p w14:paraId="3CE7AE8D"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музыки народов Европы;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общего и особенного при сравнении изучаемых образцов </w:t>
      </w:r>
    </w:p>
    <w:p w14:paraId="1F201AE3"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европейского фольклора и фольклора народов России;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народных песен, танцев;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двигательная, ритмическая, интонационная импровизация по мотивам </w:t>
      </w:r>
    </w:p>
    <w:p w14:paraId="2DB42AC4"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изученных традиций народов Европы (в том числе в форме рондо).</w:t>
      </w:r>
      <w:r w:rsidRPr="00AE07E9">
        <w:rPr>
          <w:rFonts w:ascii="Times New Roman" w:eastAsia="Calibri" w:hAnsi="Times New Roman" w:cs="Times New Roman"/>
          <w:lang w:val="ru-RU"/>
        </w:rPr>
        <w:t xml:space="preserve"> </w:t>
      </w:r>
    </w:p>
    <w:p w14:paraId="73D972CC"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Музыкальный фольклор народов Азии и Африки.</w:t>
      </w:r>
      <w:r w:rsidRPr="00AE07E9">
        <w:rPr>
          <w:rFonts w:ascii="Times New Roman" w:eastAsia="Calibri" w:hAnsi="Times New Roman" w:cs="Times New Roman"/>
          <w:lang w:val="ru-RU"/>
        </w:rPr>
        <w:t xml:space="preserve"> </w:t>
      </w:r>
    </w:p>
    <w:p w14:paraId="7815F4E4"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Африканская музыка – стихия ритма. </w:t>
      </w:r>
      <w:proofErr w:type="spellStart"/>
      <w:r w:rsidRPr="00AE07E9">
        <w:rPr>
          <w:rFonts w:ascii="Times New Roman" w:hAnsi="Times New Roman" w:cs="Times New Roman"/>
          <w:lang w:val="ru-RU"/>
        </w:rPr>
        <w:t>Интонационноладовая</w:t>
      </w:r>
      <w:proofErr w:type="spellEnd"/>
      <w:r w:rsidRPr="00AE07E9">
        <w:rPr>
          <w:rFonts w:ascii="Times New Roman" w:hAnsi="Times New Roman" w:cs="Times New Roman"/>
          <w:lang w:val="ru-RU"/>
        </w:rPr>
        <w:t xml:space="preserve">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r w:rsidRPr="00AE07E9">
        <w:rPr>
          <w:rFonts w:ascii="Times New Roman" w:eastAsia="Calibri" w:hAnsi="Times New Roman" w:cs="Times New Roman"/>
          <w:lang w:val="ru-RU"/>
        </w:rPr>
        <w:t xml:space="preserve"> </w:t>
      </w:r>
    </w:p>
    <w:p w14:paraId="7D60C789"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характерных интонаций и ритмов в звучании традиционной </w:t>
      </w:r>
    </w:p>
    <w:p w14:paraId="04D3C497"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музыки народов Африки и Азии;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выявление общего и особенного при сравнении изучаемых образцов </w:t>
      </w:r>
    </w:p>
    <w:p w14:paraId="4B298509"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азиатского фольклора и фольклора народов России;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народных песен, танцев;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коллективные ритмические импровизации на шумовых и ударных </w:t>
      </w:r>
    </w:p>
    <w:p w14:paraId="12E17C3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инструментах;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исследовательские проекты по теме «Музыка стран Азии и Африки».</w:t>
      </w:r>
      <w:r w:rsidRPr="00AE07E9">
        <w:rPr>
          <w:rFonts w:ascii="Times New Roman" w:eastAsia="Calibri" w:hAnsi="Times New Roman" w:cs="Times New Roman"/>
          <w:lang w:val="ru-RU"/>
        </w:rPr>
        <w:t xml:space="preserve"> </w:t>
      </w:r>
    </w:p>
    <w:p w14:paraId="6F68256C"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Народная музыка Американского континента.</w:t>
      </w:r>
      <w:r w:rsidRPr="00AE07E9">
        <w:rPr>
          <w:rFonts w:ascii="Times New Roman" w:eastAsia="Calibri" w:hAnsi="Times New Roman" w:cs="Times New Roman"/>
          <w:lang w:val="ru-RU"/>
        </w:rPr>
        <w:t xml:space="preserve"> </w:t>
      </w:r>
    </w:p>
    <w:p w14:paraId="09708458"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r w:rsidRPr="00AE07E9">
        <w:rPr>
          <w:rFonts w:ascii="Times New Roman" w:eastAsia="Calibri" w:hAnsi="Times New Roman" w:cs="Times New Roman"/>
          <w:lang w:val="ru-RU"/>
        </w:rPr>
        <w:t xml:space="preserve"> </w:t>
      </w:r>
    </w:p>
    <w:p w14:paraId="3C91CADB"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402017D0"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выявление характерных интонаций и ритмов в звучании американского, </w:t>
      </w:r>
    </w:p>
    <w:p w14:paraId="2A3E61C0"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латиноамериканского фольклора, прослеживание их национальных истоков;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народных песен, танцев;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индивидуальные и коллективные ритмические и мелодические </w:t>
      </w:r>
    </w:p>
    <w:p w14:paraId="3638DEC3" w14:textId="77777777" w:rsidR="0039309B" w:rsidRPr="00AE07E9" w:rsidRDefault="0039309B" w:rsidP="0039309B">
      <w:pPr>
        <w:spacing w:after="28" w:line="261" w:lineRule="auto"/>
        <w:ind w:left="600" w:right="2141" w:hanging="600"/>
        <w:rPr>
          <w:rFonts w:ascii="Times New Roman" w:hAnsi="Times New Roman" w:cs="Times New Roman"/>
          <w:lang w:val="ru-RU"/>
        </w:rPr>
      </w:pPr>
      <w:r w:rsidRPr="00AE07E9">
        <w:rPr>
          <w:rFonts w:ascii="Times New Roman" w:hAnsi="Times New Roman" w:cs="Times New Roman"/>
          <w:lang w:val="ru-RU"/>
        </w:rPr>
        <w:t>импровизации в стиле (жанре) изучаемой традиции.</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Модуль № 6 «Европейская классическая музыка»</w:t>
      </w:r>
      <w:r w:rsidRPr="00AE07E9">
        <w:rPr>
          <w:rFonts w:ascii="Times New Roman" w:hAnsi="Times New Roman" w:cs="Times New Roman"/>
          <w:lang w:val="ru-RU"/>
        </w:rPr>
        <w:t xml:space="preserve"> </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Национальные истоки классической музыки.</w:t>
      </w:r>
      <w:r w:rsidRPr="00AE07E9">
        <w:rPr>
          <w:rFonts w:ascii="Times New Roman" w:eastAsia="Calibri" w:hAnsi="Times New Roman" w:cs="Times New Roman"/>
          <w:lang w:val="ru-RU"/>
        </w:rPr>
        <w:t xml:space="preserve"> </w:t>
      </w:r>
    </w:p>
    <w:p w14:paraId="3EC6BAC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r w:rsidRPr="00AE07E9">
        <w:rPr>
          <w:rFonts w:ascii="Times New Roman" w:eastAsia="Calibri" w:hAnsi="Times New Roman" w:cs="Times New Roman"/>
          <w:lang w:val="ru-RU"/>
        </w:rPr>
        <w:t xml:space="preserve"> </w:t>
      </w:r>
    </w:p>
    <w:p w14:paraId="68F83942"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15B9986F"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знакомство с образцами музыки разных жанров, типичных для </w:t>
      </w:r>
    </w:p>
    <w:p w14:paraId="0C198CAE"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рассматриваемых национальных стилей, творчества изучаемых композиторов;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4B36A516"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r w:rsidRPr="00AE07E9">
        <w:rPr>
          <w:rFonts w:ascii="Times New Roman" w:eastAsia="Calibri" w:hAnsi="Times New Roman" w:cs="Times New Roman"/>
          <w:lang w:val="ru-RU"/>
        </w:rPr>
        <w:t xml:space="preserve"> </w:t>
      </w:r>
    </w:p>
    <w:p w14:paraId="0A680779"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Музыкант и публика.</w:t>
      </w:r>
      <w:r w:rsidRPr="00AE07E9">
        <w:rPr>
          <w:rFonts w:ascii="Times New Roman" w:eastAsia="Calibri" w:hAnsi="Times New Roman" w:cs="Times New Roman"/>
          <w:lang w:val="ru-RU"/>
        </w:rPr>
        <w:t xml:space="preserve"> </w:t>
      </w:r>
    </w:p>
    <w:p w14:paraId="53F37590"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w:t>
      </w:r>
    </w:p>
    <w:p w14:paraId="3DF1EF87"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Традиции слушания музыки в прошлые века и сегодня.</w:t>
      </w:r>
      <w:r w:rsidRPr="00AE07E9">
        <w:rPr>
          <w:rFonts w:ascii="Times New Roman" w:eastAsia="Calibri" w:hAnsi="Times New Roman" w:cs="Times New Roman"/>
          <w:lang w:val="ru-RU"/>
        </w:rPr>
        <w:t xml:space="preserve"> </w:t>
      </w:r>
    </w:p>
    <w:p w14:paraId="057EDC32"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6ED22EF2" w14:textId="77777777" w:rsidR="0039309B" w:rsidRPr="00AE07E9" w:rsidRDefault="0039309B" w:rsidP="0039309B">
      <w:pPr>
        <w:spacing w:after="36"/>
        <w:ind w:left="610" w:right="63"/>
        <w:rPr>
          <w:rFonts w:ascii="Times New Roman" w:hAnsi="Times New Roman" w:cs="Times New Roman"/>
          <w:lang w:val="ru-RU"/>
        </w:rPr>
      </w:pPr>
      <w:r w:rsidRPr="00AE07E9">
        <w:rPr>
          <w:rFonts w:ascii="Times New Roman" w:hAnsi="Times New Roman" w:cs="Times New Roman"/>
          <w:lang w:val="ru-RU"/>
        </w:rPr>
        <w:t>знакомство с образцами виртуозной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размышление над фактами биографий великих музыкантов – как </w:t>
      </w:r>
    </w:p>
    <w:p w14:paraId="105FF061"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любимцев публики, так и непонятых современниками;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AE07E9">
        <w:rPr>
          <w:rFonts w:ascii="Times New Roman" w:hAnsi="Times New Roman" w:cs="Times New Roman"/>
          <w:lang w:val="ru-RU"/>
        </w:rPr>
        <w:t>ритмоинтонации</w:t>
      </w:r>
      <w:proofErr w:type="spellEnd"/>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4B957375"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знание и соблюдение общепринятых норм слушания музыки, правил </w:t>
      </w:r>
    </w:p>
    <w:p w14:paraId="3F7B2E83" w14:textId="77777777" w:rsidR="0039309B" w:rsidRPr="00AE07E9" w:rsidRDefault="0039309B" w:rsidP="0039309B">
      <w:pPr>
        <w:spacing w:after="51"/>
        <w:ind w:left="-5" w:right="63"/>
        <w:rPr>
          <w:rFonts w:ascii="Times New Roman" w:hAnsi="Times New Roman" w:cs="Times New Roman"/>
          <w:lang w:val="ru-RU"/>
        </w:rPr>
      </w:pPr>
      <w:r w:rsidRPr="00AE07E9">
        <w:rPr>
          <w:rFonts w:ascii="Times New Roman" w:hAnsi="Times New Roman" w:cs="Times New Roman"/>
          <w:lang w:val="ru-RU"/>
        </w:rPr>
        <w:t>поведения в концертном зале, театре оперы и балета;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r w:rsidRPr="00AE07E9">
        <w:rPr>
          <w:rFonts w:ascii="Times New Roman" w:eastAsia="Calibri" w:hAnsi="Times New Roman" w:cs="Times New Roman"/>
          <w:lang w:val="ru-RU"/>
        </w:rPr>
        <w:t xml:space="preserve"> </w:t>
      </w:r>
    </w:p>
    <w:p w14:paraId="73B43DB7" w14:textId="77777777" w:rsidR="0039309B" w:rsidRPr="00AE07E9" w:rsidRDefault="0039309B" w:rsidP="0039309B">
      <w:pPr>
        <w:spacing w:after="52"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 – зеркало эпохи.</w:t>
      </w:r>
      <w:r w:rsidRPr="00AE07E9">
        <w:rPr>
          <w:rFonts w:ascii="Times New Roman" w:eastAsia="Calibri" w:hAnsi="Times New Roman" w:cs="Times New Roman"/>
          <w:lang w:val="ru-RU"/>
        </w:rPr>
        <w:t xml:space="preserve"> </w:t>
      </w:r>
    </w:p>
    <w:p w14:paraId="64B0856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AE07E9">
        <w:rPr>
          <w:rFonts w:ascii="Times New Roman" w:hAnsi="Times New Roman" w:cs="Times New Roman"/>
          <w:lang w:val="ru-RU"/>
        </w:rPr>
        <w:t>ван</w:t>
      </w:r>
      <w:proofErr w:type="spellEnd"/>
      <w:r w:rsidRPr="00AE07E9">
        <w:rPr>
          <w:rFonts w:ascii="Times New Roman" w:hAnsi="Times New Roman" w:cs="Times New Roman"/>
          <w:lang w:val="ru-RU"/>
        </w:rPr>
        <w:t xml:space="preserve"> Бетховена.</w:t>
      </w:r>
      <w:r w:rsidRPr="00AE07E9">
        <w:rPr>
          <w:rFonts w:ascii="Times New Roman" w:eastAsia="Calibri" w:hAnsi="Times New Roman" w:cs="Times New Roman"/>
          <w:lang w:val="ru-RU"/>
        </w:rPr>
        <w:t xml:space="preserve"> </w:t>
      </w:r>
    </w:p>
    <w:p w14:paraId="62FB6875"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61E343BE"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знакомство с образцами полифонической и гомофонно-гармонической </w:t>
      </w:r>
    </w:p>
    <w:p w14:paraId="66AAB7CC"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lastRenderedPageBreak/>
        <w:t>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исполнение вокальных, ритмических, речевых канонов;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3E59FCE7"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r w:rsidRPr="00AE07E9">
        <w:rPr>
          <w:rFonts w:ascii="Times New Roman" w:eastAsia="Calibri" w:hAnsi="Times New Roman" w:cs="Times New Roman"/>
          <w:lang w:val="ru-RU"/>
        </w:rPr>
        <w:t xml:space="preserve"> </w:t>
      </w:r>
    </w:p>
    <w:p w14:paraId="1D48040F"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Музыкальный образ.</w:t>
      </w:r>
      <w:r w:rsidRPr="00AE07E9">
        <w:rPr>
          <w:rFonts w:ascii="Times New Roman" w:eastAsia="Calibri" w:hAnsi="Times New Roman" w:cs="Times New Roman"/>
          <w:lang w:val="ru-RU"/>
        </w:rPr>
        <w:t xml:space="preserve"> </w:t>
      </w:r>
    </w:p>
    <w:p w14:paraId="6ED07AA1"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AE07E9">
        <w:rPr>
          <w:rFonts w:ascii="Times New Roman" w:hAnsi="Times New Roman" w:cs="Times New Roman"/>
          <w:lang w:val="ru-RU"/>
        </w:rPr>
        <w:t>ван</w:t>
      </w:r>
      <w:proofErr w:type="spellEnd"/>
      <w:r w:rsidRPr="00AE07E9">
        <w:rPr>
          <w:rFonts w:ascii="Times New Roman" w:hAnsi="Times New Roman" w:cs="Times New Roman"/>
          <w:lang w:val="ru-RU"/>
        </w:rPr>
        <w:t xml:space="preserve"> Бетховена, Ф. Шуберта и других композиторов). Стили классицизм и романтизм (круг основных образов, характерных интонаций, жанров).</w:t>
      </w:r>
      <w:r w:rsidRPr="00AE07E9">
        <w:rPr>
          <w:rFonts w:ascii="Times New Roman" w:eastAsia="Calibri" w:hAnsi="Times New Roman" w:cs="Times New Roman"/>
          <w:lang w:val="ru-RU"/>
        </w:rPr>
        <w:t xml:space="preserve"> </w:t>
      </w:r>
    </w:p>
    <w:p w14:paraId="4EFD61C2" w14:textId="77777777" w:rsidR="0039309B" w:rsidRPr="00AE07E9" w:rsidRDefault="0039309B" w:rsidP="0039309B">
      <w:pPr>
        <w:spacing w:after="45"/>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699C1F4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AE07E9">
        <w:rPr>
          <w:rFonts w:ascii="Times New Roman" w:hAnsi="Times New Roman" w:cs="Times New Roman"/>
          <w:lang w:val="ru-RU"/>
        </w:rPr>
        <w:t>ритмоинтонации</w:t>
      </w:r>
      <w:proofErr w:type="spellEnd"/>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2568AB6E"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r w:rsidRPr="00AE07E9">
        <w:rPr>
          <w:rFonts w:ascii="Times New Roman" w:eastAsia="Calibri" w:hAnsi="Times New Roman" w:cs="Times New Roman"/>
          <w:lang w:val="ru-RU"/>
        </w:rPr>
        <w:t xml:space="preserve"> </w:t>
      </w:r>
    </w:p>
    <w:p w14:paraId="3B855D20"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Музыкальная драматургия.</w:t>
      </w:r>
      <w:r w:rsidRPr="00AE07E9">
        <w:rPr>
          <w:rFonts w:ascii="Times New Roman" w:eastAsia="Calibri" w:hAnsi="Times New Roman" w:cs="Times New Roman"/>
          <w:lang w:val="ru-RU"/>
        </w:rPr>
        <w:t xml:space="preserve"> </w:t>
      </w:r>
    </w:p>
    <w:p w14:paraId="06525704" w14:textId="77777777" w:rsidR="0039309B" w:rsidRPr="00AE07E9" w:rsidRDefault="0039309B" w:rsidP="0039309B">
      <w:pPr>
        <w:spacing w:after="45"/>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Развитие музыкальных образов. Музыкальная тема. Принципы музыкального развития: повтор, контраст, разработка. </w:t>
      </w:r>
    </w:p>
    <w:p w14:paraId="1FE0E562"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Музыкальная форма – строение музыкального произведения.</w:t>
      </w:r>
      <w:r w:rsidRPr="00AE07E9">
        <w:rPr>
          <w:rFonts w:ascii="Times New Roman" w:eastAsia="Calibri" w:hAnsi="Times New Roman" w:cs="Times New Roman"/>
          <w:lang w:val="ru-RU"/>
        </w:rPr>
        <w:t xml:space="preserve"> </w:t>
      </w:r>
    </w:p>
    <w:p w14:paraId="11CCAB88"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наблюдение за развитием музыкальных тем, образов, восприятие логики </w:t>
      </w:r>
    </w:p>
    <w:p w14:paraId="73DD4C75"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музыкального развития;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умение слышать, запоминать основные изменения, последовательность </w:t>
      </w:r>
    </w:p>
    <w:p w14:paraId="0BCB0C5C"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настроений, чувств, характеров в развертывании музыкальной драматургии;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узнавание на слух музыкальных тем, их вариантов, видоизмененных в </w:t>
      </w:r>
    </w:p>
    <w:p w14:paraId="07A5CF9C"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процессе развития;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составление наглядной (буквенной, цифровой) схемы строения </w:t>
      </w:r>
    </w:p>
    <w:p w14:paraId="7F1A5142"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музыкального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2FAC5D05"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w:t>
      </w:r>
      <w:r w:rsidRPr="00AE07E9">
        <w:rPr>
          <w:rFonts w:ascii="Times New Roman" w:hAnsi="Times New Roman" w:cs="Times New Roman"/>
          <w:lang w:val="ru-RU"/>
        </w:rPr>
        <w:lastRenderedPageBreak/>
        <w:t>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r w:rsidRPr="00AE07E9">
        <w:rPr>
          <w:rFonts w:ascii="Times New Roman" w:eastAsia="Calibri" w:hAnsi="Times New Roman" w:cs="Times New Roman"/>
          <w:lang w:val="ru-RU"/>
        </w:rPr>
        <w:t xml:space="preserve"> </w:t>
      </w:r>
    </w:p>
    <w:p w14:paraId="02794F07"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Музыкальный стиль.</w:t>
      </w:r>
      <w:r w:rsidRPr="00AE07E9">
        <w:rPr>
          <w:rFonts w:ascii="Times New Roman" w:eastAsia="Calibri" w:hAnsi="Times New Roman" w:cs="Times New Roman"/>
          <w:lang w:val="ru-RU"/>
        </w:rPr>
        <w:t xml:space="preserve"> </w:t>
      </w:r>
    </w:p>
    <w:p w14:paraId="02D97A9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Стиль как единство эстетических идеалов, круга образов, драматургических приемов, музыкального языка. (На примере творчества В.А. </w:t>
      </w:r>
    </w:p>
    <w:p w14:paraId="6C40AB6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Моцарта, К. Дебюсси, А. Шенберга и других композиторов).</w:t>
      </w:r>
      <w:r w:rsidRPr="00AE07E9">
        <w:rPr>
          <w:rFonts w:ascii="Times New Roman" w:eastAsia="Calibri" w:hAnsi="Times New Roman" w:cs="Times New Roman"/>
          <w:lang w:val="ru-RU"/>
        </w:rPr>
        <w:t xml:space="preserve"> </w:t>
      </w:r>
    </w:p>
    <w:p w14:paraId="07FD6AC2"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1FF5518C"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обобщение и систематизация знаний о различных проявлениях </w:t>
      </w:r>
    </w:p>
    <w:p w14:paraId="21461CC3" w14:textId="77777777" w:rsidR="0039309B" w:rsidRPr="00AE07E9" w:rsidRDefault="0039309B" w:rsidP="0039309B">
      <w:pPr>
        <w:spacing w:after="37"/>
        <w:ind w:left="585" w:right="63" w:hanging="600"/>
        <w:rPr>
          <w:rFonts w:ascii="Times New Roman" w:hAnsi="Times New Roman" w:cs="Times New Roman"/>
          <w:lang w:val="ru-RU"/>
        </w:rPr>
      </w:pPr>
      <w:r w:rsidRPr="00AE07E9">
        <w:rPr>
          <w:rFonts w:ascii="Times New Roman" w:hAnsi="Times New Roman" w:cs="Times New Roman"/>
          <w:lang w:val="ru-RU"/>
        </w:rPr>
        <w:t>музыкального стиля (стиль композитора, национальный стиль, стиль эпохи);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исполнение 2–3 вокальных произведений – образцов барокко, </w:t>
      </w:r>
    </w:p>
    <w:p w14:paraId="19CA2176"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классицизма, романтизма, импрессионизма (подлинных или стилизованных);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7A725D51" w14:textId="77777777" w:rsidR="0039309B" w:rsidRPr="00AE07E9" w:rsidRDefault="0039309B" w:rsidP="0039309B">
      <w:pPr>
        <w:ind w:left="585" w:right="1626" w:hanging="600"/>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на слух в звучании незнакомого произведения:</w:t>
      </w:r>
      <w:r w:rsidRPr="00AE07E9">
        <w:rPr>
          <w:rFonts w:ascii="Times New Roman" w:eastAsia="Calibri" w:hAnsi="Times New Roman" w:cs="Times New Roman"/>
          <w:lang w:val="ru-RU"/>
        </w:rPr>
        <w:t xml:space="preserve"> </w:t>
      </w:r>
    </w:p>
    <w:p w14:paraId="1072E823"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принадлежности к одному из изученных стилей;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исполнительского состава (количество и состав исполнителей, </w:t>
      </w:r>
    </w:p>
    <w:p w14:paraId="234035FF" w14:textId="77777777" w:rsidR="0039309B" w:rsidRPr="00AE07E9" w:rsidRDefault="0039309B" w:rsidP="0039309B">
      <w:pPr>
        <w:ind w:left="585" w:right="5035" w:hanging="600"/>
        <w:rPr>
          <w:rFonts w:ascii="Times New Roman" w:hAnsi="Times New Roman" w:cs="Times New Roman"/>
          <w:lang w:val="ru-RU"/>
        </w:rPr>
      </w:pPr>
      <w:r w:rsidRPr="00AE07E9">
        <w:rPr>
          <w:rFonts w:ascii="Times New Roman" w:hAnsi="Times New Roman" w:cs="Times New Roman"/>
          <w:lang w:val="ru-RU"/>
        </w:rPr>
        <w:t>музыкальных инструментов);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жанра, круга образов;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способа музыкального изложения и развития в простых и сложных </w:t>
      </w:r>
    </w:p>
    <w:p w14:paraId="716442B6" w14:textId="77777777" w:rsidR="0039309B" w:rsidRPr="00AE07E9" w:rsidRDefault="0039309B" w:rsidP="0039309B">
      <w:pPr>
        <w:spacing w:after="42"/>
        <w:ind w:left="-5" w:right="63"/>
        <w:rPr>
          <w:rFonts w:ascii="Times New Roman" w:hAnsi="Times New Roman" w:cs="Times New Roman"/>
          <w:lang w:val="ru-RU"/>
        </w:rPr>
      </w:pPr>
      <w:r w:rsidRPr="00AE07E9">
        <w:rPr>
          <w:rFonts w:ascii="Times New Roman" w:hAnsi="Times New Roman" w:cs="Times New Roman"/>
          <w:lang w:val="ru-RU"/>
        </w:rPr>
        <w:t>музыкальных формах (гомофония, полифония, повтор, контраст, соотношение разделов и частей в произведении);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исследовательские проекты, посвященные эстетике и </w:t>
      </w:r>
    </w:p>
    <w:p w14:paraId="2E604079" w14:textId="77777777" w:rsidR="0039309B" w:rsidRPr="00AE07E9" w:rsidRDefault="0039309B" w:rsidP="0039309B">
      <w:pPr>
        <w:spacing w:after="3" w:line="262" w:lineRule="auto"/>
        <w:ind w:left="595" w:right="1387" w:hanging="610"/>
        <w:rPr>
          <w:rFonts w:ascii="Times New Roman" w:hAnsi="Times New Roman" w:cs="Times New Roman"/>
          <w:lang w:val="ru-RU"/>
        </w:rPr>
      </w:pPr>
      <w:r w:rsidRPr="00AE07E9">
        <w:rPr>
          <w:rFonts w:ascii="Times New Roman" w:hAnsi="Times New Roman" w:cs="Times New Roman"/>
          <w:lang w:val="ru-RU"/>
        </w:rPr>
        <w:t xml:space="preserve">особенностям музыкального искусства различных стилей </w:t>
      </w:r>
      <w:r w:rsidRPr="00AE07E9">
        <w:rPr>
          <w:rFonts w:ascii="Times New Roman" w:hAnsi="Times New Roman" w:cs="Times New Roman"/>
        </w:rPr>
        <w:t>XX</w:t>
      </w:r>
      <w:r w:rsidRPr="00AE07E9">
        <w:rPr>
          <w:rFonts w:ascii="Times New Roman" w:hAnsi="Times New Roman" w:cs="Times New Roman"/>
          <w:lang w:val="ru-RU"/>
        </w:rPr>
        <w:t xml:space="preserve"> века.</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 xml:space="preserve">Модуль № 7 «Духовная музыка» </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Храмовый синтез искусств.</w:t>
      </w:r>
      <w:r w:rsidRPr="00AE07E9">
        <w:rPr>
          <w:rFonts w:ascii="Times New Roman" w:eastAsia="Calibri" w:hAnsi="Times New Roman" w:cs="Times New Roman"/>
          <w:lang w:val="ru-RU"/>
        </w:rPr>
        <w:t xml:space="preserve"> </w:t>
      </w:r>
    </w:p>
    <w:p w14:paraId="3D961B47" w14:textId="77777777" w:rsidR="0039309B" w:rsidRPr="00AE07E9" w:rsidRDefault="0039309B" w:rsidP="0039309B">
      <w:pPr>
        <w:spacing w:after="33"/>
        <w:ind w:left="-15" w:right="63" w:firstLine="600"/>
        <w:rPr>
          <w:rFonts w:ascii="Times New Roman" w:hAnsi="Times New Roman" w:cs="Times New Roman"/>
          <w:lang w:val="ru-RU"/>
        </w:rPr>
      </w:pPr>
      <w:r w:rsidRPr="00AE07E9">
        <w:rPr>
          <w:rFonts w:ascii="Times New Roman" w:hAnsi="Times New Roman" w:cs="Times New Roman"/>
          <w:lang w:val="ru-RU"/>
        </w:rPr>
        <w:t xml:space="preserve">Музыка православного и католического богослужения (колокола, пение </w:t>
      </w:r>
      <w:r w:rsidRPr="00AE07E9">
        <w:rPr>
          <w:rFonts w:ascii="Times New Roman" w:hAnsi="Times New Roman" w:cs="Times New Roman"/>
        </w:rPr>
        <w:t>acapella</w:t>
      </w:r>
      <w:r w:rsidRPr="00AE07E9">
        <w:rPr>
          <w:rFonts w:ascii="Times New Roman" w:hAnsi="Times New Roman" w:cs="Times New Roman"/>
          <w:lang w:val="ru-RU"/>
        </w:rPr>
        <w:t xml:space="preserve"> или пение в Сопровождении органа). Основные жанры, традиции. </w:t>
      </w:r>
    </w:p>
    <w:p w14:paraId="42A14AE9"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Образы Христа, Богородицы, Рождества, Воскресения.</w:t>
      </w:r>
      <w:r w:rsidRPr="00AE07E9">
        <w:rPr>
          <w:rFonts w:ascii="Times New Roman" w:eastAsia="Calibri" w:hAnsi="Times New Roman" w:cs="Times New Roman"/>
          <w:lang w:val="ru-RU"/>
        </w:rPr>
        <w:t xml:space="preserve"> </w:t>
      </w:r>
    </w:p>
    <w:p w14:paraId="40C39780"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2A97CE9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исполнение вокальных произведений, связанных с религиозной </w:t>
      </w:r>
    </w:p>
    <w:p w14:paraId="1CDD161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традицией, перекликающихся с ней по тематике;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сходства и различия элементов разных видов искусства (музыки, живописи, архитектуры), относящихся: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к русской православной традиции;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западноевропейской христианской традиции;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другим конфессиям (по выбору учителя);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посещение концерта духовной музыки.</w:t>
      </w:r>
      <w:r w:rsidRPr="00AE07E9">
        <w:rPr>
          <w:rFonts w:ascii="Times New Roman" w:eastAsia="Calibri" w:hAnsi="Times New Roman" w:cs="Times New Roman"/>
          <w:lang w:val="ru-RU"/>
        </w:rPr>
        <w:t xml:space="preserve"> </w:t>
      </w:r>
    </w:p>
    <w:p w14:paraId="68A5B377"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 xml:space="preserve">Развитие церковной музыки </w:t>
      </w:r>
      <w:r w:rsidRPr="00AE07E9">
        <w:rPr>
          <w:rFonts w:ascii="Times New Roman" w:eastAsia="Calibri" w:hAnsi="Times New Roman" w:cs="Times New Roman"/>
          <w:lang w:val="ru-RU"/>
        </w:rPr>
        <w:t xml:space="preserve"> </w:t>
      </w:r>
    </w:p>
    <w:p w14:paraId="37E2DC2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 xml:space="preserve">Содержание: Европейская музыка религиозной традиции (григорианский хорал, изобретение нотной записи </w:t>
      </w:r>
      <w:proofErr w:type="spellStart"/>
      <w:r w:rsidRPr="00AE07E9">
        <w:rPr>
          <w:rFonts w:ascii="Times New Roman" w:hAnsi="Times New Roman" w:cs="Times New Roman"/>
          <w:lang w:val="ru-RU"/>
        </w:rPr>
        <w:t>Гвидод’Ареццо</w:t>
      </w:r>
      <w:proofErr w:type="spellEnd"/>
      <w:r w:rsidRPr="00AE07E9">
        <w:rPr>
          <w:rFonts w:ascii="Times New Roman" w:hAnsi="Times New Roman" w:cs="Times New Roman"/>
          <w:lang w:val="ru-RU"/>
        </w:rPr>
        <w:t xml:space="preserve">, протестантский хорал). Русская музыка религиозной традиции (знаменный распев, крюковая запись, </w:t>
      </w:r>
      <w:proofErr w:type="spellStart"/>
      <w:r w:rsidRPr="00AE07E9">
        <w:rPr>
          <w:rFonts w:ascii="Times New Roman" w:hAnsi="Times New Roman" w:cs="Times New Roman"/>
          <w:lang w:val="ru-RU"/>
        </w:rPr>
        <w:t>партесное</w:t>
      </w:r>
      <w:proofErr w:type="spellEnd"/>
      <w:r w:rsidRPr="00AE07E9">
        <w:rPr>
          <w:rFonts w:ascii="Times New Roman" w:hAnsi="Times New Roman" w:cs="Times New Roman"/>
          <w:lang w:val="ru-RU"/>
        </w:rPr>
        <w:t xml:space="preserve"> пение). Полифония в западной и русской духовной музыке. Жанры: </w:t>
      </w:r>
    </w:p>
    <w:p w14:paraId="1523E084" w14:textId="77777777" w:rsidR="0039309B" w:rsidRPr="00AE07E9" w:rsidRDefault="0039309B" w:rsidP="0039309B">
      <w:pPr>
        <w:ind w:left="585" w:right="4254" w:hanging="600"/>
        <w:rPr>
          <w:rFonts w:ascii="Times New Roman" w:hAnsi="Times New Roman" w:cs="Times New Roman"/>
          <w:lang w:val="ru-RU"/>
        </w:rPr>
      </w:pPr>
      <w:r w:rsidRPr="00AE07E9">
        <w:rPr>
          <w:rFonts w:ascii="Times New Roman" w:hAnsi="Times New Roman" w:cs="Times New Roman"/>
          <w:lang w:val="ru-RU"/>
        </w:rPr>
        <w:t>кантата, духовный концерт, реквием.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1C68EB77" w14:textId="77777777" w:rsidR="0039309B" w:rsidRPr="00AE07E9" w:rsidRDefault="0039309B" w:rsidP="0039309B">
      <w:pPr>
        <w:spacing w:after="25"/>
        <w:ind w:left="610" w:right="63"/>
        <w:rPr>
          <w:rFonts w:ascii="Times New Roman" w:hAnsi="Times New Roman" w:cs="Times New Roman"/>
          <w:lang w:val="ru-RU"/>
        </w:rPr>
      </w:pPr>
      <w:r w:rsidRPr="00AE07E9">
        <w:rPr>
          <w:rFonts w:ascii="Times New Roman" w:hAnsi="Times New Roman" w:cs="Times New Roman"/>
          <w:lang w:val="ru-RU"/>
        </w:rPr>
        <w:t>знакомство с историей возникновения нотной записи;</w:t>
      </w:r>
      <w:r w:rsidRPr="00AE07E9">
        <w:rPr>
          <w:rFonts w:ascii="Times New Roman" w:eastAsia="Calibri" w:hAnsi="Times New Roman" w:cs="Times New Roman"/>
          <w:lang w:val="ru-RU"/>
        </w:rPr>
        <w:t xml:space="preserve"> </w:t>
      </w:r>
    </w:p>
    <w:p w14:paraId="001E00F6" w14:textId="77777777" w:rsidR="0039309B" w:rsidRPr="00AE07E9" w:rsidRDefault="0039309B" w:rsidP="0039309B">
      <w:pPr>
        <w:tabs>
          <w:tab w:val="center" w:pos="1210"/>
          <w:tab w:val="center" w:pos="2743"/>
          <w:tab w:val="center" w:pos="4420"/>
          <w:tab w:val="center" w:pos="6054"/>
          <w:tab w:val="center" w:pos="7364"/>
          <w:tab w:val="right" w:pos="9425"/>
        </w:tabs>
        <w:rPr>
          <w:rFonts w:ascii="Times New Roman" w:hAnsi="Times New Roman" w:cs="Times New Roman"/>
          <w:lang w:val="ru-RU"/>
        </w:rPr>
      </w:pPr>
      <w:r w:rsidRPr="00AE07E9">
        <w:rPr>
          <w:rFonts w:ascii="Times New Roman" w:eastAsia="Calibri" w:hAnsi="Times New Roman" w:cs="Times New Roman"/>
          <w:lang w:val="ru-RU"/>
        </w:rPr>
        <w:tab/>
      </w:r>
      <w:r w:rsidRPr="00AE07E9">
        <w:rPr>
          <w:rFonts w:ascii="Times New Roman" w:hAnsi="Times New Roman" w:cs="Times New Roman"/>
          <w:lang w:val="ru-RU"/>
        </w:rPr>
        <w:t xml:space="preserve">сравнение </w:t>
      </w:r>
      <w:r w:rsidRPr="00AE07E9">
        <w:rPr>
          <w:rFonts w:ascii="Times New Roman" w:hAnsi="Times New Roman" w:cs="Times New Roman"/>
          <w:lang w:val="ru-RU"/>
        </w:rPr>
        <w:tab/>
        <w:t xml:space="preserve">нотаций </w:t>
      </w:r>
      <w:r w:rsidRPr="00AE07E9">
        <w:rPr>
          <w:rFonts w:ascii="Times New Roman" w:hAnsi="Times New Roman" w:cs="Times New Roman"/>
          <w:lang w:val="ru-RU"/>
        </w:rPr>
        <w:tab/>
        <w:t xml:space="preserve">религиозной </w:t>
      </w:r>
      <w:r w:rsidRPr="00AE07E9">
        <w:rPr>
          <w:rFonts w:ascii="Times New Roman" w:hAnsi="Times New Roman" w:cs="Times New Roman"/>
          <w:lang w:val="ru-RU"/>
        </w:rPr>
        <w:tab/>
        <w:t xml:space="preserve">музыки </w:t>
      </w:r>
      <w:r w:rsidRPr="00AE07E9">
        <w:rPr>
          <w:rFonts w:ascii="Times New Roman" w:hAnsi="Times New Roman" w:cs="Times New Roman"/>
          <w:lang w:val="ru-RU"/>
        </w:rPr>
        <w:tab/>
        <w:t xml:space="preserve">разных </w:t>
      </w:r>
      <w:r w:rsidRPr="00AE07E9">
        <w:rPr>
          <w:rFonts w:ascii="Times New Roman" w:hAnsi="Times New Roman" w:cs="Times New Roman"/>
          <w:lang w:val="ru-RU"/>
        </w:rPr>
        <w:tab/>
        <w:t xml:space="preserve">традиций </w:t>
      </w:r>
    </w:p>
    <w:p w14:paraId="1A1790D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(григорианский хорал, знаменный распев, современные ноты);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 образцами (фрагментами) средневековых церковных </w:t>
      </w:r>
    </w:p>
    <w:p w14:paraId="151C8025" w14:textId="77777777" w:rsidR="0039309B" w:rsidRPr="00AE07E9" w:rsidRDefault="0039309B" w:rsidP="0039309B">
      <w:pPr>
        <w:spacing w:after="3" w:line="262" w:lineRule="auto"/>
        <w:ind w:left="595" w:right="5300" w:hanging="610"/>
        <w:rPr>
          <w:rFonts w:ascii="Times New Roman" w:hAnsi="Times New Roman" w:cs="Times New Roman"/>
          <w:lang w:val="ru-RU"/>
        </w:rPr>
      </w:pPr>
      <w:r w:rsidRPr="00AE07E9">
        <w:rPr>
          <w:rFonts w:ascii="Times New Roman" w:hAnsi="Times New Roman" w:cs="Times New Roman"/>
          <w:lang w:val="ru-RU"/>
        </w:rPr>
        <w:t>распевов (одноголосие);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слушание духовной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r w:rsidRPr="00AE07E9">
        <w:rPr>
          <w:rFonts w:ascii="Times New Roman" w:eastAsia="Calibri" w:hAnsi="Times New Roman" w:cs="Times New Roman"/>
          <w:lang w:val="ru-RU"/>
        </w:rPr>
        <w:t xml:space="preserve"> </w:t>
      </w:r>
    </w:p>
    <w:p w14:paraId="016CCCD7"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Музыкальные жанры богослужения.</w:t>
      </w:r>
      <w:r w:rsidRPr="00AE07E9">
        <w:rPr>
          <w:rFonts w:ascii="Times New Roman" w:eastAsia="Calibri" w:hAnsi="Times New Roman" w:cs="Times New Roman"/>
          <w:lang w:val="ru-RU"/>
        </w:rPr>
        <w:t xml:space="preserve"> </w:t>
      </w:r>
    </w:p>
    <w:p w14:paraId="45FAFF05"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Эстетическое содержание и жизненное предназначение духовной музыки. Многочастные произведения на канонические тексты: </w:t>
      </w:r>
    </w:p>
    <w:p w14:paraId="49164794"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католическая месса, православная литургия, всенощное бдение.</w:t>
      </w:r>
      <w:r w:rsidRPr="00AE07E9">
        <w:rPr>
          <w:rFonts w:ascii="Times New Roman" w:eastAsia="Calibri" w:hAnsi="Times New Roman" w:cs="Times New Roman"/>
          <w:lang w:val="ru-RU"/>
        </w:rPr>
        <w:t xml:space="preserve"> </w:t>
      </w:r>
    </w:p>
    <w:p w14:paraId="76C4CB55"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76B9828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вокализация музыкальных тем изучаемых духовных 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определение на слух изученных произведений и их авторов, иметь </w:t>
      </w:r>
    </w:p>
    <w:p w14:paraId="45D13841"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представление об особенностях их построения и образов;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r w:rsidRPr="00AE07E9">
        <w:rPr>
          <w:rFonts w:ascii="Times New Roman" w:eastAsia="Calibri" w:hAnsi="Times New Roman" w:cs="Times New Roman"/>
          <w:lang w:val="ru-RU"/>
        </w:rPr>
        <w:t xml:space="preserve"> </w:t>
      </w:r>
    </w:p>
    <w:p w14:paraId="0667ECE9"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Религиозные темы и образы в современной музыке.</w:t>
      </w:r>
      <w:r w:rsidRPr="00AE07E9">
        <w:rPr>
          <w:rFonts w:ascii="Times New Roman" w:eastAsia="Calibri" w:hAnsi="Times New Roman" w:cs="Times New Roman"/>
          <w:lang w:val="ru-RU"/>
        </w:rPr>
        <w:t xml:space="preserve"> </w:t>
      </w:r>
    </w:p>
    <w:p w14:paraId="5BF84B35"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 xml:space="preserve">Содержание: Сохранение традиций духовной музыки сегодня. Переосмысление религиозной темы в творчестве композиторов </w:t>
      </w:r>
      <w:r w:rsidRPr="00AE07E9">
        <w:rPr>
          <w:rFonts w:ascii="Times New Roman" w:hAnsi="Times New Roman" w:cs="Times New Roman"/>
        </w:rPr>
        <w:t>XX</w:t>
      </w:r>
      <w:r w:rsidRPr="00AE07E9">
        <w:rPr>
          <w:rFonts w:ascii="Times New Roman" w:hAnsi="Times New Roman" w:cs="Times New Roman"/>
          <w:lang w:val="ru-RU"/>
        </w:rPr>
        <w:t>–</w:t>
      </w:r>
      <w:r w:rsidRPr="00AE07E9">
        <w:rPr>
          <w:rFonts w:ascii="Times New Roman" w:hAnsi="Times New Roman" w:cs="Times New Roman"/>
        </w:rPr>
        <w:t>XXI</w:t>
      </w:r>
      <w:r w:rsidRPr="00AE07E9">
        <w:rPr>
          <w:rFonts w:ascii="Times New Roman" w:hAnsi="Times New Roman" w:cs="Times New Roman"/>
          <w:lang w:val="ru-RU"/>
        </w:rPr>
        <w:t xml:space="preserve"> веков. Религиозная тематика в контексте современной культуры. </w:t>
      </w:r>
      <w:r w:rsidRPr="00AE07E9">
        <w:rPr>
          <w:rFonts w:ascii="Times New Roman" w:eastAsia="Calibri" w:hAnsi="Times New Roman" w:cs="Times New Roman"/>
          <w:lang w:val="ru-RU"/>
        </w:rPr>
        <w:t xml:space="preserve"> </w:t>
      </w:r>
    </w:p>
    <w:p w14:paraId="5F6A22AB"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05C0E1FA" w14:textId="77777777" w:rsidR="0039309B" w:rsidRPr="00AE07E9" w:rsidRDefault="0039309B" w:rsidP="0039309B">
      <w:pPr>
        <w:spacing w:after="34"/>
        <w:ind w:left="610" w:right="63"/>
        <w:rPr>
          <w:rFonts w:ascii="Times New Roman" w:hAnsi="Times New Roman" w:cs="Times New Roman"/>
          <w:lang w:val="ru-RU"/>
        </w:rPr>
      </w:pPr>
      <w:r w:rsidRPr="00AE07E9">
        <w:rPr>
          <w:rFonts w:ascii="Times New Roman" w:hAnsi="Times New Roman" w:cs="Times New Roman"/>
          <w:lang w:val="ru-RU"/>
        </w:rPr>
        <w:t xml:space="preserve">сопоставление тенденций сохранения и переосмысления религиозной </w:t>
      </w:r>
    </w:p>
    <w:p w14:paraId="53A9DDDB"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 xml:space="preserve">традиции в культуре </w:t>
      </w:r>
      <w:r w:rsidRPr="00AE07E9">
        <w:rPr>
          <w:rFonts w:ascii="Times New Roman" w:hAnsi="Times New Roman" w:cs="Times New Roman"/>
        </w:rPr>
        <w:t>XX</w:t>
      </w:r>
      <w:r w:rsidRPr="00AE07E9">
        <w:rPr>
          <w:rFonts w:ascii="Times New Roman" w:hAnsi="Times New Roman" w:cs="Times New Roman"/>
          <w:lang w:val="ru-RU"/>
        </w:rPr>
        <w:t>–</w:t>
      </w:r>
      <w:r w:rsidRPr="00AE07E9">
        <w:rPr>
          <w:rFonts w:ascii="Times New Roman" w:hAnsi="Times New Roman" w:cs="Times New Roman"/>
        </w:rPr>
        <w:t>XXI</w:t>
      </w:r>
      <w:r w:rsidRPr="00AE07E9">
        <w:rPr>
          <w:rFonts w:ascii="Times New Roman" w:hAnsi="Times New Roman" w:cs="Times New Roman"/>
          <w:lang w:val="ru-RU"/>
        </w:rPr>
        <w:t xml:space="preserve"> веков;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исполнение музыки духовного содержания, сочиненной современными </w:t>
      </w:r>
    </w:p>
    <w:p w14:paraId="36B0F094"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композиторами;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исследовательские и творческие проекты по теме «Музыка и </w:t>
      </w:r>
    </w:p>
    <w:p w14:paraId="3D0A255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религия в наше время»; посещение концерта духовной музыки.</w:t>
      </w:r>
      <w:r w:rsidRPr="00AE07E9">
        <w:rPr>
          <w:rFonts w:ascii="Times New Roman" w:eastAsia="Calibri" w:hAnsi="Times New Roman" w:cs="Times New Roman"/>
          <w:lang w:val="ru-RU"/>
        </w:rPr>
        <w:t xml:space="preserve"> </w:t>
      </w:r>
    </w:p>
    <w:p w14:paraId="4946A689" w14:textId="77777777" w:rsidR="0039309B" w:rsidRPr="00AE07E9" w:rsidRDefault="0039309B" w:rsidP="0039309B">
      <w:pPr>
        <w:spacing w:after="3" w:line="261" w:lineRule="auto"/>
        <w:ind w:left="-15" w:right="62" w:firstLine="590"/>
        <w:rPr>
          <w:rFonts w:ascii="Times New Roman" w:hAnsi="Times New Roman" w:cs="Times New Roman"/>
          <w:lang w:val="ru-RU"/>
        </w:rPr>
      </w:pPr>
      <w:r w:rsidRPr="00AE07E9">
        <w:rPr>
          <w:rFonts w:ascii="Times New Roman" w:eastAsia="Times New Roman" w:hAnsi="Times New Roman" w:cs="Times New Roman"/>
          <w:b/>
          <w:lang w:val="ru-RU"/>
        </w:rPr>
        <w:t>Модуль № 8 «Современная музыка: основные жанры и направления»</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Джаз.</w:t>
      </w:r>
      <w:r w:rsidRPr="00AE07E9">
        <w:rPr>
          <w:rFonts w:ascii="Times New Roman" w:eastAsia="Calibri" w:hAnsi="Times New Roman" w:cs="Times New Roman"/>
          <w:lang w:val="ru-RU"/>
        </w:rPr>
        <w:t xml:space="preserve"> </w:t>
      </w:r>
    </w:p>
    <w:p w14:paraId="366FB741"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Джаз – основа популярной музыки </w:t>
      </w:r>
      <w:r w:rsidRPr="00AE07E9">
        <w:rPr>
          <w:rFonts w:ascii="Times New Roman" w:hAnsi="Times New Roman" w:cs="Times New Roman"/>
        </w:rPr>
        <w:t>XX</w:t>
      </w:r>
      <w:r w:rsidRPr="00AE07E9">
        <w:rPr>
          <w:rFonts w:ascii="Times New Roman" w:hAnsi="Times New Roman" w:cs="Times New Roman"/>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r w:rsidRPr="00AE07E9">
        <w:rPr>
          <w:rFonts w:ascii="Times New Roman" w:eastAsia="Calibri" w:hAnsi="Times New Roman" w:cs="Times New Roman"/>
          <w:lang w:val="ru-RU"/>
        </w:rPr>
        <w:t xml:space="preserve"> </w:t>
      </w:r>
    </w:p>
    <w:p w14:paraId="76D5F826"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099DCB36"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знакомство с различными джазовыми музыкальными </w:t>
      </w:r>
      <w:proofErr w:type="spellStart"/>
      <w:r w:rsidRPr="00AE07E9">
        <w:rPr>
          <w:rFonts w:ascii="Times New Roman" w:hAnsi="Times New Roman" w:cs="Times New Roman"/>
          <w:lang w:val="ru-RU"/>
        </w:rPr>
        <w:t>композициямии</w:t>
      </w:r>
      <w:proofErr w:type="spellEnd"/>
      <w:r w:rsidRPr="00AE07E9">
        <w:rPr>
          <w:rFonts w:ascii="Times New Roman" w:hAnsi="Times New Roman" w:cs="Times New Roman"/>
          <w:lang w:val="ru-RU"/>
        </w:rPr>
        <w:t xml:space="preserve"> </w:t>
      </w:r>
    </w:p>
    <w:p w14:paraId="05897E6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 xml:space="preserve">направлениями (регтайм, </w:t>
      </w:r>
      <w:proofErr w:type="spellStart"/>
      <w:r w:rsidRPr="00AE07E9">
        <w:rPr>
          <w:rFonts w:ascii="Times New Roman" w:hAnsi="Times New Roman" w:cs="Times New Roman"/>
          <w:lang w:val="ru-RU"/>
        </w:rPr>
        <w:t>биг</w:t>
      </w:r>
      <w:proofErr w:type="spellEnd"/>
      <w:r w:rsidRPr="00AE07E9">
        <w:rPr>
          <w:rFonts w:ascii="Times New Roman" w:hAnsi="Times New Roman" w:cs="Times New Roman"/>
          <w:lang w:val="ru-RU"/>
        </w:rPr>
        <w:t xml:space="preserve"> </w:t>
      </w:r>
      <w:proofErr w:type="spellStart"/>
      <w:r w:rsidRPr="00AE07E9">
        <w:rPr>
          <w:rFonts w:ascii="Times New Roman" w:hAnsi="Times New Roman" w:cs="Times New Roman"/>
          <w:lang w:val="ru-RU"/>
        </w:rPr>
        <w:t>бэнд</w:t>
      </w:r>
      <w:proofErr w:type="spellEnd"/>
      <w:r w:rsidRPr="00AE07E9">
        <w:rPr>
          <w:rFonts w:ascii="Times New Roman" w:hAnsi="Times New Roman" w:cs="Times New Roman"/>
          <w:lang w:val="ru-RU"/>
        </w:rPr>
        <w:t>, блюз);</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исполнение одной из «вечнозеленых» джазовых тем, </w:t>
      </w:r>
    </w:p>
    <w:p w14:paraId="06C32092" w14:textId="77777777" w:rsidR="0039309B" w:rsidRPr="00AE07E9" w:rsidRDefault="0039309B" w:rsidP="0039309B">
      <w:pPr>
        <w:spacing w:after="47"/>
        <w:ind w:left="-5" w:right="63"/>
        <w:rPr>
          <w:rFonts w:ascii="Times New Roman" w:hAnsi="Times New Roman" w:cs="Times New Roman"/>
          <w:lang w:val="ru-RU"/>
        </w:rPr>
      </w:pPr>
      <w:r w:rsidRPr="00AE07E9">
        <w:rPr>
          <w:rFonts w:ascii="Times New Roman" w:hAnsi="Times New Roman" w:cs="Times New Roman"/>
          <w:lang w:val="ru-RU"/>
        </w:rPr>
        <w:t>элементы ритмической и вокальной импровизации на ее основе;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r w:rsidRPr="00AE07E9">
        <w:rPr>
          <w:rFonts w:ascii="Times New Roman" w:eastAsia="Calibri" w:hAnsi="Times New Roman" w:cs="Times New Roman"/>
          <w:lang w:val="ru-RU"/>
        </w:rPr>
        <w:t xml:space="preserve"> </w:t>
      </w:r>
    </w:p>
    <w:p w14:paraId="06C52AC7" w14:textId="77777777" w:rsidR="0039309B" w:rsidRPr="00AE07E9" w:rsidRDefault="0039309B" w:rsidP="0039309B">
      <w:pPr>
        <w:spacing w:after="55"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Мюзикл</w:t>
      </w:r>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p>
    <w:p w14:paraId="5506CE70" w14:textId="77777777" w:rsidR="0039309B" w:rsidRPr="00AE07E9" w:rsidRDefault="0039309B" w:rsidP="0039309B">
      <w:pPr>
        <w:spacing w:after="35"/>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Особенности жанра. Классика жанра – мюзиклы середины </w:t>
      </w:r>
      <w:r w:rsidRPr="00AE07E9">
        <w:rPr>
          <w:rFonts w:ascii="Times New Roman" w:hAnsi="Times New Roman" w:cs="Times New Roman"/>
        </w:rPr>
        <w:t>XX</w:t>
      </w:r>
      <w:r w:rsidRPr="00AE07E9">
        <w:rPr>
          <w:rFonts w:ascii="Times New Roman" w:hAnsi="Times New Roman" w:cs="Times New Roman"/>
          <w:lang w:val="ru-RU"/>
        </w:rPr>
        <w:t xml:space="preserve"> века (на примере творчества Ф. Лоу, Р. Роджерса, Э.Л. Уэббера). </w:t>
      </w:r>
    </w:p>
    <w:p w14:paraId="012A76BB"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Современные постановки в жанре мюзикла на российской сцене.</w:t>
      </w:r>
      <w:r w:rsidRPr="00AE07E9">
        <w:rPr>
          <w:rFonts w:ascii="Times New Roman" w:eastAsia="Calibri" w:hAnsi="Times New Roman" w:cs="Times New Roman"/>
          <w:lang w:val="ru-RU"/>
        </w:rPr>
        <w:t xml:space="preserve"> </w:t>
      </w:r>
    </w:p>
    <w:p w14:paraId="5519A7D1"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5447EC7F"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анализ рекламных объявлений о премьерах мюзиклов в современных </w:t>
      </w:r>
    </w:p>
    <w:p w14:paraId="664894D5"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средствах массовой информации;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просмотр видеозаписи одного из мюзиклов, написание собственного </w:t>
      </w:r>
    </w:p>
    <w:p w14:paraId="0982A146" w14:textId="77777777" w:rsidR="0039309B" w:rsidRPr="00AE07E9" w:rsidRDefault="0039309B" w:rsidP="0039309B">
      <w:pPr>
        <w:ind w:left="585" w:right="1563" w:hanging="600"/>
        <w:rPr>
          <w:rFonts w:ascii="Times New Roman" w:hAnsi="Times New Roman" w:cs="Times New Roman"/>
          <w:lang w:val="ru-RU"/>
        </w:rPr>
      </w:pPr>
      <w:r w:rsidRPr="00AE07E9">
        <w:rPr>
          <w:rFonts w:ascii="Times New Roman" w:hAnsi="Times New Roman" w:cs="Times New Roman"/>
          <w:lang w:val="ru-RU"/>
        </w:rPr>
        <w:t>рекламного текста для данной постановки;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отдельных номеров из мюзиклов.</w:t>
      </w:r>
      <w:r w:rsidRPr="00AE07E9">
        <w:rPr>
          <w:rFonts w:ascii="Times New Roman" w:eastAsia="Calibri" w:hAnsi="Times New Roman" w:cs="Times New Roman"/>
          <w:lang w:val="ru-RU"/>
        </w:rPr>
        <w:t xml:space="preserve"> </w:t>
      </w:r>
    </w:p>
    <w:p w14:paraId="7371B180"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Молодежная музыкальная культура.</w:t>
      </w:r>
      <w:r w:rsidRPr="00AE07E9">
        <w:rPr>
          <w:rFonts w:ascii="Times New Roman" w:eastAsia="Calibri" w:hAnsi="Times New Roman" w:cs="Times New Roman"/>
          <w:lang w:val="ru-RU"/>
        </w:rPr>
        <w:t xml:space="preserve"> </w:t>
      </w:r>
    </w:p>
    <w:p w14:paraId="6BB368B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Направления и стили молодежной музыкальной культуры </w:t>
      </w:r>
      <w:r w:rsidRPr="00AE07E9">
        <w:rPr>
          <w:rFonts w:ascii="Times New Roman" w:hAnsi="Times New Roman" w:cs="Times New Roman"/>
        </w:rPr>
        <w:t>XX</w:t>
      </w:r>
      <w:r w:rsidRPr="00AE07E9">
        <w:rPr>
          <w:rFonts w:ascii="Times New Roman" w:hAnsi="Times New Roman" w:cs="Times New Roman"/>
          <w:lang w:val="ru-RU"/>
        </w:rPr>
        <w:t>–</w:t>
      </w:r>
      <w:r w:rsidRPr="00AE07E9">
        <w:rPr>
          <w:rFonts w:ascii="Times New Roman" w:hAnsi="Times New Roman" w:cs="Times New Roman"/>
        </w:rPr>
        <w:t>XXI</w:t>
      </w:r>
      <w:r w:rsidRPr="00AE07E9">
        <w:rPr>
          <w:rFonts w:ascii="Times New Roman" w:hAnsi="Times New Roman" w:cs="Times New Roman"/>
          <w:lang w:val="ru-RU"/>
        </w:rPr>
        <w:t xml:space="preserve"> веков (рок-н-ролл, блюз-рок, панк-рок, хард-рок, рэп, хип-хоп, фанк и другие). Авторская песня (</w:t>
      </w:r>
      <w:proofErr w:type="spellStart"/>
      <w:r w:rsidRPr="00AE07E9">
        <w:rPr>
          <w:rFonts w:ascii="Times New Roman" w:hAnsi="Times New Roman" w:cs="Times New Roman"/>
          <w:lang w:val="ru-RU"/>
        </w:rPr>
        <w:t>Б.Окуджава</w:t>
      </w:r>
      <w:proofErr w:type="spellEnd"/>
      <w:r w:rsidRPr="00AE07E9">
        <w:rPr>
          <w:rFonts w:ascii="Times New Roman" w:hAnsi="Times New Roman" w:cs="Times New Roman"/>
          <w:lang w:val="ru-RU"/>
        </w:rPr>
        <w:t xml:space="preserve">, </w:t>
      </w:r>
      <w:proofErr w:type="spellStart"/>
      <w:r w:rsidRPr="00AE07E9">
        <w:rPr>
          <w:rFonts w:ascii="Times New Roman" w:hAnsi="Times New Roman" w:cs="Times New Roman"/>
          <w:lang w:val="ru-RU"/>
        </w:rPr>
        <w:t>Ю.Визбор</w:t>
      </w:r>
      <w:proofErr w:type="spellEnd"/>
      <w:r w:rsidRPr="00AE07E9">
        <w:rPr>
          <w:rFonts w:ascii="Times New Roman" w:hAnsi="Times New Roman" w:cs="Times New Roman"/>
          <w:lang w:val="ru-RU"/>
        </w:rPr>
        <w:t xml:space="preserve">, В. Высоцкий и др.). </w:t>
      </w:r>
      <w:r w:rsidRPr="00AE07E9">
        <w:rPr>
          <w:rFonts w:ascii="Times New Roman" w:eastAsia="Calibri" w:hAnsi="Times New Roman" w:cs="Times New Roman"/>
          <w:lang w:val="ru-RU"/>
        </w:rPr>
        <w:t xml:space="preserve"> </w:t>
      </w:r>
    </w:p>
    <w:p w14:paraId="5CC63AE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 xml:space="preserve">Социальный и коммерческий контекст массовой музыкальной культуры (потребительские тенденции современной культуры). </w:t>
      </w:r>
      <w:r w:rsidRPr="00AE07E9">
        <w:rPr>
          <w:rFonts w:ascii="Times New Roman" w:eastAsia="Calibri" w:hAnsi="Times New Roman" w:cs="Times New Roman"/>
          <w:lang w:val="ru-RU"/>
        </w:rPr>
        <w:t xml:space="preserve"> </w:t>
      </w:r>
    </w:p>
    <w:p w14:paraId="3BCFAAAE"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28D3B678"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знакомство с музыкальными произведениями, ставшими «классикой жанра» молодежной культуры (группы «Битлз», Элвис Пресли, Виктор Цой, </w:t>
      </w:r>
    </w:p>
    <w:p w14:paraId="5D0BEA97"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 xml:space="preserve">Билли </w:t>
      </w:r>
      <w:proofErr w:type="spellStart"/>
      <w:r w:rsidRPr="00AE07E9">
        <w:rPr>
          <w:rFonts w:ascii="Times New Roman" w:hAnsi="Times New Roman" w:cs="Times New Roman"/>
          <w:lang w:val="ru-RU"/>
        </w:rPr>
        <w:t>Айлиш</w:t>
      </w:r>
      <w:proofErr w:type="spellEnd"/>
      <w:r w:rsidRPr="00AE07E9">
        <w:rPr>
          <w:rFonts w:ascii="Times New Roman" w:hAnsi="Times New Roman" w:cs="Times New Roman"/>
          <w:lang w:val="ru-RU"/>
        </w:rPr>
        <w:t xml:space="preserve"> и другие группы и исполнители);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 исполнение песни, относящейся к одному из молодежных </w:t>
      </w:r>
    </w:p>
    <w:p w14:paraId="2D338A42" w14:textId="77777777" w:rsidR="0039309B" w:rsidRPr="00AE07E9" w:rsidRDefault="0039309B" w:rsidP="0039309B">
      <w:pPr>
        <w:spacing w:after="3" w:line="262" w:lineRule="auto"/>
        <w:ind w:left="595" w:right="1852" w:hanging="610"/>
        <w:rPr>
          <w:rFonts w:ascii="Times New Roman" w:hAnsi="Times New Roman" w:cs="Times New Roman"/>
          <w:lang w:val="ru-RU"/>
        </w:rPr>
      </w:pPr>
      <w:r w:rsidRPr="00AE07E9">
        <w:rPr>
          <w:rFonts w:ascii="Times New Roman" w:hAnsi="Times New Roman" w:cs="Times New Roman"/>
          <w:lang w:val="ru-RU"/>
        </w:rPr>
        <w:t>музыкальных течений;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дискуссия на тему «Современная музыка»;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презентация альбома своей любимой группы.</w:t>
      </w:r>
      <w:r w:rsidRPr="00AE07E9">
        <w:rPr>
          <w:rFonts w:ascii="Times New Roman" w:eastAsia="Calibri" w:hAnsi="Times New Roman" w:cs="Times New Roman"/>
          <w:lang w:val="ru-RU"/>
        </w:rPr>
        <w:t xml:space="preserve"> </w:t>
      </w:r>
    </w:p>
    <w:p w14:paraId="2D4BD2EE"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 цифрового мира.</w:t>
      </w:r>
      <w:r w:rsidRPr="00AE07E9">
        <w:rPr>
          <w:rFonts w:ascii="Times New Roman" w:eastAsia="Calibri" w:hAnsi="Times New Roman" w:cs="Times New Roman"/>
          <w:lang w:val="ru-RU"/>
        </w:rPr>
        <w:t xml:space="preserve"> </w:t>
      </w:r>
    </w:p>
    <w:p w14:paraId="50E7BCD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r w:rsidRPr="00AE07E9">
        <w:rPr>
          <w:rFonts w:ascii="Times New Roman" w:eastAsia="Calibri" w:hAnsi="Times New Roman" w:cs="Times New Roman"/>
          <w:lang w:val="ru-RU"/>
        </w:rPr>
        <w:t xml:space="preserve"> </w:t>
      </w:r>
    </w:p>
    <w:p w14:paraId="65446FC7"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поиск информации о способах сохранения и передачи музыки прежде и </w:t>
      </w:r>
    </w:p>
    <w:p w14:paraId="0D80FFCF"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сейчас;</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просмотр музыкального клипа популярного исполнителя, анализ его </w:t>
      </w:r>
    </w:p>
    <w:p w14:paraId="28E26BDC"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художественного образа, стиля, выразительных средств;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разучивание и исполнение популярной современной песни;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проведение социального опроса о роли и месте музыки в </w:t>
      </w:r>
    </w:p>
    <w:p w14:paraId="1150B197" w14:textId="77777777" w:rsidR="0039309B" w:rsidRPr="00AE07E9" w:rsidRDefault="0039309B" w:rsidP="0039309B">
      <w:pPr>
        <w:spacing w:after="3" w:line="261" w:lineRule="auto"/>
        <w:ind w:left="600" w:right="320" w:hanging="600"/>
        <w:rPr>
          <w:rFonts w:ascii="Times New Roman" w:hAnsi="Times New Roman" w:cs="Times New Roman"/>
          <w:lang w:val="ru-RU"/>
        </w:rPr>
      </w:pPr>
      <w:r w:rsidRPr="00AE07E9">
        <w:rPr>
          <w:rFonts w:ascii="Times New Roman" w:hAnsi="Times New Roman" w:cs="Times New Roman"/>
          <w:lang w:val="ru-RU"/>
        </w:rPr>
        <w:t>жизни современного человека; создание собственного музыкального клипа.</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Модуль № 9 «Связь музыки с другими видами искусства»</w:t>
      </w:r>
      <w:r w:rsidRPr="00AE07E9">
        <w:rPr>
          <w:rFonts w:ascii="Times New Roman" w:eastAsia="Calibri" w:hAnsi="Times New Roman" w:cs="Times New Roman"/>
          <w:lang w:val="ru-RU"/>
        </w:rPr>
        <w:t xml:space="preserve"> </w:t>
      </w:r>
      <w:r w:rsidRPr="00AE07E9">
        <w:rPr>
          <w:rFonts w:ascii="Times New Roman" w:eastAsia="Times New Roman" w:hAnsi="Times New Roman" w:cs="Times New Roman"/>
          <w:b/>
          <w:lang w:val="ru-RU"/>
        </w:rPr>
        <w:t>Музыка и литература.</w:t>
      </w:r>
      <w:r w:rsidRPr="00AE07E9">
        <w:rPr>
          <w:rFonts w:ascii="Times New Roman" w:eastAsia="Calibri" w:hAnsi="Times New Roman" w:cs="Times New Roman"/>
          <w:lang w:val="ru-RU"/>
        </w:rPr>
        <w:t xml:space="preserve"> </w:t>
      </w:r>
    </w:p>
    <w:p w14:paraId="5FB9991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AE07E9">
        <w:rPr>
          <w:rFonts w:ascii="Times New Roman" w:hAnsi="Times New Roman" w:cs="Times New Roman"/>
          <w:lang w:val="ru-RU"/>
        </w:rPr>
        <w:t>повествованияв</w:t>
      </w:r>
      <w:proofErr w:type="spellEnd"/>
      <w:r w:rsidRPr="00AE07E9">
        <w:rPr>
          <w:rFonts w:ascii="Times New Roman" w:hAnsi="Times New Roman" w:cs="Times New Roman"/>
          <w:lang w:val="ru-RU"/>
        </w:rPr>
        <w:t xml:space="preserve"> инструментальной музыке (поэма, баллада). Программная музыка.</w:t>
      </w:r>
      <w:r w:rsidRPr="00AE07E9">
        <w:rPr>
          <w:rFonts w:ascii="Times New Roman" w:eastAsia="Calibri" w:hAnsi="Times New Roman" w:cs="Times New Roman"/>
          <w:lang w:val="ru-RU"/>
        </w:rPr>
        <w:t xml:space="preserve"> </w:t>
      </w:r>
    </w:p>
    <w:p w14:paraId="6E32D9C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знакомство с образцами вокальной и инструментальной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w:t>
      </w:r>
    </w:p>
    <w:p w14:paraId="2FD979A4"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«Сочинение сочиненного»);</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сочинение рассказа, стихотворения под впечатлением от восприятия </w:t>
      </w:r>
    </w:p>
    <w:p w14:paraId="451C540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инструментального музыкального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рисование образов программной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6AD08D5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p>
    <w:p w14:paraId="5DCC66E0"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 и живопись.</w:t>
      </w:r>
      <w:r w:rsidRPr="00AE07E9">
        <w:rPr>
          <w:rFonts w:ascii="Times New Roman" w:eastAsia="Calibri" w:hAnsi="Times New Roman" w:cs="Times New Roman"/>
          <w:lang w:val="ru-RU"/>
        </w:rPr>
        <w:t xml:space="preserve"> </w:t>
      </w:r>
    </w:p>
    <w:p w14:paraId="059398D6"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AE07E9">
        <w:rPr>
          <w:rFonts w:ascii="Times New Roman" w:hAnsi="Times New Roman" w:cs="Times New Roman"/>
          <w:lang w:val="ru-RU"/>
        </w:rPr>
        <w:t>светлотность</w:t>
      </w:r>
      <w:proofErr w:type="spellEnd"/>
      <w:r w:rsidRPr="00AE07E9">
        <w:rPr>
          <w:rFonts w:ascii="Times New Roman" w:hAnsi="Times New Roman" w:cs="Times New Roman"/>
          <w:lang w:val="ru-RU"/>
        </w:rPr>
        <w:t xml:space="preserve"> – динамика. Программная музыка. Импрессионизм (на примере творчества французских </w:t>
      </w:r>
      <w:proofErr w:type="spellStart"/>
      <w:r w:rsidRPr="00AE07E9">
        <w:rPr>
          <w:rFonts w:ascii="Times New Roman" w:hAnsi="Times New Roman" w:cs="Times New Roman"/>
          <w:lang w:val="ru-RU"/>
        </w:rPr>
        <w:t>клавесинистов</w:t>
      </w:r>
      <w:proofErr w:type="spellEnd"/>
      <w:r w:rsidRPr="00AE07E9">
        <w:rPr>
          <w:rFonts w:ascii="Times New Roman" w:hAnsi="Times New Roman" w:cs="Times New Roman"/>
          <w:lang w:val="ru-RU"/>
        </w:rPr>
        <w:t xml:space="preserve">, К. </w:t>
      </w:r>
    </w:p>
    <w:p w14:paraId="0A5B0E15"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Дебюсси, А.К. Лядова и других композиторов).</w:t>
      </w:r>
      <w:r w:rsidRPr="00AE07E9">
        <w:rPr>
          <w:rFonts w:ascii="Times New Roman" w:eastAsia="Calibri" w:hAnsi="Times New Roman" w:cs="Times New Roman"/>
          <w:lang w:val="ru-RU"/>
        </w:rPr>
        <w:t xml:space="preserve"> </w:t>
      </w:r>
    </w:p>
    <w:p w14:paraId="6237E1EA"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14E2C73F"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lastRenderedPageBreak/>
        <w:t xml:space="preserve">знакомство с музыкальными произведениями программной музыки, </w:t>
      </w:r>
    </w:p>
    <w:p w14:paraId="5B026B51"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выявление интонаций изобразительного характера;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музыкальная викторина на знание музыки, названий и авторов изученных </w:t>
      </w:r>
    </w:p>
    <w:p w14:paraId="06DBDB72"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произведений;</w:t>
      </w:r>
      <w:r w:rsidRPr="00AE07E9">
        <w:rPr>
          <w:rFonts w:ascii="Times New Roman" w:eastAsia="Calibri" w:hAnsi="Times New Roman" w:cs="Times New Roman"/>
          <w:lang w:val="ru-RU"/>
        </w:rPr>
        <w:t xml:space="preserve"> </w:t>
      </w:r>
    </w:p>
    <w:p w14:paraId="3B7E4FC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r w:rsidRPr="00AE07E9">
        <w:rPr>
          <w:rFonts w:ascii="Times New Roman" w:eastAsia="Calibri" w:hAnsi="Times New Roman" w:cs="Times New Roman"/>
          <w:lang w:val="ru-RU"/>
        </w:rPr>
        <w:t xml:space="preserve"> </w:t>
      </w:r>
    </w:p>
    <w:p w14:paraId="77C82577"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 и театр.</w:t>
      </w:r>
      <w:r w:rsidRPr="00AE07E9">
        <w:rPr>
          <w:rFonts w:ascii="Times New Roman" w:eastAsia="Calibri" w:hAnsi="Times New Roman" w:cs="Times New Roman"/>
          <w:lang w:val="ru-RU"/>
        </w:rPr>
        <w:t xml:space="preserve"> </w:t>
      </w:r>
    </w:p>
    <w:p w14:paraId="545236B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Содержание: Музыка к драматическому спектаклю (на примере творчества Э. Грига, Л. </w:t>
      </w:r>
      <w:proofErr w:type="spellStart"/>
      <w:r w:rsidRPr="00AE07E9">
        <w:rPr>
          <w:rFonts w:ascii="Times New Roman" w:hAnsi="Times New Roman" w:cs="Times New Roman"/>
          <w:lang w:val="ru-RU"/>
        </w:rPr>
        <w:t>ван</w:t>
      </w:r>
      <w:proofErr w:type="spellEnd"/>
      <w:r w:rsidRPr="00AE07E9">
        <w:rPr>
          <w:rFonts w:ascii="Times New Roman" w:hAnsi="Times New Roman" w:cs="Times New Roman"/>
          <w:lang w:val="ru-RU"/>
        </w:rPr>
        <w:t xml:space="preserve"> Бетховена, А.Г. </w:t>
      </w:r>
      <w:proofErr w:type="spellStart"/>
      <w:r w:rsidRPr="00AE07E9">
        <w:rPr>
          <w:rFonts w:ascii="Times New Roman" w:hAnsi="Times New Roman" w:cs="Times New Roman"/>
          <w:lang w:val="ru-RU"/>
        </w:rPr>
        <w:t>Шнитке</w:t>
      </w:r>
      <w:proofErr w:type="spellEnd"/>
      <w:r w:rsidRPr="00AE07E9">
        <w:rPr>
          <w:rFonts w:ascii="Times New Roman" w:hAnsi="Times New Roman" w:cs="Times New Roman"/>
          <w:lang w:val="ru-RU"/>
        </w:rPr>
        <w:t>, Д.Д. Шостаковича и других композиторов). Единство музыки, драматургии, сценической живописи, хореографии.</w:t>
      </w:r>
      <w:r w:rsidRPr="00AE07E9">
        <w:rPr>
          <w:rFonts w:ascii="Times New Roman" w:eastAsia="Calibri" w:hAnsi="Times New Roman" w:cs="Times New Roman"/>
          <w:lang w:val="ru-RU"/>
        </w:rPr>
        <w:t xml:space="preserve"> </w:t>
      </w:r>
    </w:p>
    <w:p w14:paraId="71093D3A"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p>
    <w:p w14:paraId="0A7ECFDC"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знакомство с образцами музыки, созданной отечественными и </w:t>
      </w:r>
    </w:p>
    <w:p w14:paraId="3DF8F314"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зарубежными композиторами для драматического театра;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разучивание, исполнение песни из театральной постановки, просмотр </w:t>
      </w:r>
    </w:p>
    <w:p w14:paraId="12921D09"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видеозаписи спектакля, в котором звучит данная песня;</w:t>
      </w:r>
      <w:r w:rsidRPr="00AE07E9">
        <w:rPr>
          <w:rFonts w:ascii="Times New Roman" w:eastAsia="Calibri" w:hAnsi="Times New Roman" w:cs="Times New Roman"/>
          <w:lang w:val="ru-RU"/>
        </w:rPr>
        <w:t xml:space="preserve"> </w:t>
      </w:r>
    </w:p>
    <w:p w14:paraId="0A70A2C9" w14:textId="77777777" w:rsidR="0039309B" w:rsidRPr="00AE07E9" w:rsidRDefault="0039309B" w:rsidP="0039309B">
      <w:pPr>
        <w:tabs>
          <w:tab w:val="center" w:pos="1373"/>
          <w:tab w:val="center" w:pos="3122"/>
          <w:tab w:val="center" w:pos="4235"/>
          <w:tab w:val="center" w:pos="5336"/>
          <w:tab w:val="center" w:pos="6947"/>
          <w:tab w:val="right" w:pos="9425"/>
        </w:tabs>
        <w:rPr>
          <w:rFonts w:ascii="Times New Roman" w:hAnsi="Times New Roman" w:cs="Times New Roman"/>
          <w:lang w:val="ru-RU"/>
        </w:rPr>
      </w:pPr>
      <w:r w:rsidRPr="00AE07E9">
        <w:rPr>
          <w:rFonts w:ascii="Times New Roman" w:eastAsia="Calibri" w:hAnsi="Times New Roman" w:cs="Times New Roman"/>
          <w:lang w:val="ru-RU"/>
        </w:rPr>
        <w:tab/>
      </w:r>
      <w:r w:rsidRPr="00AE07E9">
        <w:rPr>
          <w:rFonts w:ascii="Times New Roman" w:hAnsi="Times New Roman" w:cs="Times New Roman"/>
          <w:lang w:val="ru-RU"/>
        </w:rPr>
        <w:t xml:space="preserve">музыкальная </w:t>
      </w:r>
      <w:r w:rsidRPr="00AE07E9">
        <w:rPr>
          <w:rFonts w:ascii="Times New Roman" w:hAnsi="Times New Roman" w:cs="Times New Roman"/>
          <w:lang w:val="ru-RU"/>
        </w:rPr>
        <w:tab/>
        <w:t xml:space="preserve">викторина </w:t>
      </w:r>
      <w:r w:rsidRPr="00AE07E9">
        <w:rPr>
          <w:rFonts w:ascii="Times New Roman" w:hAnsi="Times New Roman" w:cs="Times New Roman"/>
          <w:lang w:val="ru-RU"/>
        </w:rPr>
        <w:tab/>
        <w:t xml:space="preserve">на </w:t>
      </w:r>
      <w:r w:rsidRPr="00AE07E9">
        <w:rPr>
          <w:rFonts w:ascii="Times New Roman" w:hAnsi="Times New Roman" w:cs="Times New Roman"/>
          <w:lang w:val="ru-RU"/>
        </w:rPr>
        <w:tab/>
        <w:t xml:space="preserve">материале </w:t>
      </w:r>
      <w:r w:rsidRPr="00AE07E9">
        <w:rPr>
          <w:rFonts w:ascii="Times New Roman" w:hAnsi="Times New Roman" w:cs="Times New Roman"/>
          <w:lang w:val="ru-RU"/>
        </w:rPr>
        <w:tab/>
        <w:t xml:space="preserve">изученных </w:t>
      </w:r>
      <w:r w:rsidRPr="00AE07E9">
        <w:rPr>
          <w:rFonts w:ascii="Times New Roman" w:hAnsi="Times New Roman" w:cs="Times New Roman"/>
          <w:lang w:val="ru-RU"/>
        </w:rPr>
        <w:tab/>
        <w:t xml:space="preserve">фрагментов </w:t>
      </w:r>
    </w:p>
    <w:p w14:paraId="1E21BB8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музыкальных спектаклей;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r w:rsidRPr="00AE07E9">
        <w:rPr>
          <w:rFonts w:ascii="Times New Roman" w:eastAsia="Calibri" w:hAnsi="Times New Roman" w:cs="Times New Roman"/>
          <w:lang w:val="ru-RU"/>
        </w:rPr>
        <w:t xml:space="preserve"> </w:t>
      </w:r>
    </w:p>
    <w:p w14:paraId="0F251BD1"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Музыка кино и телевидения.</w:t>
      </w:r>
      <w:r w:rsidRPr="00AE07E9">
        <w:rPr>
          <w:rFonts w:ascii="Times New Roman" w:eastAsia="Calibri" w:hAnsi="Times New Roman" w:cs="Times New Roman"/>
          <w:lang w:val="ru-RU"/>
        </w:rPr>
        <w:t xml:space="preserve"> </w:t>
      </w:r>
    </w:p>
    <w:p w14:paraId="1DA8E39D"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Виды деятельности обучающихся: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знакомство с образцами киномузыки отечественных и зарубежных </w:t>
      </w:r>
    </w:p>
    <w:p w14:paraId="7330CAD5"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композиторов;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просмотр </w:t>
      </w:r>
      <w:r w:rsidRPr="00AE07E9">
        <w:rPr>
          <w:rFonts w:ascii="Times New Roman" w:hAnsi="Times New Roman" w:cs="Times New Roman"/>
          <w:lang w:val="ru-RU"/>
        </w:rPr>
        <w:tab/>
        <w:t xml:space="preserve">фильмов </w:t>
      </w:r>
      <w:r w:rsidRPr="00AE07E9">
        <w:rPr>
          <w:rFonts w:ascii="Times New Roman" w:hAnsi="Times New Roman" w:cs="Times New Roman"/>
          <w:lang w:val="ru-RU"/>
        </w:rPr>
        <w:tab/>
        <w:t xml:space="preserve">с </w:t>
      </w:r>
      <w:r w:rsidRPr="00AE07E9">
        <w:rPr>
          <w:rFonts w:ascii="Times New Roman" w:hAnsi="Times New Roman" w:cs="Times New Roman"/>
          <w:lang w:val="ru-RU"/>
        </w:rPr>
        <w:tab/>
        <w:t xml:space="preserve">целью </w:t>
      </w:r>
      <w:r w:rsidRPr="00AE07E9">
        <w:rPr>
          <w:rFonts w:ascii="Times New Roman" w:hAnsi="Times New Roman" w:cs="Times New Roman"/>
          <w:lang w:val="ru-RU"/>
        </w:rPr>
        <w:tab/>
        <w:t xml:space="preserve">анализа </w:t>
      </w:r>
      <w:r w:rsidRPr="00AE07E9">
        <w:rPr>
          <w:rFonts w:ascii="Times New Roman" w:hAnsi="Times New Roman" w:cs="Times New Roman"/>
          <w:lang w:val="ru-RU"/>
        </w:rPr>
        <w:tab/>
        <w:t xml:space="preserve">выразительного </w:t>
      </w:r>
      <w:r w:rsidRPr="00AE07E9">
        <w:rPr>
          <w:rFonts w:ascii="Times New Roman" w:hAnsi="Times New Roman" w:cs="Times New Roman"/>
          <w:lang w:val="ru-RU"/>
        </w:rPr>
        <w:tab/>
        <w:t xml:space="preserve">эффекта, </w:t>
      </w:r>
    </w:p>
    <w:p w14:paraId="31E2548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создаваемого музыкой; разучивание, исполнение песни из фильма;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вариативно: создание любительского музыкального фильма; </w:t>
      </w:r>
      <w:proofErr w:type="spellStart"/>
      <w:r w:rsidRPr="00AE07E9">
        <w:rPr>
          <w:rFonts w:ascii="Times New Roman" w:hAnsi="Times New Roman" w:cs="Times New Roman"/>
          <w:lang w:val="ru-RU"/>
        </w:rPr>
        <w:t>переозвучка</w:t>
      </w:r>
      <w:proofErr w:type="spellEnd"/>
      <w:r w:rsidRPr="00AE07E9">
        <w:rPr>
          <w:rFonts w:ascii="Times New Roman" w:hAnsi="Times New Roman" w:cs="Times New Roman"/>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r w:rsidRPr="00AE07E9">
        <w:rPr>
          <w:rFonts w:ascii="Times New Roman" w:eastAsia="Calibri" w:hAnsi="Times New Roman" w:cs="Times New Roman"/>
          <w:lang w:val="ru-RU"/>
        </w:rPr>
        <w:t xml:space="preserve"> </w:t>
      </w:r>
    </w:p>
    <w:p w14:paraId="52D272C6" w14:textId="77777777" w:rsidR="0039309B" w:rsidRPr="00AE07E9" w:rsidRDefault="0039309B" w:rsidP="0039309B">
      <w:pPr>
        <w:ind w:left="130" w:right="63"/>
        <w:rPr>
          <w:rFonts w:ascii="Times New Roman" w:hAnsi="Times New Roman" w:cs="Times New Roman"/>
          <w:lang w:val="ru-RU"/>
        </w:rPr>
      </w:pPr>
      <w:r w:rsidRPr="00AE07E9">
        <w:rPr>
          <w:rFonts w:ascii="Times New Roman" w:hAnsi="Times New Roman" w:cs="Times New Roman"/>
          <w:lang w:val="ru-RU"/>
        </w:rPr>
        <w:t xml:space="preserve">ПЛАНИРУЕМЫЕ РЕЗУЛЬТАТЫ ОСВОЕНИЯ ПРОГРАММЫ ПО МУЗЫКЕ </w:t>
      </w:r>
    </w:p>
    <w:p w14:paraId="6E89EFB1" w14:textId="77777777" w:rsidR="0039309B" w:rsidRPr="00AE07E9" w:rsidRDefault="0039309B" w:rsidP="0039309B">
      <w:pPr>
        <w:ind w:left="130" w:right="63"/>
        <w:rPr>
          <w:rFonts w:ascii="Times New Roman" w:hAnsi="Times New Roman" w:cs="Times New Roman"/>
          <w:lang w:val="ru-RU"/>
        </w:rPr>
      </w:pPr>
      <w:r w:rsidRPr="00AE07E9">
        <w:rPr>
          <w:rFonts w:ascii="Times New Roman" w:hAnsi="Times New Roman" w:cs="Times New Roman"/>
          <w:lang w:val="ru-RU"/>
        </w:rPr>
        <w:t>НА УРОВНЕ ОСНОВНОГО ОБЩЕГО ОБРАЗОВАНИЯ</w:t>
      </w:r>
      <w:r w:rsidRPr="00AE07E9">
        <w:rPr>
          <w:rFonts w:ascii="Times New Roman" w:eastAsia="Calibri" w:hAnsi="Times New Roman" w:cs="Times New Roman"/>
          <w:lang w:val="ru-RU"/>
        </w:rPr>
        <w:t xml:space="preserve"> </w:t>
      </w:r>
    </w:p>
    <w:p w14:paraId="3CBD4A5E"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44DAD5BC"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ЛИЧНОСТНЫЕ РЕЗУЛЬТАТЫ</w:t>
      </w:r>
      <w:r w:rsidRPr="00AE07E9">
        <w:rPr>
          <w:rFonts w:ascii="Times New Roman" w:eastAsia="Calibri" w:hAnsi="Times New Roman" w:cs="Times New Roman"/>
          <w:lang w:val="ru-RU"/>
        </w:rPr>
        <w:t xml:space="preserve"> </w:t>
      </w:r>
    </w:p>
    <w:p w14:paraId="1A46621E" w14:textId="77777777" w:rsidR="0039309B" w:rsidRPr="00AE07E9" w:rsidRDefault="0039309B" w:rsidP="0039309B">
      <w:pPr>
        <w:spacing w:after="50"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192EE40E"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lastRenderedPageBreak/>
        <w:t>В результате изучения музыки на уровне основного общего образования у обучающегося будут сформированы следующие личностные результаты в части:</w:t>
      </w:r>
      <w:r w:rsidRPr="00AE07E9">
        <w:rPr>
          <w:rFonts w:ascii="Times New Roman" w:eastAsia="Calibri" w:hAnsi="Times New Roman" w:cs="Times New Roman"/>
          <w:lang w:val="ru-RU"/>
        </w:rPr>
        <w:t xml:space="preserve"> </w:t>
      </w:r>
    </w:p>
    <w:p w14:paraId="36EFA7AE" w14:textId="77777777" w:rsidR="0039309B" w:rsidRPr="00AE07E9" w:rsidRDefault="0039309B" w:rsidP="0039309B">
      <w:pPr>
        <w:spacing w:after="5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1) патриотического воспитания:</w:t>
      </w:r>
      <w:r w:rsidRPr="00AE07E9">
        <w:rPr>
          <w:rFonts w:ascii="Times New Roman" w:eastAsia="Calibri" w:hAnsi="Times New Roman" w:cs="Times New Roman"/>
          <w:lang w:val="ru-RU"/>
        </w:rPr>
        <w:t xml:space="preserve"> </w:t>
      </w:r>
    </w:p>
    <w:p w14:paraId="230099B3"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осознание российской гражданской идентичности в </w:t>
      </w:r>
      <w:proofErr w:type="spellStart"/>
      <w:r w:rsidRPr="00AE07E9">
        <w:rPr>
          <w:rFonts w:ascii="Times New Roman" w:hAnsi="Times New Roman" w:cs="Times New Roman"/>
          <w:lang w:val="ru-RU"/>
        </w:rPr>
        <w:t>поликультурноми</w:t>
      </w:r>
      <w:proofErr w:type="spellEnd"/>
      <w:r w:rsidRPr="00AE07E9">
        <w:rPr>
          <w:rFonts w:ascii="Times New Roman" w:hAnsi="Times New Roman" w:cs="Times New Roman"/>
          <w:lang w:val="ru-RU"/>
        </w:rPr>
        <w:t xml:space="preserve"> </w:t>
      </w:r>
    </w:p>
    <w:p w14:paraId="6915398C"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многоконфессиональном обществе;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знание Гимна России и традиций его исполнения, уважение музыкальных </w:t>
      </w:r>
    </w:p>
    <w:p w14:paraId="6E4DA1AC"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символов республик Российской Федерации и других стран мира;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проявление интереса к освоению музыкальных традиций своего края, </w:t>
      </w:r>
    </w:p>
    <w:p w14:paraId="33404051"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музыкальной культуры народов России;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знание достижений отечественных музыкантов, их вклада в мировую </w:t>
      </w:r>
    </w:p>
    <w:p w14:paraId="42F02E94"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музыкальную культуру;</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интерес к изучению истории отечественной музыкальной культуры;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стремление развивать и сохранять музыкальную культуру своей страны, </w:t>
      </w:r>
    </w:p>
    <w:p w14:paraId="1337C4BA" w14:textId="77777777" w:rsidR="0039309B" w:rsidRPr="00AE07E9" w:rsidRDefault="0039309B" w:rsidP="0039309B">
      <w:pPr>
        <w:ind w:left="-5" w:right="63"/>
        <w:rPr>
          <w:rFonts w:ascii="Times New Roman" w:hAnsi="Times New Roman" w:cs="Times New Roman"/>
        </w:rPr>
      </w:pPr>
      <w:proofErr w:type="spellStart"/>
      <w:r w:rsidRPr="00AE07E9">
        <w:rPr>
          <w:rFonts w:ascii="Times New Roman" w:hAnsi="Times New Roman" w:cs="Times New Roman"/>
        </w:rPr>
        <w:t>своего</w:t>
      </w:r>
      <w:proofErr w:type="spellEnd"/>
      <w:r w:rsidRPr="00AE07E9">
        <w:rPr>
          <w:rFonts w:ascii="Times New Roman" w:hAnsi="Times New Roman" w:cs="Times New Roman"/>
        </w:rPr>
        <w:t xml:space="preserve"> </w:t>
      </w:r>
      <w:proofErr w:type="spellStart"/>
      <w:r w:rsidRPr="00AE07E9">
        <w:rPr>
          <w:rFonts w:ascii="Times New Roman" w:hAnsi="Times New Roman" w:cs="Times New Roman"/>
        </w:rPr>
        <w:t>края</w:t>
      </w:r>
      <w:proofErr w:type="spellEnd"/>
      <w:r w:rsidRPr="00AE07E9">
        <w:rPr>
          <w:rFonts w:ascii="Times New Roman" w:hAnsi="Times New Roman" w:cs="Times New Roman"/>
        </w:rPr>
        <w:t>.</w:t>
      </w:r>
      <w:r w:rsidRPr="00AE07E9">
        <w:rPr>
          <w:rFonts w:ascii="Times New Roman" w:eastAsia="Calibri" w:hAnsi="Times New Roman" w:cs="Times New Roman"/>
        </w:rPr>
        <w:t xml:space="preserve"> </w:t>
      </w:r>
    </w:p>
    <w:p w14:paraId="5D82C8B1" w14:textId="77777777" w:rsidR="0039309B" w:rsidRPr="00AE07E9" w:rsidRDefault="0039309B" w:rsidP="0039309B">
      <w:pPr>
        <w:numPr>
          <w:ilvl w:val="0"/>
          <w:numId w:val="21"/>
        </w:numPr>
        <w:spacing w:after="3"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гражданского</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воспитания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7D5A262F"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готовность к выполнению обязанностей гражданина и реализации его </w:t>
      </w:r>
    </w:p>
    <w:p w14:paraId="0677CAE5" w14:textId="77777777" w:rsidR="0039309B" w:rsidRPr="00AE07E9" w:rsidRDefault="0039309B" w:rsidP="0039309B">
      <w:pPr>
        <w:spacing w:after="52"/>
        <w:ind w:left="-5" w:right="63"/>
        <w:rPr>
          <w:rFonts w:ascii="Times New Roman" w:hAnsi="Times New Roman" w:cs="Times New Roman"/>
          <w:lang w:val="ru-RU"/>
        </w:rPr>
      </w:pPr>
      <w:r w:rsidRPr="00AE07E9">
        <w:rPr>
          <w:rFonts w:ascii="Times New Roman" w:hAnsi="Times New Roman" w:cs="Times New Roman"/>
          <w:lang w:val="ru-RU"/>
        </w:rPr>
        <w:t>прав, уважение прав, свобод и законных интересов других людей;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AE07E9">
        <w:rPr>
          <w:rFonts w:ascii="Times New Roman" w:eastAsia="Calibri" w:hAnsi="Times New Roman" w:cs="Times New Roman"/>
          <w:lang w:val="ru-RU"/>
        </w:rPr>
        <w:t xml:space="preserve"> </w:t>
      </w:r>
    </w:p>
    <w:p w14:paraId="3CAF635F" w14:textId="77777777" w:rsidR="0039309B" w:rsidRPr="00AE07E9" w:rsidRDefault="0039309B" w:rsidP="0039309B">
      <w:pPr>
        <w:numPr>
          <w:ilvl w:val="0"/>
          <w:numId w:val="21"/>
        </w:numPr>
        <w:spacing w:after="3"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духовно-нравственного</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воспитания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2F84057C"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ориентация на моральные ценности и нормы в ситуациях нравственного </w:t>
      </w:r>
    </w:p>
    <w:p w14:paraId="76D334F1" w14:textId="77777777" w:rsidR="0039309B" w:rsidRPr="00AE07E9" w:rsidRDefault="0039309B" w:rsidP="0039309B">
      <w:pPr>
        <w:spacing w:after="42"/>
        <w:ind w:left="585" w:right="63" w:hanging="600"/>
        <w:rPr>
          <w:rFonts w:ascii="Times New Roman" w:hAnsi="Times New Roman" w:cs="Times New Roman"/>
          <w:lang w:val="ru-RU"/>
        </w:rPr>
      </w:pPr>
      <w:r w:rsidRPr="00AE07E9">
        <w:rPr>
          <w:rFonts w:ascii="Times New Roman" w:hAnsi="Times New Roman" w:cs="Times New Roman"/>
          <w:lang w:val="ru-RU"/>
        </w:rPr>
        <w:t>выбора;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готовность воспринимать музыкальное искусство с учетом </w:t>
      </w:r>
      <w:proofErr w:type="spellStart"/>
      <w:r w:rsidRPr="00AE07E9">
        <w:rPr>
          <w:rFonts w:ascii="Times New Roman" w:hAnsi="Times New Roman" w:cs="Times New Roman"/>
          <w:lang w:val="ru-RU"/>
        </w:rPr>
        <w:t>моральныхи</w:t>
      </w:r>
      <w:proofErr w:type="spellEnd"/>
      <w:r w:rsidRPr="00AE07E9">
        <w:rPr>
          <w:rFonts w:ascii="Times New Roman" w:hAnsi="Times New Roman" w:cs="Times New Roman"/>
          <w:lang w:val="ru-RU"/>
        </w:rPr>
        <w:t xml:space="preserve"> </w:t>
      </w:r>
    </w:p>
    <w:p w14:paraId="1FA30C05"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 xml:space="preserve">духовных ценностей этического и религиозного контекста, </w:t>
      </w:r>
      <w:proofErr w:type="spellStart"/>
      <w:r w:rsidRPr="00AE07E9">
        <w:rPr>
          <w:rFonts w:ascii="Times New Roman" w:hAnsi="Times New Roman" w:cs="Times New Roman"/>
          <w:lang w:val="ru-RU"/>
        </w:rPr>
        <w:t>социальноисторических</w:t>
      </w:r>
      <w:proofErr w:type="spellEnd"/>
      <w:r w:rsidRPr="00AE07E9">
        <w:rPr>
          <w:rFonts w:ascii="Times New Roman" w:hAnsi="Times New Roman" w:cs="Times New Roman"/>
          <w:lang w:val="ru-RU"/>
        </w:rPr>
        <w:t xml:space="preserve"> особенностей этики и эстетики;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AE07E9">
        <w:rPr>
          <w:rFonts w:ascii="Times New Roman" w:eastAsia="Calibri" w:hAnsi="Times New Roman" w:cs="Times New Roman"/>
          <w:lang w:val="ru-RU"/>
        </w:rPr>
        <w:t xml:space="preserve"> </w:t>
      </w:r>
    </w:p>
    <w:p w14:paraId="4D10E911" w14:textId="77777777" w:rsidR="0039309B" w:rsidRPr="00AE07E9" w:rsidRDefault="0039309B" w:rsidP="0039309B">
      <w:pPr>
        <w:numPr>
          <w:ilvl w:val="0"/>
          <w:numId w:val="21"/>
        </w:numPr>
        <w:spacing w:after="3"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эстетического</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воспитания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1CCA156F"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осознание ценности творчества, таланта;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осознание важности музыкального искусства как средства коммуникации </w:t>
      </w:r>
    </w:p>
    <w:p w14:paraId="0FA4F827"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и самовыражения;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понимание ценности отечественного и мирового искусства, роли </w:t>
      </w:r>
    </w:p>
    <w:p w14:paraId="46D0A5D1" w14:textId="77777777" w:rsidR="0039309B" w:rsidRPr="00AE07E9" w:rsidRDefault="0039309B" w:rsidP="0039309B">
      <w:pPr>
        <w:ind w:left="585" w:right="965" w:hanging="600"/>
        <w:rPr>
          <w:rFonts w:ascii="Times New Roman" w:hAnsi="Times New Roman" w:cs="Times New Roman"/>
          <w:lang w:val="ru-RU"/>
        </w:rPr>
      </w:pPr>
      <w:r w:rsidRPr="00AE07E9">
        <w:rPr>
          <w:rFonts w:ascii="Times New Roman" w:hAnsi="Times New Roman" w:cs="Times New Roman"/>
          <w:lang w:val="ru-RU"/>
        </w:rPr>
        <w:t>этнических культурных традиций и народного творчества;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стремление к самовыражению в разных видах искусства.</w:t>
      </w:r>
      <w:r w:rsidRPr="00AE07E9">
        <w:rPr>
          <w:rFonts w:ascii="Times New Roman" w:eastAsia="Calibri" w:hAnsi="Times New Roman" w:cs="Times New Roman"/>
          <w:lang w:val="ru-RU"/>
        </w:rPr>
        <w:t xml:space="preserve"> </w:t>
      </w:r>
    </w:p>
    <w:p w14:paraId="4D761EDD" w14:textId="77777777" w:rsidR="0039309B" w:rsidRPr="00AE07E9" w:rsidRDefault="0039309B" w:rsidP="0039309B">
      <w:pPr>
        <w:numPr>
          <w:ilvl w:val="0"/>
          <w:numId w:val="21"/>
        </w:numPr>
        <w:spacing w:after="32"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ценности</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научного</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познания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478AD941" w14:textId="77777777" w:rsidR="0039309B" w:rsidRPr="00AE07E9" w:rsidRDefault="0039309B" w:rsidP="0039309B">
      <w:pPr>
        <w:tabs>
          <w:tab w:val="center" w:pos="1290"/>
          <w:tab w:val="center" w:pos="2339"/>
          <w:tab w:val="center" w:pos="3497"/>
          <w:tab w:val="center" w:pos="4726"/>
          <w:tab w:val="center" w:pos="5961"/>
          <w:tab w:val="center" w:pos="7540"/>
          <w:tab w:val="right" w:pos="9425"/>
        </w:tabs>
        <w:rPr>
          <w:rFonts w:ascii="Times New Roman" w:hAnsi="Times New Roman" w:cs="Times New Roman"/>
          <w:lang w:val="ru-RU"/>
        </w:rPr>
      </w:pPr>
      <w:r w:rsidRPr="00AE07E9">
        <w:rPr>
          <w:rFonts w:ascii="Times New Roman" w:eastAsia="Calibri" w:hAnsi="Times New Roman" w:cs="Times New Roman"/>
          <w:lang w:val="ru-RU"/>
        </w:rPr>
        <w:lastRenderedPageBreak/>
        <w:tab/>
      </w:r>
      <w:r w:rsidRPr="00AE07E9">
        <w:rPr>
          <w:rFonts w:ascii="Times New Roman" w:hAnsi="Times New Roman" w:cs="Times New Roman"/>
          <w:lang w:val="ru-RU"/>
        </w:rPr>
        <w:t xml:space="preserve">ориентация </w:t>
      </w:r>
      <w:r w:rsidRPr="00AE07E9">
        <w:rPr>
          <w:rFonts w:ascii="Times New Roman" w:hAnsi="Times New Roman" w:cs="Times New Roman"/>
          <w:lang w:val="ru-RU"/>
        </w:rPr>
        <w:tab/>
        <w:t xml:space="preserve">в </w:t>
      </w:r>
      <w:r w:rsidRPr="00AE07E9">
        <w:rPr>
          <w:rFonts w:ascii="Times New Roman" w:hAnsi="Times New Roman" w:cs="Times New Roman"/>
          <w:lang w:val="ru-RU"/>
        </w:rPr>
        <w:tab/>
        <w:t xml:space="preserve">деятельности </w:t>
      </w:r>
      <w:r w:rsidRPr="00AE07E9">
        <w:rPr>
          <w:rFonts w:ascii="Times New Roman" w:hAnsi="Times New Roman" w:cs="Times New Roman"/>
          <w:lang w:val="ru-RU"/>
        </w:rPr>
        <w:tab/>
        <w:t xml:space="preserve">на </w:t>
      </w:r>
      <w:r w:rsidRPr="00AE07E9">
        <w:rPr>
          <w:rFonts w:ascii="Times New Roman" w:hAnsi="Times New Roman" w:cs="Times New Roman"/>
          <w:lang w:val="ru-RU"/>
        </w:rPr>
        <w:tab/>
        <w:t xml:space="preserve">современную </w:t>
      </w:r>
      <w:r w:rsidRPr="00AE07E9">
        <w:rPr>
          <w:rFonts w:ascii="Times New Roman" w:hAnsi="Times New Roman" w:cs="Times New Roman"/>
          <w:lang w:val="ru-RU"/>
        </w:rPr>
        <w:tab/>
        <w:t xml:space="preserve">систему </w:t>
      </w:r>
      <w:r w:rsidRPr="00AE07E9">
        <w:rPr>
          <w:rFonts w:ascii="Times New Roman" w:hAnsi="Times New Roman" w:cs="Times New Roman"/>
          <w:lang w:val="ru-RU"/>
        </w:rPr>
        <w:tab/>
        <w:t xml:space="preserve">научных </w:t>
      </w:r>
    </w:p>
    <w:p w14:paraId="34BD6BB4"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представлений об основных закономерностях развития человека, природы и общества, взаимосвязях человека с природной, социальной, культурной средой;</w:t>
      </w:r>
      <w:r w:rsidRPr="00AE07E9">
        <w:rPr>
          <w:rFonts w:ascii="Times New Roman" w:eastAsia="Calibri" w:hAnsi="Times New Roman" w:cs="Times New Roman"/>
          <w:lang w:val="ru-RU"/>
        </w:rPr>
        <w:t xml:space="preserve"> </w:t>
      </w:r>
    </w:p>
    <w:p w14:paraId="61D9B11B"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овладение музыкальным языком, навыками познания музыки как </w:t>
      </w:r>
    </w:p>
    <w:p w14:paraId="776C350B"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искусства интонируемого смысла;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овладение основными способами исследовательской </w:t>
      </w:r>
      <w:proofErr w:type="spellStart"/>
      <w:r w:rsidRPr="00AE07E9">
        <w:rPr>
          <w:rFonts w:ascii="Times New Roman" w:hAnsi="Times New Roman" w:cs="Times New Roman"/>
          <w:lang w:val="ru-RU"/>
        </w:rPr>
        <w:t>деятельностина</w:t>
      </w:r>
      <w:proofErr w:type="spellEnd"/>
      <w:r w:rsidRPr="00AE07E9">
        <w:rPr>
          <w:rFonts w:ascii="Times New Roman" w:hAnsi="Times New Roman" w:cs="Times New Roman"/>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sidRPr="00AE07E9">
        <w:rPr>
          <w:rFonts w:ascii="Times New Roman" w:eastAsia="Calibri" w:hAnsi="Times New Roman" w:cs="Times New Roman"/>
          <w:lang w:val="ru-RU"/>
        </w:rPr>
        <w:t xml:space="preserve"> </w:t>
      </w:r>
    </w:p>
    <w:p w14:paraId="0D3BD7D7" w14:textId="77777777" w:rsidR="0039309B" w:rsidRPr="00AE07E9" w:rsidRDefault="0039309B" w:rsidP="0039309B">
      <w:pPr>
        <w:numPr>
          <w:ilvl w:val="0"/>
          <w:numId w:val="22"/>
        </w:num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физического воспитания, формирования культуры здоровья и эмоционального благополучия:</w:t>
      </w:r>
      <w:r w:rsidRPr="00AE07E9">
        <w:rPr>
          <w:rFonts w:ascii="Times New Roman" w:eastAsia="Calibri" w:hAnsi="Times New Roman" w:cs="Times New Roman"/>
          <w:lang w:val="ru-RU"/>
        </w:rPr>
        <w:t xml:space="preserve"> </w:t>
      </w:r>
    </w:p>
    <w:p w14:paraId="4BD41BDC"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осознание ценности жизни с опорой на собственный жизненный опыт и </w:t>
      </w:r>
    </w:p>
    <w:p w14:paraId="233DAF1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опыт восприятия произведений искусства;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сформированность навыков рефлексии, признание своего права на </w:t>
      </w:r>
    </w:p>
    <w:p w14:paraId="107231D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ошибку и такого же права другого человека.</w:t>
      </w:r>
      <w:r w:rsidRPr="00AE07E9">
        <w:rPr>
          <w:rFonts w:ascii="Times New Roman" w:eastAsia="Calibri" w:hAnsi="Times New Roman" w:cs="Times New Roman"/>
          <w:lang w:val="ru-RU"/>
        </w:rPr>
        <w:t xml:space="preserve"> </w:t>
      </w:r>
    </w:p>
    <w:p w14:paraId="07EDBE1A" w14:textId="77777777" w:rsidR="0039309B" w:rsidRPr="00AE07E9" w:rsidRDefault="0039309B" w:rsidP="0039309B">
      <w:pPr>
        <w:numPr>
          <w:ilvl w:val="0"/>
          <w:numId w:val="22"/>
        </w:numPr>
        <w:spacing w:after="3" w:line="261" w:lineRule="auto"/>
        <w:ind w:firstLine="600"/>
        <w:rPr>
          <w:rFonts w:ascii="Times New Roman" w:hAnsi="Times New Roman" w:cs="Times New Roman"/>
        </w:rPr>
      </w:pPr>
      <w:proofErr w:type="spellStart"/>
      <w:r w:rsidRPr="00AE07E9">
        <w:rPr>
          <w:rFonts w:ascii="Times New Roman" w:eastAsia="Times New Roman" w:hAnsi="Times New Roman" w:cs="Times New Roman"/>
          <w:b/>
        </w:rPr>
        <w:t>трудового</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воспитания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46A28E23" w14:textId="77777777" w:rsidR="0039309B" w:rsidRPr="00AE07E9" w:rsidRDefault="0039309B" w:rsidP="0039309B">
      <w:pPr>
        <w:spacing w:after="3" w:line="262" w:lineRule="auto"/>
        <w:ind w:left="600"/>
        <w:rPr>
          <w:rFonts w:ascii="Times New Roman" w:hAnsi="Times New Roman" w:cs="Times New Roman"/>
          <w:lang w:val="ru-RU"/>
        </w:rPr>
      </w:pPr>
      <w:r w:rsidRPr="00AE07E9">
        <w:rPr>
          <w:rFonts w:ascii="Times New Roman" w:hAnsi="Times New Roman" w:cs="Times New Roman"/>
          <w:lang w:val="ru-RU"/>
        </w:rPr>
        <w:t>установка на посильное активное участие в практической деятельности;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трудолюбие в учебе, настойчивость в достижении поставленных целей;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интерес к практическому изучению профессий в сфере культуры и </w:t>
      </w:r>
    </w:p>
    <w:p w14:paraId="6533B260" w14:textId="77777777" w:rsidR="0039309B" w:rsidRPr="00AE07E9" w:rsidRDefault="0039309B" w:rsidP="0039309B">
      <w:pPr>
        <w:ind w:left="585" w:right="2072" w:hanging="600"/>
        <w:rPr>
          <w:rFonts w:ascii="Times New Roman" w:hAnsi="Times New Roman" w:cs="Times New Roman"/>
          <w:lang w:val="ru-RU"/>
        </w:rPr>
      </w:pPr>
      <w:r w:rsidRPr="00AE07E9">
        <w:rPr>
          <w:rFonts w:ascii="Times New Roman" w:hAnsi="Times New Roman" w:cs="Times New Roman"/>
          <w:lang w:val="ru-RU"/>
        </w:rPr>
        <w:t>искусства;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уважение к труду и результатам трудовой деятельности.</w:t>
      </w:r>
      <w:r w:rsidRPr="00AE07E9">
        <w:rPr>
          <w:rFonts w:ascii="Times New Roman" w:eastAsia="Calibri" w:hAnsi="Times New Roman" w:cs="Times New Roman"/>
          <w:lang w:val="ru-RU"/>
        </w:rPr>
        <w:t xml:space="preserve"> </w:t>
      </w:r>
    </w:p>
    <w:p w14:paraId="0B4EE8AA" w14:textId="77777777" w:rsidR="0039309B" w:rsidRPr="00AE07E9" w:rsidRDefault="0039309B" w:rsidP="0039309B">
      <w:pPr>
        <w:numPr>
          <w:ilvl w:val="0"/>
          <w:numId w:val="22"/>
        </w:numPr>
        <w:spacing w:after="3" w:line="261" w:lineRule="auto"/>
        <w:ind w:firstLine="600"/>
        <w:rPr>
          <w:rFonts w:ascii="Times New Roman" w:hAnsi="Times New Roman" w:cs="Times New Roman"/>
        </w:rPr>
      </w:pPr>
      <w:proofErr w:type="spellStart"/>
      <w:r w:rsidRPr="00AE07E9">
        <w:rPr>
          <w:rFonts w:ascii="Times New Roman" w:eastAsia="Times New Roman" w:hAnsi="Times New Roman" w:cs="Times New Roman"/>
          <w:b/>
        </w:rPr>
        <w:t>экологического</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воспитания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6D4088CA"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повышение уровня экологической культуры, осознание глобального </w:t>
      </w:r>
    </w:p>
    <w:p w14:paraId="5FCC8EB7"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характера экологических проблем и путей их решения;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нравственно-эстетическое отношение к природе,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участие в экологических проектах через различные формы музыкального </w:t>
      </w:r>
    </w:p>
    <w:p w14:paraId="458BDA85" w14:textId="77777777" w:rsidR="0039309B" w:rsidRPr="00AE07E9" w:rsidRDefault="0039309B" w:rsidP="0039309B">
      <w:pPr>
        <w:ind w:left="-5" w:right="63"/>
        <w:rPr>
          <w:rFonts w:ascii="Times New Roman" w:hAnsi="Times New Roman" w:cs="Times New Roman"/>
        </w:rPr>
      </w:pPr>
      <w:proofErr w:type="spellStart"/>
      <w:r w:rsidRPr="00AE07E9">
        <w:rPr>
          <w:rFonts w:ascii="Times New Roman" w:hAnsi="Times New Roman" w:cs="Times New Roman"/>
        </w:rPr>
        <w:t>творчества</w:t>
      </w:r>
      <w:proofErr w:type="spellEnd"/>
      <w:r w:rsidRPr="00AE07E9">
        <w:rPr>
          <w:rFonts w:ascii="Times New Roman" w:eastAsia="Calibri" w:hAnsi="Times New Roman" w:cs="Times New Roman"/>
        </w:rPr>
        <w:t xml:space="preserve"> </w:t>
      </w:r>
    </w:p>
    <w:p w14:paraId="214B0A91" w14:textId="77777777" w:rsidR="0039309B" w:rsidRPr="00AE07E9" w:rsidRDefault="0039309B" w:rsidP="0039309B">
      <w:pPr>
        <w:numPr>
          <w:ilvl w:val="0"/>
          <w:numId w:val="22"/>
        </w:num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адаптации к изменяющимся условиям социальной и природной среды:</w:t>
      </w:r>
      <w:r w:rsidRPr="00AE07E9">
        <w:rPr>
          <w:rFonts w:ascii="Times New Roman" w:eastAsia="Calibri" w:hAnsi="Times New Roman" w:cs="Times New Roman"/>
          <w:lang w:val="ru-RU"/>
        </w:rPr>
        <w:t xml:space="preserve"> </w:t>
      </w:r>
    </w:p>
    <w:p w14:paraId="56E125E1"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r w:rsidRPr="00AE07E9">
        <w:rPr>
          <w:rFonts w:ascii="Times New Roman" w:eastAsia="Calibri" w:hAnsi="Times New Roman" w:cs="Times New Roman"/>
          <w:lang w:val="ru-RU"/>
        </w:rPr>
        <w:t xml:space="preserve"> </w:t>
      </w:r>
    </w:p>
    <w:p w14:paraId="16771457"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lastRenderedPageBreak/>
        <w:t xml:space="preserve"> </w:t>
      </w:r>
    </w:p>
    <w:p w14:paraId="7153FAC9"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МЕТАПРЕДМЕТНЫЕ РЕЗУЛЬТАТЫ</w:t>
      </w:r>
      <w:r w:rsidRPr="00AE07E9">
        <w:rPr>
          <w:rFonts w:ascii="Times New Roman" w:eastAsia="Calibri" w:hAnsi="Times New Roman" w:cs="Times New Roman"/>
          <w:lang w:val="ru-RU"/>
        </w:rPr>
        <w:t xml:space="preserve"> </w:t>
      </w:r>
    </w:p>
    <w:p w14:paraId="3DC8DF2A" w14:textId="77777777" w:rsidR="0039309B" w:rsidRPr="00AE07E9" w:rsidRDefault="0039309B" w:rsidP="0039309B">
      <w:pPr>
        <w:spacing w:after="114"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5E2628B2"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Познавательные универсальные учебные действия</w:t>
      </w:r>
      <w:r w:rsidRPr="00AE07E9">
        <w:rPr>
          <w:rFonts w:ascii="Times New Roman" w:eastAsia="Calibri" w:hAnsi="Times New Roman" w:cs="Times New Roman"/>
          <w:lang w:val="ru-RU"/>
        </w:rPr>
        <w:t xml:space="preserve"> </w:t>
      </w:r>
    </w:p>
    <w:p w14:paraId="78F417B7"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473ECCA1"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Базовые логические действия:</w:t>
      </w:r>
      <w:r w:rsidRPr="00AE07E9">
        <w:rPr>
          <w:rFonts w:ascii="Times New Roman" w:eastAsia="Calibri" w:hAnsi="Times New Roman" w:cs="Times New Roman"/>
          <w:lang w:val="ru-RU"/>
        </w:rPr>
        <w:t xml:space="preserve"> </w:t>
      </w:r>
    </w:p>
    <w:p w14:paraId="4F3D0DC9"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сопоставлять, сравнивать на основании существенных признаков </w:t>
      </w:r>
    </w:p>
    <w:p w14:paraId="7446B4EE"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произведения, жанры и стили музыкального и других видов искусства;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обнаруживать взаимные влияния отдельных видов, жанров и стилей </w:t>
      </w:r>
    </w:p>
    <w:p w14:paraId="5797F14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музыки друг на друга, формулировать гипотезы о взаимосвязях;</w:t>
      </w:r>
      <w:r w:rsidRPr="00AE07E9">
        <w:rPr>
          <w:rFonts w:ascii="Times New Roman" w:eastAsia="Calibri" w:hAnsi="Times New Roman" w:cs="Times New Roman"/>
          <w:lang w:val="ru-RU"/>
        </w:rPr>
        <w:t xml:space="preserve"> </w:t>
      </w:r>
    </w:p>
    <w:p w14:paraId="7B10943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выявлять и характеризовать существенные признаки конкретного </w:t>
      </w:r>
    </w:p>
    <w:p w14:paraId="46124D15" w14:textId="77777777" w:rsidR="0039309B" w:rsidRPr="00AE07E9" w:rsidRDefault="0039309B" w:rsidP="0039309B">
      <w:pPr>
        <w:spacing w:after="45"/>
        <w:ind w:left="585" w:right="63" w:hanging="600"/>
        <w:rPr>
          <w:rFonts w:ascii="Times New Roman" w:hAnsi="Times New Roman" w:cs="Times New Roman"/>
          <w:lang w:val="ru-RU"/>
        </w:rPr>
      </w:pPr>
      <w:r w:rsidRPr="00AE07E9">
        <w:rPr>
          <w:rFonts w:ascii="Times New Roman" w:hAnsi="Times New Roman" w:cs="Times New Roman"/>
          <w:lang w:val="ru-RU"/>
        </w:rPr>
        <w:t>музыкального звучания;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самостоятельно обобщать и формулировать выводы по результатам </w:t>
      </w:r>
    </w:p>
    <w:p w14:paraId="4723EF7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проведенного слухового наблюдения-исследования.</w:t>
      </w:r>
      <w:r w:rsidRPr="00AE07E9">
        <w:rPr>
          <w:rFonts w:ascii="Times New Roman" w:eastAsia="Calibri" w:hAnsi="Times New Roman" w:cs="Times New Roman"/>
          <w:lang w:val="ru-RU"/>
        </w:rPr>
        <w:t xml:space="preserve"> </w:t>
      </w:r>
    </w:p>
    <w:p w14:paraId="48A6F4C9"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Базовые исследовательские действия:</w:t>
      </w:r>
      <w:r w:rsidRPr="00AE07E9">
        <w:rPr>
          <w:rFonts w:ascii="Times New Roman" w:eastAsia="Calibri" w:hAnsi="Times New Roman" w:cs="Times New Roman"/>
          <w:lang w:val="ru-RU"/>
        </w:rPr>
        <w:t xml:space="preserve"> </w:t>
      </w:r>
    </w:p>
    <w:p w14:paraId="48099836"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следовать внутренним слухом за развитием музыкального процесса, </w:t>
      </w:r>
    </w:p>
    <w:p w14:paraId="33213D9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«наблюдать» звучание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использовать вопросы как исследовательский инструмент познания;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составлять алгоритм действий и использовать его для решения учебных, </w:t>
      </w:r>
    </w:p>
    <w:p w14:paraId="1D457C64"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в том числе исполнительских и творческих задач;</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самостоятельно формулировать обобщения и выводы по результатам </w:t>
      </w:r>
    </w:p>
    <w:p w14:paraId="0DC1BF54"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проведенного наблюдения, слухового исследования.</w:t>
      </w:r>
      <w:r w:rsidRPr="00AE07E9">
        <w:rPr>
          <w:rFonts w:ascii="Times New Roman" w:eastAsia="Calibri" w:hAnsi="Times New Roman" w:cs="Times New Roman"/>
          <w:lang w:val="ru-RU"/>
        </w:rPr>
        <w:t xml:space="preserve"> </w:t>
      </w:r>
    </w:p>
    <w:p w14:paraId="5CD5B96E"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Работа с информацией:</w:t>
      </w:r>
      <w:r w:rsidRPr="00AE07E9">
        <w:rPr>
          <w:rFonts w:ascii="Times New Roman" w:eastAsia="Calibri" w:hAnsi="Times New Roman" w:cs="Times New Roman"/>
          <w:lang w:val="ru-RU"/>
        </w:rPr>
        <w:t xml:space="preserve"> </w:t>
      </w:r>
    </w:p>
    <w:p w14:paraId="0E37887B"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понимать специфику работы с аудиоинформацией, музыкальными </w:t>
      </w:r>
    </w:p>
    <w:p w14:paraId="037B902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записями;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использовать интонирование для запоминания звуковой информации, </w:t>
      </w:r>
    </w:p>
    <w:p w14:paraId="36560E39"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музыкальных произведений;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r w:rsidRPr="00AE07E9">
        <w:rPr>
          <w:rFonts w:ascii="Times New Roman" w:eastAsia="Calibri" w:hAnsi="Times New Roman" w:cs="Times New Roman"/>
          <w:lang w:val="ru-RU"/>
        </w:rPr>
        <w:t xml:space="preserve"> </w:t>
      </w:r>
    </w:p>
    <w:p w14:paraId="1E6C635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оценивать надежность информации по критериям, предложенным </w:t>
      </w:r>
    </w:p>
    <w:p w14:paraId="3F2B069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lastRenderedPageBreak/>
        <w:t>учителем или сформулированным самостоятельно;</w:t>
      </w:r>
      <w:r w:rsidRPr="00AE07E9">
        <w:rPr>
          <w:rFonts w:ascii="Times New Roman" w:eastAsia="Calibri" w:hAnsi="Times New Roman" w:cs="Times New Roman"/>
          <w:lang w:val="ru-RU"/>
        </w:rPr>
        <w:t xml:space="preserve"> </w:t>
      </w:r>
    </w:p>
    <w:p w14:paraId="70A9E6B0"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различать тексты информационного и художественного содержания, </w:t>
      </w:r>
    </w:p>
    <w:p w14:paraId="4103E17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трансформировать, интерпретировать их в соответствии с учебной задачей;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sidRPr="00AE07E9">
        <w:rPr>
          <w:rFonts w:ascii="Times New Roman" w:eastAsia="Calibri" w:hAnsi="Times New Roman" w:cs="Times New Roman"/>
          <w:lang w:val="ru-RU"/>
        </w:rPr>
        <w:t xml:space="preserve"> </w:t>
      </w:r>
    </w:p>
    <w:p w14:paraId="4CEDE2C1"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r w:rsidRPr="00AE07E9">
        <w:rPr>
          <w:rFonts w:ascii="Times New Roman" w:eastAsia="Calibri" w:hAnsi="Times New Roman" w:cs="Times New Roman"/>
          <w:lang w:val="ru-RU"/>
        </w:rPr>
        <w:t xml:space="preserve"> </w:t>
      </w:r>
    </w:p>
    <w:p w14:paraId="5D20F35B"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5424E3D1" w14:textId="77777777" w:rsidR="0039309B" w:rsidRPr="00AE07E9" w:rsidRDefault="0039309B" w:rsidP="0039309B">
      <w:pPr>
        <w:spacing w:after="3" w:line="261" w:lineRule="auto"/>
        <w:ind w:left="130"/>
        <w:rPr>
          <w:rFonts w:ascii="Times New Roman" w:hAnsi="Times New Roman" w:cs="Times New Roman"/>
        </w:rPr>
      </w:pPr>
      <w:proofErr w:type="spellStart"/>
      <w:r w:rsidRPr="00AE07E9">
        <w:rPr>
          <w:rFonts w:ascii="Times New Roman" w:eastAsia="Times New Roman" w:hAnsi="Times New Roman" w:cs="Times New Roman"/>
          <w:b/>
        </w:rPr>
        <w:t>Коммуникативные</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универсальные</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учебные</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действия</w:t>
      </w:r>
      <w:proofErr w:type="spellEnd"/>
      <w:r w:rsidRPr="00AE07E9">
        <w:rPr>
          <w:rFonts w:ascii="Times New Roman" w:eastAsia="Calibri" w:hAnsi="Times New Roman" w:cs="Times New Roman"/>
        </w:rPr>
        <w:t xml:space="preserve"> </w:t>
      </w:r>
    </w:p>
    <w:p w14:paraId="2644A923" w14:textId="77777777" w:rsidR="0039309B" w:rsidRPr="00AE07E9" w:rsidRDefault="0039309B" w:rsidP="0039309B">
      <w:pPr>
        <w:spacing w:after="55" w:line="259" w:lineRule="auto"/>
        <w:ind w:left="120"/>
        <w:rPr>
          <w:rFonts w:ascii="Times New Roman" w:hAnsi="Times New Roman" w:cs="Times New Roman"/>
        </w:rPr>
      </w:pPr>
      <w:r w:rsidRPr="00AE07E9">
        <w:rPr>
          <w:rFonts w:ascii="Times New Roman" w:eastAsia="Calibri" w:hAnsi="Times New Roman" w:cs="Times New Roman"/>
        </w:rPr>
        <w:t xml:space="preserve"> </w:t>
      </w:r>
    </w:p>
    <w:p w14:paraId="33195FE2" w14:textId="77777777" w:rsidR="0039309B" w:rsidRPr="00AE07E9" w:rsidRDefault="0039309B" w:rsidP="0039309B">
      <w:pPr>
        <w:numPr>
          <w:ilvl w:val="0"/>
          <w:numId w:val="23"/>
        </w:numPr>
        <w:spacing w:after="3"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невербальная</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коммуникация</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6F803578"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эффективно использовать интонационно-выразительные </w:t>
      </w:r>
      <w:proofErr w:type="spellStart"/>
      <w:r w:rsidRPr="00AE07E9">
        <w:rPr>
          <w:rFonts w:ascii="Times New Roman" w:hAnsi="Times New Roman" w:cs="Times New Roman"/>
          <w:lang w:val="ru-RU"/>
        </w:rPr>
        <w:t>возможностив</w:t>
      </w:r>
      <w:proofErr w:type="spellEnd"/>
      <w:r w:rsidRPr="00AE07E9">
        <w:rPr>
          <w:rFonts w:ascii="Times New Roman" w:hAnsi="Times New Roman" w:cs="Times New Roman"/>
          <w:lang w:val="ru-RU"/>
        </w:rPr>
        <w:t xml:space="preserve"> </w:t>
      </w:r>
    </w:p>
    <w:p w14:paraId="24902AA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ситуации публичного выступления;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sidRPr="00AE07E9">
        <w:rPr>
          <w:rFonts w:ascii="Times New Roman" w:eastAsia="Calibri" w:hAnsi="Times New Roman" w:cs="Times New Roman"/>
          <w:lang w:val="ru-RU"/>
        </w:rPr>
        <w:t xml:space="preserve"> </w:t>
      </w:r>
    </w:p>
    <w:p w14:paraId="49C18F27" w14:textId="77777777" w:rsidR="0039309B" w:rsidRPr="00AE07E9" w:rsidRDefault="0039309B" w:rsidP="0039309B">
      <w:pPr>
        <w:numPr>
          <w:ilvl w:val="0"/>
          <w:numId w:val="23"/>
        </w:numPr>
        <w:spacing w:after="3"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вербальное</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общение</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219DAB61"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воспринимать и формулировать суждения, выражать эмоции в </w:t>
      </w:r>
    </w:p>
    <w:p w14:paraId="38C4646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соответствии с условиями и целями общения;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выражать свое мнение, в том числе впечатления от общения с </w:t>
      </w:r>
    </w:p>
    <w:p w14:paraId="614CBE26"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музыкальным искусством в устных и письменных текстах;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понимать намерения других, проявлять уважительное отношение к </w:t>
      </w:r>
    </w:p>
    <w:p w14:paraId="5827A5E0"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собеседнику и в корректной форме формулировать свои возражения;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вести диалог, дискуссию, задавать вопросы по существу обсуждаемой </w:t>
      </w:r>
    </w:p>
    <w:p w14:paraId="041355B3" w14:textId="77777777" w:rsidR="0039309B" w:rsidRPr="00AE07E9" w:rsidRDefault="0039309B" w:rsidP="0039309B">
      <w:pPr>
        <w:ind w:left="585" w:right="176" w:hanging="600"/>
        <w:rPr>
          <w:rFonts w:ascii="Times New Roman" w:hAnsi="Times New Roman" w:cs="Times New Roman"/>
          <w:lang w:val="ru-RU"/>
        </w:rPr>
      </w:pPr>
      <w:r w:rsidRPr="00AE07E9">
        <w:rPr>
          <w:rFonts w:ascii="Times New Roman" w:hAnsi="Times New Roman" w:cs="Times New Roman"/>
          <w:lang w:val="ru-RU"/>
        </w:rPr>
        <w:t>темы, поддерживать благожелательный тон диалога;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публично представлять результаты учебной и творческой деятельности.</w:t>
      </w:r>
      <w:r w:rsidRPr="00AE07E9">
        <w:rPr>
          <w:rFonts w:ascii="Times New Roman" w:eastAsia="Calibri" w:hAnsi="Times New Roman" w:cs="Times New Roman"/>
          <w:lang w:val="ru-RU"/>
        </w:rPr>
        <w:t xml:space="preserve"> </w:t>
      </w:r>
    </w:p>
    <w:p w14:paraId="74CB66E7" w14:textId="77777777" w:rsidR="0039309B" w:rsidRPr="00AE07E9" w:rsidRDefault="0039309B" w:rsidP="0039309B">
      <w:pPr>
        <w:numPr>
          <w:ilvl w:val="0"/>
          <w:numId w:val="23"/>
        </w:numPr>
        <w:spacing w:after="3" w:line="261" w:lineRule="auto"/>
        <w:ind w:hanging="305"/>
        <w:rPr>
          <w:rFonts w:ascii="Times New Roman" w:hAnsi="Times New Roman" w:cs="Times New Roman"/>
        </w:rPr>
      </w:pPr>
      <w:proofErr w:type="spellStart"/>
      <w:r w:rsidRPr="00AE07E9">
        <w:rPr>
          <w:rFonts w:ascii="Times New Roman" w:eastAsia="Times New Roman" w:hAnsi="Times New Roman" w:cs="Times New Roman"/>
          <w:b/>
        </w:rPr>
        <w:t>совместная</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деятельность</w:t>
      </w:r>
      <w:proofErr w:type="spellEnd"/>
      <w:r w:rsidRPr="00AE07E9">
        <w:rPr>
          <w:rFonts w:ascii="Times New Roman" w:eastAsia="Times New Roman" w:hAnsi="Times New Roman" w:cs="Times New Roman"/>
          <w:b/>
        </w:rPr>
        <w:t xml:space="preserve"> (</w:t>
      </w:r>
      <w:proofErr w:type="spellStart"/>
      <w:r w:rsidRPr="00AE07E9">
        <w:rPr>
          <w:rFonts w:ascii="Times New Roman" w:eastAsia="Times New Roman" w:hAnsi="Times New Roman" w:cs="Times New Roman"/>
          <w:b/>
        </w:rPr>
        <w:t>сотрудничество</w:t>
      </w:r>
      <w:proofErr w:type="spellEnd"/>
      <w:r w:rsidRPr="00AE07E9">
        <w:rPr>
          <w:rFonts w:ascii="Times New Roman" w:eastAsia="Times New Roman" w:hAnsi="Times New Roman" w:cs="Times New Roman"/>
          <w:b/>
        </w:rPr>
        <w:t>):</w:t>
      </w:r>
      <w:r w:rsidRPr="00AE07E9">
        <w:rPr>
          <w:rFonts w:ascii="Times New Roman" w:eastAsia="Calibri" w:hAnsi="Times New Roman" w:cs="Times New Roman"/>
        </w:rPr>
        <w:t xml:space="preserve"> </w:t>
      </w:r>
    </w:p>
    <w:p w14:paraId="3A37929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понимать и использовать преимущества коллективной, </w:t>
      </w:r>
      <w:proofErr w:type="spellStart"/>
      <w:r w:rsidRPr="00AE07E9">
        <w:rPr>
          <w:rFonts w:ascii="Times New Roman" w:hAnsi="Times New Roman" w:cs="Times New Roman"/>
          <w:lang w:val="ru-RU"/>
        </w:rPr>
        <w:t>групповойи</w:t>
      </w:r>
      <w:proofErr w:type="spellEnd"/>
      <w:r w:rsidRPr="00AE07E9">
        <w:rPr>
          <w:rFonts w:ascii="Times New Roman" w:hAnsi="Times New Roman" w:cs="Times New Roman"/>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принимать цель совместной деятельности, коллективно строить действия по ее </w:t>
      </w:r>
      <w:r w:rsidRPr="00AE07E9">
        <w:rPr>
          <w:rFonts w:ascii="Times New Roman" w:hAnsi="Times New Roman" w:cs="Times New Roman"/>
          <w:lang w:val="ru-RU"/>
        </w:rPr>
        <w:lastRenderedPageBreak/>
        <w:t>достижению: распределять роли, договариваться, обсуждать процесс и результат совместной работы;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уметь обобщать мнения нескольких людей, проявлять готовность </w:t>
      </w:r>
    </w:p>
    <w:p w14:paraId="00FEBF30"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руководить, выполнять поручения, подчиняться;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оценивать качество своего вклада в общий продукт по критериям, </w:t>
      </w:r>
    </w:p>
    <w:p w14:paraId="47F9473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самостоятельно сформулированным участниками взаимодействия;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r w:rsidRPr="00AE07E9">
        <w:rPr>
          <w:rFonts w:ascii="Times New Roman" w:eastAsia="Calibri" w:hAnsi="Times New Roman" w:cs="Times New Roman"/>
          <w:lang w:val="ru-RU"/>
        </w:rPr>
        <w:t xml:space="preserve"> </w:t>
      </w:r>
    </w:p>
    <w:p w14:paraId="412ECED8"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3BC2180D"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Регулятивные универсальные учебные действия</w:t>
      </w:r>
      <w:r w:rsidRPr="00AE07E9">
        <w:rPr>
          <w:rFonts w:ascii="Times New Roman" w:eastAsia="Calibri" w:hAnsi="Times New Roman" w:cs="Times New Roman"/>
          <w:lang w:val="ru-RU"/>
        </w:rPr>
        <w:t xml:space="preserve"> </w:t>
      </w:r>
    </w:p>
    <w:p w14:paraId="20216D90"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3D74E1B0"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Самоорганизация:</w:t>
      </w:r>
      <w:r w:rsidRPr="00AE07E9">
        <w:rPr>
          <w:rFonts w:ascii="Times New Roman" w:eastAsia="Calibri" w:hAnsi="Times New Roman" w:cs="Times New Roman"/>
          <w:lang w:val="ru-RU"/>
        </w:rPr>
        <w:t xml:space="preserve"> </w:t>
      </w:r>
    </w:p>
    <w:p w14:paraId="4802F581"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планировать достижение целей через решение ряда последовательных </w:t>
      </w:r>
    </w:p>
    <w:p w14:paraId="3491242A"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задач частного характера;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самостоятельно составлять план действий, вносить необходимые </w:t>
      </w:r>
    </w:p>
    <w:p w14:paraId="3F2531FB"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коррективы в ходе его реализации;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выявлять наиболее важные проблемы для решения в учебных и </w:t>
      </w:r>
    </w:p>
    <w:p w14:paraId="10FB320B"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жизненных ситуациях;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делать выбор и брать за него ответственность на себя.</w:t>
      </w:r>
      <w:r w:rsidRPr="00AE07E9">
        <w:rPr>
          <w:rFonts w:ascii="Times New Roman" w:eastAsia="Calibri" w:hAnsi="Times New Roman" w:cs="Times New Roman"/>
          <w:lang w:val="ru-RU"/>
        </w:rPr>
        <w:t xml:space="preserve"> </w:t>
      </w:r>
    </w:p>
    <w:p w14:paraId="0FBB8AE5"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Самоконтроль (рефлексия):</w:t>
      </w:r>
      <w:r w:rsidRPr="00AE07E9">
        <w:rPr>
          <w:rFonts w:ascii="Times New Roman" w:eastAsia="Calibri" w:hAnsi="Times New Roman" w:cs="Times New Roman"/>
          <w:lang w:val="ru-RU"/>
        </w:rPr>
        <w:t xml:space="preserve"> </w:t>
      </w:r>
    </w:p>
    <w:p w14:paraId="28CC1DD4" w14:textId="77777777" w:rsidR="0039309B" w:rsidRPr="00AE07E9" w:rsidRDefault="0039309B" w:rsidP="0039309B">
      <w:pPr>
        <w:ind w:left="610" w:right="63"/>
        <w:rPr>
          <w:rFonts w:ascii="Times New Roman" w:hAnsi="Times New Roman" w:cs="Times New Roman"/>
          <w:lang w:val="ru-RU"/>
        </w:rPr>
      </w:pPr>
      <w:r w:rsidRPr="00AE07E9">
        <w:rPr>
          <w:rFonts w:ascii="Times New Roman" w:hAnsi="Times New Roman" w:cs="Times New Roman"/>
          <w:lang w:val="ru-RU"/>
        </w:rPr>
        <w:t xml:space="preserve">владеть способами самоконтроля, </w:t>
      </w:r>
      <w:proofErr w:type="spellStart"/>
      <w:r w:rsidRPr="00AE07E9">
        <w:rPr>
          <w:rFonts w:ascii="Times New Roman" w:hAnsi="Times New Roman" w:cs="Times New Roman"/>
          <w:lang w:val="ru-RU"/>
        </w:rPr>
        <w:t>самомотивации</w:t>
      </w:r>
      <w:proofErr w:type="spellEnd"/>
      <w:r w:rsidRPr="00AE07E9">
        <w:rPr>
          <w:rFonts w:ascii="Times New Roman" w:hAnsi="Times New Roman" w:cs="Times New Roman"/>
          <w:lang w:val="ru-RU"/>
        </w:rPr>
        <w:t xml:space="preserve"> и рефлексии;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давать адекватную оценку учебной ситуации и предлагать план ее </w:t>
      </w:r>
    </w:p>
    <w:p w14:paraId="39A10F0E"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изменения;</w:t>
      </w:r>
      <w:r w:rsidRPr="00AE07E9">
        <w:rPr>
          <w:rFonts w:ascii="Times New Roman" w:eastAsia="Calibri" w:hAnsi="Times New Roman" w:cs="Times New Roman"/>
          <w:lang w:val="ru-RU"/>
        </w:rPr>
        <w:t xml:space="preserve"> </w:t>
      </w:r>
    </w:p>
    <w:p w14:paraId="72CB5909"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предвидеть трудности, которые могут возникнуть при решении учебной </w:t>
      </w:r>
    </w:p>
    <w:p w14:paraId="7E239D0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задачи, и адаптировать решение к меняющимся обстоятельствам;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AE07E9">
        <w:rPr>
          <w:rFonts w:ascii="Times New Roman" w:eastAsia="Calibri" w:hAnsi="Times New Roman" w:cs="Times New Roman"/>
          <w:lang w:val="ru-RU"/>
        </w:rPr>
        <w:t xml:space="preserve"> </w:t>
      </w:r>
    </w:p>
    <w:p w14:paraId="374B67EA"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Эмоциональный интеллект:</w:t>
      </w:r>
      <w:r w:rsidRPr="00AE07E9">
        <w:rPr>
          <w:rFonts w:ascii="Times New Roman" w:eastAsia="Calibri" w:hAnsi="Times New Roman" w:cs="Times New Roman"/>
          <w:lang w:val="ru-RU"/>
        </w:rPr>
        <w:t xml:space="preserve"> </w:t>
      </w:r>
    </w:p>
    <w:p w14:paraId="62DE3E2B" w14:textId="77777777" w:rsidR="0039309B" w:rsidRPr="00AE07E9" w:rsidRDefault="0039309B" w:rsidP="0039309B">
      <w:pPr>
        <w:spacing w:after="42"/>
        <w:ind w:left="-15" w:right="63" w:firstLine="600"/>
        <w:rPr>
          <w:rFonts w:ascii="Times New Roman" w:hAnsi="Times New Roman" w:cs="Times New Roman"/>
          <w:lang w:val="ru-RU"/>
        </w:rPr>
      </w:pPr>
      <w:r w:rsidRPr="00AE07E9">
        <w:rPr>
          <w:rFonts w:ascii="Times New Roman" w:hAnsi="Times New Roman" w:cs="Times New Roman"/>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развивать способность управлять собственными эмоциями и эмоциями </w:t>
      </w:r>
    </w:p>
    <w:p w14:paraId="0303E060" w14:textId="77777777" w:rsidR="0039309B" w:rsidRPr="00AE07E9" w:rsidRDefault="0039309B" w:rsidP="0039309B">
      <w:pPr>
        <w:spacing w:after="45"/>
        <w:ind w:left="-5" w:right="63"/>
        <w:rPr>
          <w:rFonts w:ascii="Times New Roman" w:hAnsi="Times New Roman" w:cs="Times New Roman"/>
          <w:lang w:val="ru-RU"/>
        </w:rPr>
      </w:pPr>
      <w:r w:rsidRPr="00AE07E9">
        <w:rPr>
          <w:rFonts w:ascii="Times New Roman" w:hAnsi="Times New Roman" w:cs="Times New Roman"/>
          <w:lang w:val="ru-RU"/>
        </w:rPr>
        <w:t xml:space="preserve">других как в повседневной жизни, так и в ситуациях </w:t>
      </w:r>
      <w:proofErr w:type="spellStart"/>
      <w:r w:rsidRPr="00AE07E9">
        <w:rPr>
          <w:rFonts w:ascii="Times New Roman" w:hAnsi="Times New Roman" w:cs="Times New Roman"/>
          <w:lang w:val="ru-RU"/>
        </w:rPr>
        <w:t>музыкальноопосредованного</w:t>
      </w:r>
      <w:proofErr w:type="spellEnd"/>
      <w:r w:rsidRPr="00AE07E9">
        <w:rPr>
          <w:rFonts w:ascii="Times New Roman" w:hAnsi="Times New Roman" w:cs="Times New Roman"/>
          <w:lang w:val="ru-RU"/>
        </w:rPr>
        <w:t xml:space="preserve"> общения;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выявлять и анализировать причины эмоций;</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понимать мотивы и намерения другого человека, анализируя </w:t>
      </w:r>
    </w:p>
    <w:p w14:paraId="46C373CE" w14:textId="77777777" w:rsidR="0039309B" w:rsidRPr="00AE07E9" w:rsidRDefault="0039309B" w:rsidP="0039309B">
      <w:pPr>
        <w:ind w:left="585" w:right="2303" w:hanging="600"/>
        <w:rPr>
          <w:rFonts w:ascii="Times New Roman" w:hAnsi="Times New Roman" w:cs="Times New Roman"/>
          <w:lang w:val="ru-RU"/>
        </w:rPr>
      </w:pPr>
      <w:r w:rsidRPr="00AE07E9">
        <w:rPr>
          <w:rFonts w:ascii="Times New Roman" w:hAnsi="Times New Roman" w:cs="Times New Roman"/>
          <w:lang w:val="ru-RU"/>
        </w:rPr>
        <w:t>коммуникативно-интонационную ситуацию;</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регулировать способ выражения собственных эмоций.</w:t>
      </w:r>
      <w:r w:rsidRPr="00AE07E9">
        <w:rPr>
          <w:rFonts w:ascii="Times New Roman" w:eastAsia="Calibri" w:hAnsi="Times New Roman" w:cs="Times New Roman"/>
          <w:lang w:val="ru-RU"/>
        </w:rPr>
        <w:t xml:space="preserve"> </w:t>
      </w:r>
    </w:p>
    <w:p w14:paraId="533E70C4" w14:textId="77777777" w:rsidR="0039309B" w:rsidRPr="00AE07E9" w:rsidRDefault="0039309B" w:rsidP="0039309B">
      <w:pPr>
        <w:spacing w:after="3" w:line="261" w:lineRule="auto"/>
        <w:ind w:left="595"/>
        <w:rPr>
          <w:rFonts w:ascii="Times New Roman" w:hAnsi="Times New Roman" w:cs="Times New Roman"/>
          <w:lang w:val="ru-RU"/>
        </w:rPr>
      </w:pPr>
      <w:r w:rsidRPr="00AE07E9">
        <w:rPr>
          <w:rFonts w:ascii="Times New Roman" w:eastAsia="Times New Roman" w:hAnsi="Times New Roman" w:cs="Times New Roman"/>
          <w:b/>
          <w:lang w:val="ru-RU"/>
        </w:rPr>
        <w:t>Принятие себя и других:</w:t>
      </w:r>
      <w:r w:rsidRPr="00AE07E9">
        <w:rPr>
          <w:rFonts w:ascii="Times New Roman" w:eastAsia="Calibri" w:hAnsi="Times New Roman" w:cs="Times New Roman"/>
          <w:lang w:val="ru-RU"/>
        </w:rPr>
        <w:t xml:space="preserve"> </w:t>
      </w:r>
    </w:p>
    <w:p w14:paraId="1D78F243"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lastRenderedPageBreak/>
        <w:t xml:space="preserve">уважительно и осознанно относиться к другому человеку и его мнению, </w:t>
      </w:r>
    </w:p>
    <w:p w14:paraId="43F2ACC3"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эстетическим предпочтениям и вкусам;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признавать свое и чужое право на ошибку, при обнаружении ошибки </w:t>
      </w:r>
    </w:p>
    <w:p w14:paraId="4FDA861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фокусироваться не на ней самой, а на способе улучшения результатов деятельности;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принимать себя и других, не осуждая;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проявлять открытость;</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осознавать невозможность контролировать все вокруг.</w:t>
      </w:r>
      <w:r w:rsidRPr="00AE07E9">
        <w:rPr>
          <w:rFonts w:ascii="Times New Roman" w:eastAsia="Calibri" w:hAnsi="Times New Roman" w:cs="Times New Roman"/>
          <w:lang w:val="ru-RU"/>
        </w:rPr>
        <w:t xml:space="preserve"> </w:t>
      </w:r>
    </w:p>
    <w:p w14:paraId="0D55E9C2"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Pr="00AE07E9">
        <w:rPr>
          <w:rFonts w:ascii="Times New Roman" w:eastAsia="Calibri" w:hAnsi="Times New Roman" w:cs="Times New Roman"/>
          <w:lang w:val="ru-RU"/>
        </w:rPr>
        <w:t xml:space="preserve"> </w:t>
      </w:r>
    </w:p>
    <w:p w14:paraId="33F57811" w14:textId="77777777" w:rsidR="0039309B" w:rsidRPr="00AE07E9" w:rsidRDefault="0039309B" w:rsidP="0039309B">
      <w:pPr>
        <w:spacing w:after="55"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6B0BEDAE" w14:textId="77777777" w:rsidR="0039309B" w:rsidRPr="00AE07E9" w:rsidRDefault="0039309B" w:rsidP="0039309B">
      <w:pPr>
        <w:spacing w:after="3" w:line="261" w:lineRule="auto"/>
        <w:ind w:left="130"/>
        <w:rPr>
          <w:rFonts w:ascii="Times New Roman" w:hAnsi="Times New Roman" w:cs="Times New Roman"/>
          <w:lang w:val="ru-RU"/>
        </w:rPr>
      </w:pPr>
      <w:r w:rsidRPr="00AE07E9">
        <w:rPr>
          <w:rFonts w:ascii="Times New Roman" w:eastAsia="Times New Roman" w:hAnsi="Times New Roman" w:cs="Times New Roman"/>
          <w:b/>
          <w:lang w:val="ru-RU"/>
        </w:rPr>
        <w:t>ПРЕДМЕТНЫЕ РЕЗУЛЬТАТЫ</w:t>
      </w:r>
      <w:r w:rsidRPr="00AE07E9">
        <w:rPr>
          <w:rFonts w:ascii="Times New Roman" w:eastAsia="Calibri" w:hAnsi="Times New Roman" w:cs="Times New Roman"/>
          <w:lang w:val="ru-RU"/>
        </w:rPr>
        <w:t xml:space="preserve"> </w:t>
      </w:r>
    </w:p>
    <w:p w14:paraId="43AA0D51" w14:textId="77777777" w:rsidR="0039309B" w:rsidRPr="00AE07E9" w:rsidRDefault="0039309B" w:rsidP="0039309B">
      <w:pPr>
        <w:spacing w:after="50" w:line="259" w:lineRule="auto"/>
        <w:ind w:left="120"/>
        <w:rPr>
          <w:rFonts w:ascii="Times New Roman" w:hAnsi="Times New Roman" w:cs="Times New Roman"/>
          <w:lang w:val="ru-RU"/>
        </w:rPr>
      </w:pPr>
      <w:r w:rsidRPr="00AE07E9">
        <w:rPr>
          <w:rFonts w:ascii="Times New Roman" w:eastAsia="Calibri" w:hAnsi="Times New Roman" w:cs="Times New Roman"/>
          <w:lang w:val="ru-RU"/>
        </w:rPr>
        <w:t xml:space="preserve"> </w:t>
      </w:r>
    </w:p>
    <w:p w14:paraId="6DCDC5D9" w14:textId="77777777" w:rsidR="0039309B" w:rsidRPr="00AE07E9" w:rsidRDefault="0039309B" w:rsidP="0039309B">
      <w:pPr>
        <w:spacing w:after="53"/>
        <w:ind w:left="-15" w:right="63" w:firstLine="600"/>
        <w:rPr>
          <w:rFonts w:ascii="Times New Roman" w:hAnsi="Times New Roman" w:cs="Times New Roman"/>
          <w:lang w:val="ru-RU"/>
        </w:rPr>
      </w:pPr>
      <w:r w:rsidRPr="00AE07E9">
        <w:rPr>
          <w:rFonts w:ascii="Times New Roman" w:hAnsi="Times New Roman" w:cs="Times New Roman"/>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r w:rsidRPr="00AE07E9">
        <w:rPr>
          <w:rFonts w:ascii="Times New Roman" w:eastAsia="Calibri" w:hAnsi="Times New Roman" w:cs="Times New Roman"/>
          <w:lang w:val="ru-RU"/>
        </w:rPr>
        <w:t xml:space="preserve"> </w:t>
      </w:r>
    </w:p>
    <w:p w14:paraId="0A2C057B"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Обучающиеся, освоившие основную образовательную программу по музыке:</w:t>
      </w:r>
      <w:r w:rsidRPr="00AE07E9">
        <w:rPr>
          <w:rFonts w:ascii="Times New Roman" w:eastAsia="Calibri" w:hAnsi="Times New Roman" w:cs="Times New Roman"/>
          <w:lang w:val="ru-RU"/>
        </w:rPr>
        <w:t xml:space="preserve"> </w:t>
      </w:r>
    </w:p>
    <w:p w14:paraId="55DAE5AC"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воспринимают российскую музыкальную культуру как целостное и </w:t>
      </w:r>
    </w:p>
    <w:p w14:paraId="49A9D4D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самобытное цивилизационное явление;</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знают достижения отечественных мастеров музыкальной культуры, </w:t>
      </w:r>
    </w:p>
    <w:p w14:paraId="135748C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испытывают гордость за них;</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r w:rsidRPr="00AE07E9">
        <w:rPr>
          <w:rFonts w:ascii="Times New Roman" w:eastAsia="Calibri" w:hAnsi="Times New Roman" w:cs="Times New Roman"/>
          <w:lang w:val="ru-RU"/>
        </w:rPr>
        <w:t xml:space="preserve"> </w:t>
      </w:r>
    </w:p>
    <w:p w14:paraId="168E9EE8"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r w:rsidRPr="00AE07E9">
        <w:rPr>
          <w:rFonts w:ascii="Times New Roman" w:eastAsia="Calibri" w:hAnsi="Times New Roman" w:cs="Times New Roman"/>
          <w:lang w:val="ru-RU"/>
        </w:rPr>
        <w:t xml:space="preserve"> </w:t>
      </w:r>
    </w:p>
    <w:p w14:paraId="7872E3C0" w14:textId="77777777" w:rsidR="0039309B" w:rsidRPr="00AE07E9" w:rsidRDefault="0039309B" w:rsidP="0039309B">
      <w:pPr>
        <w:spacing w:after="3" w:line="261" w:lineRule="auto"/>
        <w:ind w:left="-15" w:right="62" w:firstLine="59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1 «Музыка моего края» обучающийся научится: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отличать и ценить музыкальные традиции своей республики, края, </w:t>
      </w:r>
    </w:p>
    <w:p w14:paraId="6A9822CD"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 xml:space="preserve">народа; </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характеризовать особенности творчества </w:t>
      </w:r>
      <w:proofErr w:type="gramStart"/>
      <w:r w:rsidRPr="00AE07E9">
        <w:rPr>
          <w:rFonts w:ascii="Times New Roman" w:hAnsi="Times New Roman" w:cs="Times New Roman"/>
          <w:lang w:val="ru-RU"/>
        </w:rPr>
        <w:t>народных</w:t>
      </w:r>
      <w:proofErr w:type="gramEnd"/>
      <w:r w:rsidRPr="00AE07E9">
        <w:rPr>
          <w:rFonts w:ascii="Times New Roman" w:hAnsi="Times New Roman" w:cs="Times New Roman"/>
          <w:lang w:val="ru-RU"/>
        </w:rPr>
        <w:t xml:space="preserve"> и профессиональных </w:t>
      </w:r>
    </w:p>
    <w:p w14:paraId="697BFB98"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музыкантов, творческих коллективов своего края;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исполнять и оценивать образцы музыкального фольклора и сочинения </w:t>
      </w:r>
    </w:p>
    <w:p w14:paraId="546FF05A"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композиторов своей малой родины.</w:t>
      </w:r>
      <w:r w:rsidRPr="00AE07E9">
        <w:rPr>
          <w:rFonts w:ascii="Times New Roman" w:eastAsia="Calibri" w:hAnsi="Times New Roman" w:cs="Times New Roman"/>
          <w:lang w:val="ru-RU"/>
        </w:rPr>
        <w:t xml:space="preserve"> </w:t>
      </w:r>
    </w:p>
    <w:p w14:paraId="65648961"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2 «Народное музыкальное творчество России» обучающийся научится:</w:t>
      </w:r>
      <w:r w:rsidRPr="00AE07E9">
        <w:rPr>
          <w:rFonts w:ascii="Times New Roman" w:eastAsia="Calibri" w:hAnsi="Times New Roman" w:cs="Times New Roman"/>
          <w:lang w:val="ru-RU"/>
        </w:rPr>
        <w:t xml:space="preserve"> </w:t>
      </w:r>
    </w:p>
    <w:p w14:paraId="5CF7428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w:t>
      </w:r>
      <w:r w:rsidRPr="00AE07E9">
        <w:rPr>
          <w:rFonts w:ascii="Times New Roman" w:hAnsi="Times New Roman" w:cs="Times New Roman"/>
          <w:lang w:val="ru-RU"/>
        </w:rPr>
        <w:lastRenderedPageBreak/>
        <w:t>региональных фольклорных традиций на выбор учителя);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различать на слух и исполнять произведения различных жанров </w:t>
      </w:r>
    </w:p>
    <w:p w14:paraId="14C00B4A" w14:textId="77777777" w:rsidR="0039309B" w:rsidRPr="00AE07E9" w:rsidRDefault="0039309B" w:rsidP="0039309B">
      <w:pPr>
        <w:spacing w:after="42"/>
        <w:ind w:left="585" w:right="63" w:hanging="600"/>
        <w:rPr>
          <w:rFonts w:ascii="Times New Roman" w:hAnsi="Times New Roman" w:cs="Times New Roman"/>
          <w:lang w:val="ru-RU"/>
        </w:rPr>
      </w:pPr>
      <w:r w:rsidRPr="00AE07E9">
        <w:rPr>
          <w:rFonts w:ascii="Times New Roman" w:hAnsi="Times New Roman" w:cs="Times New Roman"/>
          <w:lang w:val="ru-RU"/>
        </w:rPr>
        <w:t>фольклорной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определять на слух принадлежность народных музыкальных </w:t>
      </w:r>
    </w:p>
    <w:p w14:paraId="267DCBFC" w14:textId="77777777" w:rsidR="0039309B" w:rsidRPr="00AE07E9" w:rsidRDefault="0039309B" w:rsidP="0039309B">
      <w:pPr>
        <w:ind w:left="-5" w:right="63"/>
        <w:rPr>
          <w:rFonts w:ascii="Times New Roman" w:hAnsi="Times New Roman" w:cs="Times New Roman"/>
          <w:lang w:val="ru-RU"/>
        </w:rPr>
      </w:pPr>
      <w:proofErr w:type="spellStart"/>
      <w:r w:rsidRPr="00AE07E9">
        <w:rPr>
          <w:rFonts w:ascii="Times New Roman" w:hAnsi="Times New Roman" w:cs="Times New Roman"/>
          <w:lang w:val="ru-RU"/>
        </w:rPr>
        <w:t>инструментовк</w:t>
      </w:r>
      <w:proofErr w:type="spellEnd"/>
      <w:r w:rsidRPr="00AE07E9">
        <w:rPr>
          <w:rFonts w:ascii="Times New Roman" w:hAnsi="Times New Roman" w:cs="Times New Roman"/>
          <w:lang w:val="ru-RU"/>
        </w:rPr>
        <w:t xml:space="preserve"> группам духовых, струнных, ударно-шумовых инструментов;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sidRPr="00AE07E9">
        <w:rPr>
          <w:rFonts w:ascii="Times New Roman" w:eastAsia="Calibri" w:hAnsi="Times New Roman" w:cs="Times New Roman"/>
          <w:lang w:val="ru-RU"/>
        </w:rPr>
        <w:t xml:space="preserve"> </w:t>
      </w:r>
    </w:p>
    <w:p w14:paraId="43073B91" w14:textId="77777777" w:rsidR="0039309B" w:rsidRPr="00AE07E9" w:rsidRDefault="0039309B" w:rsidP="0039309B">
      <w:pPr>
        <w:spacing w:after="49"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3 «Русская классическая музыка» обучающийся научится:</w:t>
      </w:r>
      <w:r w:rsidRPr="00AE07E9">
        <w:rPr>
          <w:rFonts w:ascii="Times New Roman" w:eastAsia="Calibri" w:hAnsi="Times New Roman" w:cs="Times New Roman"/>
          <w:lang w:val="ru-RU"/>
        </w:rPr>
        <w:t xml:space="preserve"> </w:t>
      </w:r>
    </w:p>
    <w:p w14:paraId="07850C49"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различать на слух произведения русских композиторов-классиков, </w:t>
      </w:r>
    </w:p>
    <w:p w14:paraId="1635017F"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называть автора, произведение, исполнительский состав;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исполнять (в том числе фрагментарно, отдельными темами) сочинения </w:t>
      </w:r>
    </w:p>
    <w:p w14:paraId="0A8728BA" w14:textId="77777777" w:rsidR="0039309B" w:rsidRPr="00AE07E9" w:rsidRDefault="0039309B" w:rsidP="0039309B">
      <w:pPr>
        <w:spacing w:after="35"/>
        <w:ind w:left="585" w:right="63" w:hanging="600"/>
        <w:rPr>
          <w:rFonts w:ascii="Times New Roman" w:hAnsi="Times New Roman" w:cs="Times New Roman"/>
          <w:lang w:val="ru-RU"/>
        </w:rPr>
      </w:pPr>
      <w:r w:rsidRPr="00AE07E9">
        <w:rPr>
          <w:rFonts w:ascii="Times New Roman" w:hAnsi="Times New Roman" w:cs="Times New Roman"/>
          <w:lang w:val="ru-RU"/>
        </w:rPr>
        <w:t>русских композиторов;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характеризовать творчество не менее двух отечественных композиторов-</w:t>
      </w:r>
    </w:p>
    <w:p w14:paraId="7E3214E6" w14:textId="77777777" w:rsidR="0039309B" w:rsidRPr="00AE07E9" w:rsidRDefault="0039309B" w:rsidP="0039309B">
      <w:pPr>
        <w:spacing w:after="52"/>
        <w:ind w:left="-5" w:right="63"/>
        <w:rPr>
          <w:rFonts w:ascii="Times New Roman" w:hAnsi="Times New Roman" w:cs="Times New Roman"/>
          <w:lang w:val="ru-RU"/>
        </w:rPr>
      </w:pPr>
      <w:r w:rsidRPr="00AE07E9">
        <w:rPr>
          <w:rFonts w:ascii="Times New Roman" w:hAnsi="Times New Roman" w:cs="Times New Roman"/>
          <w:lang w:val="ru-RU"/>
        </w:rPr>
        <w:t>классиков, приводить примеры наиболее известных сочинений.</w:t>
      </w:r>
      <w:r w:rsidRPr="00AE07E9">
        <w:rPr>
          <w:rFonts w:ascii="Times New Roman" w:eastAsia="Calibri" w:hAnsi="Times New Roman" w:cs="Times New Roman"/>
          <w:lang w:val="ru-RU"/>
        </w:rPr>
        <w:t xml:space="preserve"> </w:t>
      </w:r>
    </w:p>
    <w:p w14:paraId="6258B7A2"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4 «Жанры музыкального искусства» обучающийся научится:</w:t>
      </w:r>
      <w:r w:rsidRPr="00AE07E9">
        <w:rPr>
          <w:rFonts w:ascii="Times New Roman" w:eastAsia="Calibri" w:hAnsi="Times New Roman" w:cs="Times New Roman"/>
          <w:lang w:val="ru-RU"/>
        </w:rPr>
        <w:t xml:space="preserve"> </w:t>
      </w:r>
    </w:p>
    <w:p w14:paraId="0089BA44"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различать и характеризовать жанры музыки (театральные, </w:t>
      </w:r>
      <w:proofErr w:type="spellStart"/>
      <w:r w:rsidRPr="00AE07E9">
        <w:rPr>
          <w:rFonts w:ascii="Times New Roman" w:hAnsi="Times New Roman" w:cs="Times New Roman"/>
          <w:lang w:val="ru-RU"/>
        </w:rPr>
        <w:t>камерныеи</w:t>
      </w:r>
      <w:proofErr w:type="spellEnd"/>
      <w:r w:rsidRPr="00AE07E9">
        <w:rPr>
          <w:rFonts w:ascii="Times New Roman" w:hAnsi="Times New Roman" w:cs="Times New Roman"/>
          <w:lang w:val="ru-RU"/>
        </w:rPr>
        <w:t xml:space="preserve"> симфонические, вокальные и инструментальные), знать их разновидности, приводить примеры;</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рассуждать о круге образов и средствах их воплощения, </w:t>
      </w:r>
      <w:proofErr w:type="spellStart"/>
      <w:r w:rsidRPr="00AE07E9">
        <w:rPr>
          <w:rFonts w:ascii="Times New Roman" w:hAnsi="Times New Roman" w:cs="Times New Roman"/>
          <w:lang w:val="ru-RU"/>
        </w:rPr>
        <w:t>типичныхдля</w:t>
      </w:r>
      <w:proofErr w:type="spellEnd"/>
      <w:r w:rsidRPr="00AE07E9">
        <w:rPr>
          <w:rFonts w:ascii="Times New Roman" w:hAnsi="Times New Roman" w:cs="Times New Roman"/>
          <w:lang w:val="ru-RU"/>
        </w:rPr>
        <w:t xml:space="preserve"> </w:t>
      </w:r>
    </w:p>
    <w:p w14:paraId="3EBB7235" w14:textId="77777777" w:rsidR="0039309B" w:rsidRPr="00AE07E9" w:rsidRDefault="0039309B" w:rsidP="0039309B">
      <w:pPr>
        <w:spacing w:after="45"/>
        <w:ind w:left="585" w:right="63" w:hanging="600"/>
        <w:rPr>
          <w:rFonts w:ascii="Times New Roman" w:hAnsi="Times New Roman" w:cs="Times New Roman"/>
          <w:lang w:val="ru-RU"/>
        </w:rPr>
      </w:pPr>
      <w:r w:rsidRPr="00AE07E9">
        <w:rPr>
          <w:rFonts w:ascii="Times New Roman" w:hAnsi="Times New Roman" w:cs="Times New Roman"/>
          <w:lang w:val="ru-RU"/>
        </w:rPr>
        <w:t>данного жанра;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выразительно исполнять произведения (в том числе фрагменты) </w:t>
      </w:r>
    </w:p>
    <w:p w14:paraId="38193B3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вокальных, инструментальных и музыкально-театральных жанров.</w:t>
      </w:r>
      <w:r w:rsidRPr="00AE07E9">
        <w:rPr>
          <w:rFonts w:ascii="Times New Roman" w:eastAsia="Calibri" w:hAnsi="Times New Roman" w:cs="Times New Roman"/>
          <w:lang w:val="ru-RU"/>
        </w:rPr>
        <w:t xml:space="preserve"> </w:t>
      </w:r>
    </w:p>
    <w:p w14:paraId="3B026C40"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5 «Музыка народов мира» обучающийся научится:</w:t>
      </w:r>
      <w:r w:rsidRPr="00AE07E9">
        <w:rPr>
          <w:rFonts w:ascii="Times New Roman" w:eastAsia="Calibri" w:hAnsi="Times New Roman" w:cs="Times New Roman"/>
          <w:lang w:val="ru-RU"/>
        </w:rPr>
        <w:t xml:space="preserve"> </w:t>
      </w:r>
    </w:p>
    <w:p w14:paraId="66FFABF7" w14:textId="77777777" w:rsidR="0039309B" w:rsidRPr="00AE07E9" w:rsidRDefault="0039309B" w:rsidP="0039309B">
      <w:pPr>
        <w:ind w:left="-15" w:right="63" w:firstLine="600"/>
        <w:rPr>
          <w:rFonts w:ascii="Times New Roman" w:hAnsi="Times New Roman" w:cs="Times New Roman"/>
          <w:lang w:val="ru-RU"/>
        </w:rPr>
      </w:pPr>
      <w:r w:rsidRPr="00AE07E9">
        <w:rPr>
          <w:rFonts w:ascii="Times New Roman" w:hAnsi="Times New Roman" w:cs="Times New Roman"/>
          <w:lang w:val="ru-RU"/>
        </w:rP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w:t>
      </w:r>
      <w:proofErr w:type="spellStart"/>
      <w:r w:rsidRPr="00AE07E9">
        <w:rPr>
          <w:rFonts w:ascii="Times New Roman" w:hAnsi="Times New Roman" w:cs="Times New Roman"/>
          <w:lang w:val="ru-RU"/>
        </w:rPr>
        <w:t>культурнонациональным</w:t>
      </w:r>
      <w:proofErr w:type="spellEnd"/>
      <w:r w:rsidRPr="00AE07E9">
        <w:rPr>
          <w:rFonts w:ascii="Times New Roman" w:hAnsi="Times New Roman" w:cs="Times New Roman"/>
          <w:lang w:val="ru-RU"/>
        </w:rPr>
        <w:t xml:space="preserve"> традициям;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различать на слух и исполнять произведения различных жанров </w:t>
      </w:r>
    </w:p>
    <w:p w14:paraId="7974FEF7"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фольклорной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определять на слух принадлежность народных музыкальных инструментов к группам духовых, струнных, ударно-шумовых инструментов;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AE07E9">
        <w:rPr>
          <w:rFonts w:ascii="Times New Roman" w:hAnsi="Times New Roman" w:cs="Times New Roman"/>
          <w:lang w:val="ru-RU"/>
        </w:rPr>
        <w:t>изученныхкультурно</w:t>
      </w:r>
      <w:proofErr w:type="spellEnd"/>
      <w:r w:rsidRPr="00AE07E9">
        <w:rPr>
          <w:rFonts w:ascii="Times New Roman" w:hAnsi="Times New Roman" w:cs="Times New Roman"/>
          <w:lang w:val="ru-RU"/>
        </w:rPr>
        <w:t>-национальных традиций и жанров).</w:t>
      </w:r>
      <w:r w:rsidRPr="00AE07E9">
        <w:rPr>
          <w:rFonts w:ascii="Times New Roman" w:eastAsia="Calibri" w:hAnsi="Times New Roman" w:cs="Times New Roman"/>
          <w:lang w:val="ru-RU"/>
        </w:rPr>
        <w:t xml:space="preserve"> </w:t>
      </w:r>
    </w:p>
    <w:p w14:paraId="18663A93"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6 «Европейская классическая музыка» обучающийся научится:</w:t>
      </w:r>
      <w:r w:rsidRPr="00AE07E9">
        <w:rPr>
          <w:rFonts w:ascii="Times New Roman" w:eastAsia="Calibri" w:hAnsi="Times New Roman" w:cs="Times New Roman"/>
          <w:lang w:val="ru-RU"/>
        </w:rPr>
        <w:t xml:space="preserve"> </w:t>
      </w:r>
    </w:p>
    <w:p w14:paraId="24E1E229" w14:textId="77777777" w:rsidR="0039309B" w:rsidRPr="00AE07E9" w:rsidRDefault="0039309B" w:rsidP="0039309B">
      <w:pPr>
        <w:spacing w:after="59"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различать на слух произведения европейских композиторов-классиков, </w:t>
      </w:r>
    </w:p>
    <w:p w14:paraId="08AE00AF"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называть автора, произведение, исполнительский состав;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определять принадлежность музыкального произведения к одному из </w:t>
      </w:r>
    </w:p>
    <w:p w14:paraId="165CFF7C" w14:textId="77777777" w:rsidR="0039309B" w:rsidRPr="00AE07E9" w:rsidRDefault="0039309B" w:rsidP="0039309B">
      <w:pPr>
        <w:spacing w:after="37"/>
        <w:ind w:left="585" w:right="63" w:hanging="600"/>
        <w:rPr>
          <w:rFonts w:ascii="Times New Roman" w:hAnsi="Times New Roman" w:cs="Times New Roman"/>
          <w:lang w:val="ru-RU"/>
        </w:rPr>
      </w:pPr>
      <w:r w:rsidRPr="00AE07E9">
        <w:rPr>
          <w:rFonts w:ascii="Times New Roman" w:hAnsi="Times New Roman" w:cs="Times New Roman"/>
          <w:lang w:val="ru-RU"/>
        </w:rPr>
        <w:t>художественных стилей (барокко, классицизм, романтизм, импрессионизм);</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исполнять (в том числе фрагментарно) сочинения композиторов-</w:t>
      </w:r>
    </w:p>
    <w:p w14:paraId="08C1FD96"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классиков;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характеризовать творчество не менее двух композиторов-классиков, </w:t>
      </w:r>
    </w:p>
    <w:p w14:paraId="152A0630"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приводить примеры наиболее известных сочинений.</w:t>
      </w:r>
      <w:r w:rsidRPr="00AE07E9">
        <w:rPr>
          <w:rFonts w:ascii="Times New Roman" w:eastAsia="Calibri" w:hAnsi="Times New Roman" w:cs="Times New Roman"/>
          <w:lang w:val="ru-RU"/>
        </w:rPr>
        <w:t xml:space="preserve"> </w:t>
      </w:r>
    </w:p>
    <w:p w14:paraId="083C16BD"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lastRenderedPageBreak/>
        <w:t xml:space="preserve">К концу изучения модуля № 7 «Духовная музыка» обучающийся научится: </w:t>
      </w:r>
      <w:r w:rsidRPr="00AE07E9">
        <w:rPr>
          <w:rFonts w:ascii="Times New Roman" w:eastAsia="Calibri" w:hAnsi="Times New Roman" w:cs="Times New Roman"/>
          <w:lang w:val="ru-RU"/>
        </w:rPr>
        <w:t xml:space="preserve"> </w:t>
      </w:r>
    </w:p>
    <w:p w14:paraId="04410617"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различать и характеризовать жанры и произведения русской и </w:t>
      </w:r>
    </w:p>
    <w:p w14:paraId="4D934106" w14:textId="77777777" w:rsidR="0039309B" w:rsidRPr="00AE07E9" w:rsidRDefault="0039309B" w:rsidP="0039309B">
      <w:pPr>
        <w:spacing w:after="3" w:line="262" w:lineRule="auto"/>
        <w:ind w:left="595" w:right="403" w:hanging="610"/>
        <w:rPr>
          <w:rFonts w:ascii="Times New Roman" w:hAnsi="Times New Roman" w:cs="Times New Roman"/>
          <w:lang w:val="ru-RU"/>
        </w:rPr>
      </w:pPr>
      <w:r w:rsidRPr="00AE07E9">
        <w:rPr>
          <w:rFonts w:ascii="Times New Roman" w:hAnsi="Times New Roman" w:cs="Times New Roman"/>
          <w:lang w:val="ru-RU"/>
        </w:rPr>
        <w:t>европейской духовной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исполнять произведения русской и европейской духовной 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приводить примеры сочинений духовной музыки, называть их автора.</w:t>
      </w:r>
      <w:r w:rsidRPr="00AE07E9">
        <w:rPr>
          <w:rFonts w:ascii="Times New Roman" w:eastAsia="Calibri" w:hAnsi="Times New Roman" w:cs="Times New Roman"/>
          <w:lang w:val="ru-RU"/>
        </w:rPr>
        <w:t xml:space="preserve"> </w:t>
      </w:r>
    </w:p>
    <w:p w14:paraId="25326483" w14:textId="77777777" w:rsidR="0039309B" w:rsidRPr="00AE07E9" w:rsidRDefault="0039309B" w:rsidP="0039309B">
      <w:pPr>
        <w:spacing w:after="3"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8 «Современная музыка: основные жанры и направления» обучающийся научится:</w:t>
      </w:r>
      <w:r w:rsidRPr="00AE07E9">
        <w:rPr>
          <w:rFonts w:ascii="Times New Roman" w:eastAsia="Calibri" w:hAnsi="Times New Roman" w:cs="Times New Roman"/>
          <w:lang w:val="ru-RU"/>
        </w:rPr>
        <w:t xml:space="preserve"> </w:t>
      </w:r>
    </w:p>
    <w:p w14:paraId="1946CD8F"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определять и характеризовать стили, направления и жанры современной </w:t>
      </w:r>
    </w:p>
    <w:p w14:paraId="4C48A3DE"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музыки;</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различать и определять на слух виды оркестров, ансамблей, тембры </w:t>
      </w:r>
    </w:p>
    <w:p w14:paraId="19C348FA"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музыкальных инструментов, входящих в их состав;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исполнять современные музыкальные произведения в разных видах </w:t>
      </w:r>
    </w:p>
    <w:p w14:paraId="73D363AD"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деятельности.</w:t>
      </w:r>
      <w:r w:rsidRPr="00AE07E9">
        <w:rPr>
          <w:rFonts w:ascii="Times New Roman" w:eastAsia="Calibri" w:hAnsi="Times New Roman" w:cs="Times New Roman"/>
          <w:lang w:val="ru-RU"/>
        </w:rPr>
        <w:t xml:space="preserve"> </w:t>
      </w:r>
    </w:p>
    <w:p w14:paraId="0FA3E148" w14:textId="77777777" w:rsidR="0039309B" w:rsidRPr="00AE07E9" w:rsidRDefault="0039309B" w:rsidP="0039309B">
      <w:pPr>
        <w:spacing w:after="46" w:line="261" w:lineRule="auto"/>
        <w:ind w:firstLine="600"/>
        <w:rPr>
          <w:rFonts w:ascii="Times New Roman" w:hAnsi="Times New Roman" w:cs="Times New Roman"/>
          <w:lang w:val="ru-RU"/>
        </w:rPr>
      </w:pPr>
      <w:r w:rsidRPr="00AE07E9">
        <w:rPr>
          <w:rFonts w:ascii="Times New Roman" w:eastAsia="Times New Roman" w:hAnsi="Times New Roman" w:cs="Times New Roman"/>
          <w:b/>
          <w:lang w:val="ru-RU"/>
        </w:rPr>
        <w:t>К концу изучения модуля № 9 «Связь музыки с другими видами искусства» обучающийся научится</w:t>
      </w:r>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p>
    <w:p w14:paraId="1D063D55" w14:textId="77777777" w:rsidR="0039309B" w:rsidRPr="00AE07E9" w:rsidRDefault="0039309B" w:rsidP="0039309B">
      <w:pPr>
        <w:spacing w:after="3" w:line="259" w:lineRule="auto"/>
        <w:ind w:right="63"/>
        <w:jc w:val="right"/>
        <w:rPr>
          <w:rFonts w:ascii="Times New Roman" w:hAnsi="Times New Roman" w:cs="Times New Roman"/>
          <w:lang w:val="ru-RU"/>
        </w:rPr>
      </w:pPr>
      <w:r w:rsidRPr="00AE07E9">
        <w:rPr>
          <w:rFonts w:ascii="Times New Roman" w:hAnsi="Times New Roman" w:cs="Times New Roman"/>
          <w:lang w:val="ru-RU"/>
        </w:rPr>
        <w:t xml:space="preserve">определять стилевые и жанровые параллели между музыкой и другими </w:t>
      </w:r>
    </w:p>
    <w:p w14:paraId="136BA5DF" w14:textId="77777777" w:rsidR="0039309B" w:rsidRPr="00AE07E9" w:rsidRDefault="0039309B" w:rsidP="0039309B">
      <w:pPr>
        <w:ind w:left="585" w:right="63" w:hanging="600"/>
        <w:rPr>
          <w:rFonts w:ascii="Times New Roman" w:hAnsi="Times New Roman" w:cs="Times New Roman"/>
          <w:lang w:val="ru-RU"/>
        </w:rPr>
      </w:pPr>
      <w:r w:rsidRPr="00AE07E9">
        <w:rPr>
          <w:rFonts w:ascii="Times New Roman" w:hAnsi="Times New Roman" w:cs="Times New Roman"/>
          <w:lang w:val="ru-RU"/>
        </w:rPr>
        <w:t>видами искусств;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 xml:space="preserve">различать и анализировать средства выразительности разных видов </w:t>
      </w:r>
    </w:p>
    <w:p w14:paraId="23C71423" w14:textId="77777777" w:rsidR="0039309B" w:rsidRPr="00AE07E9" w:rsidRDefault="0039309B" w:rsidP="0039309B">
      <w:pPr>
        <w:ind w:left="-5" w:right="63"/>
        <w:rPr>
          <w:rFonts w:ascii="Times New Roman" w:hAnsi="Times New Roman" w:cs="Times New Roman"/>
          <w:lang w:val="ru-RU"/>
        </w:rPr>
      </w:pPr>
      <w:r w:rsidRPr="00AE07E9">
        <w:rPr>
          <w:rFonts w:ascii="Times New Roman" w:hAnsi="Times New Roman" w:cs="Times New Roman"/>
          <w:lang w:val="ru-RU"/>
        </w:rPr>
        <w:t>искусств;</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r w:rsidRPr="00AE07E9">
        <w:rPr>
          <w:rFonts w:ascii="Times New Roman" w:eastAsia="Calibri" w:hAnsi="Times New Roman" w:cs="Times New Roman"/>
          <w:lang w:val="ru-RU"/>
        </w:rPr>
        <w:t xml:space="preserve"> </w:t>
      </w:r>
      <w:r w:rsidRPr="00AE07E9">
        <w:rPr>
          <w:rFonts w:ascii="Times New Roman" w:hAnsi="Times New Roman" w:cs="Times New Roman"/>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r w:rsidRPr="00AE07E9">
        <w:rPr>
          <w:rFonts w:ascii="Times New Roman" w:eastAsia="Calibri" w:hAnsi="Times New Roman" w:cs="Times New Roman"/>
          <w:lang w:val="ru-RU"/>
        </w:rPr>
        <w:t xml:space="preserve"> </w:t>
      </w:r>
    </w:p>
    <w:p w14:paraId="275C3811" w14:textId="77777777" w:rsidR="0039309B" w:rsidRPr="00AE07E9" w:rsidRDefault="0039309B" w:rsidP="0039309B">
      <w:pPr>
        <w:rPr>
          <w:rFonts w:ascii="Times New Roman" w:hAnsi="Times New Roman" w:cs="Times New Roman"/>
          <w:lang w:val="ru-RU"/>
        </w:rPr>
        <w:sectPr w:rsidR="0039309B" w:rsidRPr="00AE07E9">
          <w:pgSz w:w="11906" w:h="16382"/>
          <w:pgMar w:top="1133" w:right="780" w:bottom="1173" w:left="1702" w:header="720" w:footer="720" w:gutter="0"/>
          <w:cols w:space="720"/>
        </w:sectPr>
      </w:pPr>
    </w:p>
    <w:p w14:paraId="17DFA43E" w14:textId="77777777" w:rsidR="0039309B" w:rsidRPr="00AE07E9" w:rsidRDefault="0039309B" w:rsidP="0039309B">
      <w:pPr>
        <w:spacing w:after="77" w:line="261" w:lineRule="auto"/>
        <w:ind w:left="392"/>
        <w:rPr>
          <w:rFonts w:ascii="Times New Roman" w:hAnsi="Times New Roman" w:cs="Times New Roman"/>
        </w:rPr>
      </w:pPr>
      <w:r w:rsidRPr="00AE07E9">
        <w:rPr>
          <w:rFonts w:ascii="Times New Roman" w:eastAsia="Times New Roman" w:hAnsi="Times New Roman" w:cs="Times New Roman"/>
          <w:b/>
          <w:lang w:val="ru-RU"/>
        </w:rPr>
        <w:lastRenderedPageBreak/>
        <w:t xml:space="preserve"> </w:t>
      </w:r>
      <w:r w:rsidRPr="00AE07E9">
        <w:rPr>
          <w:rFonts w:ascii="Times New Roman" w:eastAsia="Times New Roman" w:hAnsi="Times New Roman" w:cs="Times New Roman"/>
          <w:b/>
        </w:rPr>
        <w:t xml:space="preserve">ТЕМАТИЧЕСКОЕ ПЛАНИРОВАНИЕ </w:t>
      </w:r>
      <w:r w:rsidRPr="00AE07E9">
        <w:rPr>
          <w:rFonts w:ascii="Times New Roman" w:eastAsia="Calibri" w:hAnsi="Times New Roman" w:cs="Times New Roman"/>
        </w:rPr>
        <w:t xml:space="preserve"> </w:t>
      </w:r>
    </w:p>
    <w:p w14:paraId="79AC9D9C" w14:textId="77777777" w:rsidR="0039309B" w:rsidRPr="00AE07E9" w:rsidRDefault="0039309B" w:rsidP="0039309B">
      <w:pPr>
        <w:numPr>
          <w:ilvl w:val="0"/>
          <w:numId w:val="24"/>
        </w:numPr>
        <w:spacing w:after="3" w:line="261" w:lineRule="auto"/>
        <w:ind w:left="593" w:hanging="211"/>
        <w:rPr>
          <w:rFonts w:ascii="Times New Roman" w:hAnsi="Times New Roman" w:cs="Times New Roman"/>
        </w:rPr>
      </w:pPr>
      <w:r w:rsidRPr="00AE07E9">
        <w:rPr>
          <w:rFonts w:ascii="Times New Roman" w:eastAsia="Times New Roman" w:hAnsi="Times New Roman" w:cs="Times New Roman"/>
          <w:b/>
        </w:rPr>
        <w:t xml:space="preserve">КЛАСС </w:t>
      </w:r>
      <w:r w:rsidRPr="00AE07E9">
        <w:rPr>
          <w:rFonts w:ascii="Times New Roman" w:eastAsia="Calibri" w:hAnsi="Times New Roman" w:cs="Times New Roman"/>
        </w:rPr>
        <w:t xml:space="preserve"> </w:t>
      </w:r>
    </w:p>
    <w:tbl>
      <w:tblPr>
        <w:tblStyle w:val="TableGrid"/>
        <w:tblW w:w="13824" w:type="dxa"/>
        <w:tblInd w:w="261" w:type="dxa"/>
        <w:tblCellMar>
          <w:top w:w="90" w:type="dxa"/>
          <w:left w:w="100" w:type="dxa"/>
          <w:right w:w="48" w:type="dxa"/>
        </w:tblCellMar>
        <w:tblLook w:val="04A0" w:firstRow="1" w:lastRow="0" w:firstColumn="1" w:lastColumn="0" w:noHBand="0" w:noVBand="1"/>
      </w:tblPr>
      <w:tblGrid>
        <w:gridCol w:w="1067"/>
        <w:gridCol w:w="4647"/>
        <w:gridCol w:w="1534"/>
        <w:gridCol w:w="1841"/>
        <w:gridCol w:w="1910"/>
        <w:gridCol w:w="2825"/>
      </w:tblGrid>
      <w:tr w:rsidR="0039309B" w:rsidRPr="00AE07E9" w14:paraId="5D9963AA" w14:textId="77777777" w:rsidTr="0039309B">
        <w:trPr>
          <w:trHeight w:val="367"/>
        </w:trPr>
        <w:tc>
          <w:tcPr>
            <w:tcW w:w="1066" w:type="dxa"/>
            <w:vMerge w:val="restart"/>
            <w:tcBorders>
              <w:top w:val="single" w:sz="2" w:space="0" w:color="000000"/>
              <w:left w:val="single" w:sz="2" w:space="0" w:color="000000"/>
              <w:bottom w:val="single" w:sz="2" w:space="0" w:color="000000"/>
              <w:right w:val="single" w:sz="2" w:space="0" w:color="000000"/>
            </w:tcBorders>
            <w:vAlign w:val="center"/>
          </w:tcPr>
          <w:p w14:paraId="6E2767A0" w14:textId="77777777" w:rsidR="0039309B" w:rsidRPr="00AE07E9" w:rsidRDefault="0039309B" w:rsidP="0039309B">
            <w:pPr>
              <w:spacing w:after="7" w:line="259" w:lineRule="auto"/>
              <w:ind w:right="140"/>
              <w:jc w:val="right"/>
              <w:rPr>
                <w:rFonts w:ascii="Times New Roman" w:hAnsi="Times New Roman" w:cs="Times New Roman"/>
              </w:rPr>
            </w:pPr>
            <w:r w:rsidRPr="00AE07E9">
              <w:rPr>
                <w:rFonts w:ascii="Times New Roman" w:eastAsia="Times New Roman" w:hAnsi="Times New Roman" w:cs="Times New Roman"/>
                <w:b/>
                <w:sz w:val="24"/>
              </w:rPr>
              <w:t xml:space="preserve">№ п/п </w:t>
            </w:r>
            <w:r w:rsidRPr="00AE07E9">
              <w:rPr>
                <w:rFonts w:ascii="Times New Roman" w:eastAsia="Calibri" w:hAnsi="Times New Roman" w:cs="Times New Roman"/>
              </w:rPr>
              <w:t xml:space="preserve"> </w:t>
            </w:r>
          </w:p>
          <w:p w14:paraId="78BF4C0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4647" w:type="dxa"/>
            <w:vMerge w:val="restart"/>
            <w:tcBorders>
              <w:top w:val="single" w:sz="2" w:space="0" w:color="000000"/>
              <w:left w:val="single" w:sz="2" w:space="0" w:color="000000"/>
              <w:bottom w:val="single" w:sz="2" w:space="0" w:color="000000"/>
              <w:right w:val="single" w:sz="2" w:space="0" w:color="000000"/>
            </w:tcBorders>
            <w:vAlign w:val="center"/>
          </w:tcPr>
          <w:p w14:paraId="5DD384F9" w14:textId="77777777" w:rsidR="0039309B" w:rsidRPr="00AE07E9" w:rsidRDefault="0039309B" w:rsidP="0039309B">
            <w:pPr>
              <w:spacing w:line="276" w:lineRule="auto"/>
              <w:ind w:left="137"/>
              <w:rPr>
                <w:rFonts w:ascii="Times New Roman" w:hAnsi="Times New Roman" w:cs="Times New Roman"/>
              </w:rPr>
            </w:pPr>
            <w:r w:rsidRPr="00AE07E9">
              <w:rPr>
                <w:rFonts w:ascii="Times New Roman" w:eastAsia="Times New Roman" w:hAnsi="Times New Roman" w:cs="Times New Roman"/>
                <w:b/>
                <w:sz w:val="24"/>
              </w:rPr>
              <w:t xml:space="preserve">Наименование разделов и тем программы </w:t>
            </w:r>
            <w:r w:rsidRPr="00AE07E9">
              <w:rPr>
                <w:rFonts w:ascii="Times New Roman" w:eastAsia="Calibri" w:hAnsi="Times New Roman" w:cs="Times New Roman"/>
              </w:rPr>
              <w:t xml:space="preserve"> </w:t>
            </w:r>
          </w:p>
          <w:p w14:paraId="16A130BB"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c>
          <w:tcPr>
            <w:tcW w:w="3375" w:type="dxa"/>
            <w:gridSpan w:val="2"/>
            <w:tcBorders>
              <w:top w:val="single" w:sz="2" w:space="0" w:color="000000"/>
              <w:left w:val="single" w:sz="2" w:space="0" w:color="000000"/>
              <w:bottom w:val="single" w:sz="2" w:space="0" w:color="000000"/>
              <w:right w:val="nil"/>
            </w:tcBorders>
          </w:tcPr>
          <w:p w14:paraId="40D73B78" w14:textId="77777777" w:rsidR="0039309B" w:rsidRPr="00AE07E9" w:rsidRDefault="0039309B" w:rsidP="0039309B">
            <w:pPr>
              <w:spacing w:line="259" w:lineRule="auto"/>
              <w:rPr>
                <w:rFonts w:ascii="Times New Roman" w:hAnsi="Times New Roman" w:cs="Times New Roman"/>
              </w:rPr>
            </w:pPr>
            <w:r w:rsidRPr="00AE07E9">
              <w:rPr>
                <w:rFonts w:ascii="Times New Roman" w:eastAsia="Times New Roman" w:hAnsi="Times New Roman" w:cs="Times New Roman"/>
                <w:b/>
                <w:sz w:val="24"/>
              </w:rPr>
              <w:t>Количество часов</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single" w:sz="2" w:space="0" w:color="000000"/>
            </w:tcBorders>
          </w:tcPr>
          <w:p w14:paraId="1C1133A7" w14:textId="77777777" w:rsidR="0039309B" w:rsidRPr="00AE07E9" w:rsidRDefault="0039309B" w:rsidP="0039309B">
            <w:pPr>
              <w:spacing w:after="160" w:line="259" w:lineRule="auto"/>
              <w:rPr>
                <w:rFonts w:ascii="Times New Roman" w:hAnsi="Times New Roman" w:cs="Times New Roman"/>
              </w:rPr>
            </w:pPr>
          </w:p>
        </w:tc>
        <w:tc>
          <w:tcPr>
            <w:tcW w:w="2825" w:type="dxa"/>
            <w:vMerge w:val="restart"/>
            <w:tcBorders>
              <w:top w:val="single" w:sz="2" w:space="0" w:color="000000"/>
              <w:left w:val="single" w:sz="2" w:space="0" w:color="000000"/>
              <w:bottom w:val="single" w:sz="2" w:space="0" w:color="000000"/>
              <w:right w:val="single" w:sz="2" w:space="0" w:color="000000"/>
            </w:tcBorders>
          </w:tcPr>
          <w:p w14:paraId="5AF744F7" w14:textId="77777777" w:rsidR="0039309B" w:rsidRPr="00AE07E9" w:rsidRDefault="0039309B" w:rsidP="0039309B">
            <w:pPr>
              <w:spacing w:line="273" w:lineRule="auto"/>
              <w:ind w:left="137"/>
              <w:rPr>
                <w:rFonts w:ascii="Times New Roman" w:hAnsi="Times New Roman" w:cs="Times New Roman"/>
              </w:rPr>
            </w:pPr>
            <w:r w:rsidRPr="00AE07E9">
              <w:rPr>
                <w:rFonts w:ascii="Times New Roman" w:eastAsia="Times New Roman" w:hAnsi="Times New Roman" w:cs="Times New Roman"/>
                <w:b/>
                <w:sz w:val="24"/>
              </w:rPr>
              <w:t xml:space="preserve">Электронные (цифровые) образовательные </w:t>
            </w:r>
          </w:p>
          <w:p w14:paraId="5B1D9384" w14:textId="77777777" w:rsidR="0039309B" w:rsidRPr="00AE07E9" w:rsidRDefault="0039309B" w:rsidP="0039309B">
            <w:pPr>
              <w:spacing w:after="7"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ресурсы </w:t>
            </w:r>
            <w:r w:rsidRPr="00AE07E9">
              <w:rPr>
                <w:rFonts w:ascii="Times New Roman" w:eastAsia="Calibri" w:hAnsi="Times New Roman" w:cs="Times New Roman"/>
              </w:rPr>
              <w:t xml:space="preserve"> </w:t>
            </w:r>
          </w:p>
          <w:p w14:paraId="18B11C5A"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r>
      <w:tr w:rsidR="0039309B" w:rsidRPr="00AE07E9" w14:paraId="6B193588" w14:textId="77777777" w:rsidTr="0039309B">
        <w:trPr>
          <w:trHeight w:val="1262"/>
        </w:trPr>
        <w:tc>
          <w:tcPr>
            <w:tcW w:w="0" w:type="auto"/>
            <w:vMerge/>
            <w:tcBorders>
              <w:top w:val="nil"/>
              <w:left w:val="single" w:sz="2" w:space="0" w:color="000000"/>
              <w:bottom w:val="single" w:sz="2" w:space="0" w:color="000000"/>
              <w:right w:val="single" w:sz="2" w:space="0" w:color="000000"/>
            </w:tcBorders>
          </w:tcPr>
          <w:p w14:paraId="609148B9" w14:textId="77777777" w:rsidR="0039309B" w:rsidRPr="00AE07E9" w:rsidRDefault="0039309B" w:rsidP="0039309B">
            <w:pPr>
              <w:spacing w:after="160" w:line="259" w:lineRule="auto"/>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14:paraId="409FC47D" w14:textId="77777777" w:rsidR="0039309B" w:rsidRPr="00AE07E9" w:rsidRDefault="0039309B" w:rsidP="0039309B">
            <w:pPr>
              <w:spacing w:after="160" w:line="259" w:lineRule="auto"/>
              <w:rPr>
                <w:rFonts w:ascii="Times New Roman" w:hAnsi="Times New Roman" w:cs="Times New Roman"/>
              </w:rPr>
            </w:pPr>
          </w:p>
        </w:tc>
        <w:tc>
          <w:tcPr>
            <w:tcW w:w="1534" w:type="dxa"/>
            <w:tcBorders>
              <w:top w:val="single" w:sz="2" w:space="0" w:color="000000"/>
              <w:left w:val="single" w:sz="2" w:space="0" w:color="000000"/>
              <w:bottom w:val="single" w:sz="2" w:space="0" w:color="000000"/>
              <w:right w:val="single" w:sz="2" w:space="0" w:color="000000"/>
            </w:tcBorders>
            <w:vAlign w:val="center"/>
          </w:tcPr>
          <w:p w14:paraId="4C41BCBC"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Всего </w:t>
            </w:r>
            <w:r w:rsidRPr="00AE07E9">
              <w:rPr>
                <w:rFonts w:ascii="Times New Roman" w:eastAsia="Calibri" w:hAnsi="Times New Roman" w:cs="Times New Roman"/>
              </w:rPr>
              <w:t xml:space="preserve"> </w:t>
            </w:r>
          </w:p>
          <w:p w14:paraId="10F2638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3DE0BC62" w14:textId="77777777" w:rsidR="0039309B" w:rsidRPr="00AE07E9" w:rsidRDefault="0039309B" w:rsidP="0039309B">
            <w:pPr>
              <w:spacing w:after="19"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Контрольные </w:t>
            </w:r>
          </w:p>
          <w:p w14:paraId="71A7D7FC" w14:textId="77777777" w:rsidR="0039309B" w:rsidRPr="00AE07E9" w:rsidRDefault="0039309B" w:rsidP="0039309B">
            <w:pPr>
              <w:spacing w:after="7"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4F15DD53"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4D89FE2" w14:textId="77777777" w:rsidR="0039309B" w:rsidRPr="00AE07E9" w:rsidRDefault="0039309B" w:rsidP="0039309B">
            <w:pPr>
              <w:spacing w:after="19"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Практические </w:t>
            </w:r>
          </w:p>
          <w:p w14:paraId="557A55B3" w14:textId="77777777" w:rsidR="0039309B" w:rsidRPr="00AE07E9" w:rsidRDefault="0039309B" w:rsidP="0039309B">
            <w:pPr>
              <w:spacing w:after="7"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5136A17F"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c>
          <w:tcPr>
            <w:tcW w:w="0" w:type="auto"/>
            <w:vMerge/>
            <w:tcBorders>
              <w:top w:val="nil"/>
              <w:left w:val="single" w:sz="2" w:space="0" w:color="000000"/>
              <w:bottom w:val="single" w:sz="2" w:space="0" w:color="000000"/>
              <w:right w:val="single" w:sz="2" w:space="0" w:color="000000"/>
            </w:tcBorders>
          </w:tcPr>
          <w:p w14:paraId="37DE6D70" w14:textId="77777777" w:rsidR="0039309B" w:rsidRPr="00AE07E9" w:rsidRDefault="0039309B" w:rsidP="0039309B">
            <w:pPr>
              <w:spacing w:after="160" w:line="259" w:lineRule="auto"/>
              <w:rPr>
                <w:rFonts w:ascii="Times New Roman" w:hAnsi="Times New Roman" w:cs="Times New Roman"/>
              </w:rPr>
            </w:pPr>
          </w:p>
        </w:tc>
      </w:tr>
      <w:tr w:rsidR="0039309B" w:rsidRPr="00AE07E9" w14:paraId="5D8ABF2C" w14:textId="77777777" w:rsidTr="0039309B">
        <w:trPr>
          <w:trHeight w:val="368"/>
        </w:trPr>
        <w:tc>
          <w:tcPr>
            <w:tcW w:w="9088" w:type="dxa"/>
            <w:gridSpan w:val="4"/>
            <w:tcBorders>
              <w:top w:val="single" w:sz="2" w:space="0" w:color="000000"/>
              <w:left w:val="single" w:sz="2" w:space="0" w:color="000000"/>
              <w:bottom w:val="single" w:sz="2" w:space="0" w:color="000000"/>
              <w:right w:val="nil"/>
            </w:tcBorders>
          </w:tcPr>
          <w:p w14:paraId="4127861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ИНВАРИАНТНЫЕ МОДУЛИ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44EDDC5"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009E8CC3" w14:textId="77777777" w:rsidR="0039309B" w:rsidRPr="00AE07E9" w:rsidRDefault="0039309B" w:rsidP="0039309B">
            <w:pPr>
              <w:spacing w:after="160" w:line="259" w:lineRule="auto"/>
              <w:rPr>
                <w:rFonts w:ascii="Times New Roman" w:hAnsi="Times New Roman" w:cs="Times New Roman"/>
              </w:rPr>
            </w:pPr>
          </w:p>
        </w:tc>
      </w:tr>
      <w:tr w:rsidR="0039309B" w:rsidRPr="00AE07E9" w14:paraId="5F491614" w14:textId="77777777" w:rsidTr="0039309B">
        <w:trPr>
          <w:trHeight w:val="367"/>
        </w:trPr>
        <w:tc>
          <w:tcPr>
            <w:tcW w:w="9088" w:type="dxa"/>
            <w:gridSpan w:val="4"/>
            <w:tcBorders>
              <w:top w:val="single" w:sz="2" w:space="0" w:color="000000"/>
              <w:left w:val="single" w:sz="2" w:space="0" w:color="000000"/>
              <w:bottom w:val="single" w:sz="2" w:space="0" w:color="000000"/>
              <w:right w:val="nil"/>
            </w:tcBorders>
          </w:tcPr>
          <w:p w14:paraId="2ED4ECE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моего края</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39903646"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6C7F00A8" w14:textId="77777777" w:rsidR="0039309B" w:rsidRPr="00AE07E9" w:rsidRDefault="0039309B" w:rsidP="0039309B">
            <w:pPr>
              <w:spacing w:after="160" w:line="259" w:lineRule="auto"/>
              <w:rPr>
                <w:rFonts w:ascii="Times New Roman" w:hAnsi="Times New Roman" w:cs="Times New Roman"/>
              </w:rPr>
            </w:pPr>
          </w:p>
        </w:tc>
      </w:tr>
      <w:tr w:rsidR="0039309B" w:rsidRPr="007C1A5B" w14:paraId="4BB888B7"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11E0F095"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7D7A4C82"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Фольклор – народное творчество</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57D602E6"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83A0C25"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5F0B211"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2DEC3315"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9707EAD" w14:textId="77777777" w:rsidR="0039309B" w:rsidRPr="00AE07E9" w:rsidRDefault="00937A75" w:rsidP="0039309B">
            <w:pPr>
              <w:spacing w:line="259" w:lineRule="auto"/>
              <w:ind w:right="59"/>
              <w:jc w:val="right"/>
              <w:rPr>
                <w:rFonts w:ascii="Times New Roman" w:hAnsi="Times New Roman" w:cs="Times New Roman"/>
              </w:rPr>
            </w:pPr>
            <w:hyperlink r:id="rId9">
              <w:r w:rsidR="0039309B" w:rsidRPr="00AE07E9">
                <w:rPr>
                  <w:rFonts w:ascii="Times New Roman" w:hAnsi="Times New Roman" w:cs="Times New Roman"/>
                  <w:color w:val="0000FF"/>
                  <w:u w:val="single" w:color="0000FF"/>
                </w:rPr>
                <w:t>https</w:t>
              </w:r>
            </w:hyperlink>
            <w:hyperlink r:id="rId10">
              <w:r w:rsidR="0039309B" w:rsidRPr="00AE07E9">
                <w:rPr>
                  <w:rFonts w:ascii="Times New Roman" w:hAnsi="Times New Roman" w:cs="Times New Roman"/>
                  <w:color w:val="0000FF"/>
                  <w:u w:val="single" w:color="0000FF"/>
                </w:rPr>
                <w:t>://</w:t>
              </w:r>
            </w:hyperlink>
            <w:hyperlink r:id="rId11">
              <w:r w:rsidR="0039309B" w:rsidRPr="00AE07E9">
                <w:rPr>
                  <w:rFonts w:ascii="Times New Roman" w:hAnsi="Times New Roman" w:cs="Times New Roman"/>
                  <w:color w:val="0000FF"/>
                  <w:u w:val="single" w:color="0000FF"/>
                </w:rPr>
                <w:t>m</w:t>
              </w:r>
            </w:hyperlink>
            <w:hyperlink r:id="rId12">
              <w:r w:rsidR="0039309B" w:rsidRPr="00AE07E9">
                <w:rPr>
                  <w:rFonts w:ascii="Times New Roman" w:hAnsi="Times New Roman" w:cs="Times New Roman"/>
                  <w:color w:val="0000FF"/>
                  <w:u w:val="single" w:color="0000FF"/>
                </w:rPr>
                <w:t>.</w:t>
              </w:r>
            </w:hyperlink>
            <w:hyperlink r:id="rId13">
              <w:r w:rsidR="0039309B" w:rsidRPr="00AE07E9">
                <w:rPr>
                  <w:rFonts w:ascii="Times New Roman" w:hAnsi="Times New Roman" w:cs="Times New Roman"/>
                  <w:color w:val="0000FF"/>
                  <w:u w:val="single" w:color="0000FF"/>
                </w:rPr>
                <w:t>edsoo</w:t>
              </w:r>
            </w:hyperlink>
            <w:hyperlink r:id="rId14">
              <w:r w:rsidR="0039309B" w:rsidRPr="00AE07E9">
                <w:rPr>
                  <w:rFonts w:ascii="Times New Roman" w:hAnsi="Times New Roman" w:cs="Times New Roman"/>
                  <w:color w:val="0000FF"/>
                  <w:u w:val="single" w:color="0000FF"/>
                </w:rPr>
                <w:t>.</w:t>
              </w:r>
            </w:hyperlink>
            <w:hyperlink r:id="rId15">
              <w:r w:rsidR="0039309B" w:rsidRPr="00AE07E9">
                <w:rPr>
                  <w:rFonts w:ascii="Times New Roman" w:hAnsi="Times New Roman" w:cs="Times New Roman"/>
                  <w:color w:val="0000FF"/>
                  <w:u w:val="single" w:color="0000FF"/>
                </w:rPr>
                <w:t>ru</w:t>
              </w:r>
            </w:hyperlink>
            <w:hyperlink r:id="rId16">
              <w:r w:rsidR="0039309B" w:rsidRPr="00AE07E9">
                <w:rPr>
                  <w:rFonts w:ascii="Times New Roman" w:hAnsi="Times New Roman" w:cs="Times New Roman"/>
                  <w:color w:val="0000FF"/>
                  <w:u w:val="single" w:color="0000FF"/>
                </w:rPr>
                <w:t>/</w:t>
              </w:r>
            </w:hyperlink>
            <w:hyperlink r:id="rId17">
              <w:r w:rsidR="0039309B" w:rsidRPr="00AE07E9">
                <w:rPr>
                  <w:rFonts w:ascii="Times New Roman" w:hAnsi="Times New Roman" w:cs="Times New Roman"/>
                  <w:color w:val="0000FF"/>
                  <w:u w:val="single" w:color="0000FF"/>
                </w:rPr>
                <w:t>f</w:t>
              </w:r>
            </w:hyperlink>
            <w:hyperlink r:id="rId18">
              <w:r w:rsidR="0039309B" w:rsidRPr="00AE07E9">
                <w:rPr>
                  <w:rFonts w:ascii="Times New Roman" w:hAnsi="Times New Roman" w:cs="Times New Roman"/>
                  <w:color w:val="0000FF"/>
                  <w:u w:val="single" w:color="0000FF"/>
                </w:rPr>
                <w:t>5</w:t>
              </w:r>
            </w:hyperlink>
            <w:hyperlink r:id="rId19">
              <w:r w:rsidR="0039309B" w:rsidRPr="00AE07E9">
                <w:rPr>
                  <w:rFonts w:ascii="Times New Roman" w:hAnsi="Times New Roman" w:cs="Times New Roman"/>
                  <w:color w:val="0000FF"/>
                  <w:u w:val="single" w:color="0000FF"/>
                </w:rPr>
                <w:t>e</w:t>
              </w:r>
            </w:hyperlink>
            <w:hyperlink r:id="rId20">
              <w:r w:rsidR="0039309B" w:rsidRPr="00AE07E9">
                <w:rPr>
                  <w:rFonts w:ascii="Times New Roman" w:hAnsi="Times New Roman" w:cs="Times New Roman"/>
                  <w:color w:val="0000FF"/>
                  <w:u w:val="single" w:color="0000FF"/>
                </w:rPr>
                <w:t>9</w:t>
              </w:r>
            </w:hyperlink>
            <w:hyperlink r:id="rId21">
              <w:r w:rsidR="0039309B" w:rsidRPr="00AE07E9">
                <w:rPr>
                  <w:rFonts w:ascii="Times New Roman" w:hAnsi="Times New Roman" w:cs="Times New Roman"/>
                  <w:color w:val="0000FF"/>
                  <w:u w:val="single" w:color="0000FF"/>
                </w:rPr>
                <w:t>b</w:t>
              </w:r>
            </w:hyperlink>
            <w:hyperlink r:id="rId22">
              <w:r w:rsidR="0039309B" w:rsidRPr="00AE07E9">
                <w:rPr>
                  <w:rFonts w:ascii="Times New Roman" w:hAnsi="Times New Roman" w:cs="Times New Roman"/>
                  <w:color w:val="0000FF"/>
                  <w:u w:val="single" w:color="0000FF"/>
                </w:rPr>
                <w:t>004</w:t>
              </w:r>
            </w:hyperlink>
            <w:hyperlink r:id="rId23">
              <w:r w:rsidR="0039309B" w:rsidRPr="00AE07E9">
                <w:rPr>
                  <w:rFonts w:ascii="Times New Roman" w:eastAsia="Calibri" w:hAnsi="Times New Roman" w:cs="Times New Roman"/>
                </w:rPr>
                <w:t xml:space="preserve"> </w:t>
              </w:r>
            </w:hyperlink>
          </w:p>
        </w:tc>
      </w:tr>
      <w:tr w:rsidR="0039309B" w:rsidRPr="00AE07E9" w14:paraId="7E847B7F" w14:textId="77777777" w:rsidTr="0039309B">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0161B478"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1C5506DC"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04F4E04C"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14D6F55"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52B4D60C" w14:textId="77777777" w:rsidR="0039309B" w:rsidRPr="00AE07E9" w:rsidRDefault="0039309B" w:rsidP="0039309B">
            <w:pPr>
              <w:spacing w:after="160" w:line="259" w:lineRule="auto"/>
              <w:rPr>
                <w:rFonts w:ascii="Times New Roman" w:hAnsi="Times New Roman" w:cs="Times New Roman"/>
              </w:rPr>
            </w:pPr>
          </w:p>
        </w:tc>
      </w:tr>
      <w:tr w:rsidR="0039309B" w:rsidRPr="007C1A5B" w14:paraId="1246AEFC" w14:textId="77777777" w:rsidTr="0039309B">
        <w:trPr>
          <w:trHeight w:val="367"/>
        </w:trPr>
        <w:tc>
          <w:tcPr>
            <w:tcW w:w="9088" w:type="dxa"/>
            <w:gridSpan w:val="4"/>
            <w:tcBorders>
              <w:top w:val="single" w:sz="2" w:space="0" w:color="000000"/>
              <w:left w:val="single" w:sz="2" w:space="0" w:color="000000"/>
              <w:bottom w:val="single" w:sz="2" w:space="0" w:color="000000"/>
              <w:right w:val="nil"/>
            </w:tcBorders>
          </w:tcPr>
          <w:p w14:paraId="3B82C1F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Народное музыкальное творчество России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25883FD"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38CC5787" w14:textId="77777777" w:rsidR="0039309B" w:rsidRPr="00AE07E9" w:rsidRDefault="0039309B" w:rsidP="0039309B">
            <w:pPr>
              <w:spacing w:after="160" w:line="259" w:lineRule="auto"/>
              <w:rPr>
                <w:rFonts w:ascii="Times New Roman" w:hAnsi="Times New Roman" w:cs="Times New Roman"/>
              </w:rPr>
            </w:pPr>
          </w:p>
        </w:tc>
      </w:tr>
      <w:tr w:rsidR="0039309B" w:rsidRPr="00AE07E9" w14:paraId="701D4BFB"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3CB3C453"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577F88A1"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Россия – наш общий дом</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52A97895"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A83BBC7"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AC79E5B"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1712D37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48473DDE" w14:textId="77777777" w:rsidR="0039309B" w:rsidRPr="00AE07E9" w:rsidRDefault="00937A75" w:rsidP="0039309B">
            <w:pPr>
              <w:spacing w:line="259" w:lineRule="auto"/>
              <w:ind w:right="59"/>
              <w:jc w:val="right"/>
              <w:rPr>
                <w:rFonts w:ascii="Times New Roman" w:hAnsi="Times New Roman" w:cs="Times New Roman"/>
              </w:rPr>
            </w:pPr>
            <w:hyperlink r:id="rId24">
              <w:r w:rsidR="0039309B" w:rsidRPr="00AE07E9">
                <w:rPr>
                  <w:rFonts w:ascii="Times New Roman" w:hAnsi="Times New Roman" w:cs="Times New Roman"/>
                  <w:color w:val="0000FF"/>
                  <w:u w:val="single" w:color="0000FF"/>
                </w:rPr>
                <w:t>https</w:t>
              </w:r>
            </w:hyperlink>
            <w:hyperlink r:id="rId25">
              <w:r w:rsidR="0039309B" w:rsidRPr="00AE07E9">
                <w:rPr>
                  <w:rFonts w:ascii="Times New Roman" w:hAnsi="Times New Roman" w:cs="Times New Roman"/>
                  <w:color w:val="0000FF"/>
                  <w:u w:val="single" w:color="0000FF"/>
                </w:rPr>
                <w:t>://</w:t>
              </w:r>
            </w:hyperlink>
            <w:hyperlink r:id="rId26">
              <w:r w:rsidR="0039309B" w:rsidRPr="00AE07E9">
                <w:rPr>
                  <w:rFonts w:ascii="Times New Roman" w:hAnsi="Times New Roman" w:cs="Times New Roman"/>
                  <w:color w:val="0000FF"/>
                  <w:u w:val="single" w:color="0000FF"/>
                </w:rPr>
                <w:t>m</w:t>
              </w:r>
            </w:hyperlink>
            <w:hyperlink r:id="rId27">
              <w:r w:rsidR="0039309B" w:rsidRPr="00AE07E9">
                <w:rPr>
                  <w:rFonts w:ascii="Times New Roman" w:hAnsi="Times New Roman" w:cs="Times New Roman"/>
                  <w:color w:val="0000FF"/>
                  <w:u w:val="single" w:color="0000FF"/>
                </w:rPr>
                <w:t>.</w:t>
              </w:r>
            </w:hyperlink>
            <w:hyperlink r:id="rId28">
              <w:r w:rsidR="0039309B" w:rsidRPr="00AE07E9">
                <w:rPr>
                  <w:rFonts w:ascii="Times New Roman" w:hAnsi="Times New Roman" w:cs="Times New Roman"/>
                  <w:color w:val="0000FF"/>
                  <w:u w:val="single" w:color="0000FF"/>
                </w:rPr>
                <w:t>edsoo</w:t>
              </w:r>
            </w:hyperlink>
            <w:hyperlink r:id="rId29">
              <w:r w:rsidR="0039309B" w:rsidRPr="00AE07E9">
                <w:rPr>
                  <w:rFonts w:ascii="Times New Roman" w:hAnsi="Times New Roman" w:cs="Times New Roman"/>
                  <w:color w:val="0000FF"/>
                  <w:u w:val="single" w:color="0000FF"/>
                </w:rPr>
                <w:t>.</w:t>
              </w:r>
            </w:hyperlink>
            <w:hyperlink r:id="rId30">
              <w:r w:rsidR="0039309B" w:rsidRPr="00AE07E9">
                <w:rPr>
                  <w:rFonts w:ascii="Times New Roman" w:hAnsi="Times New Roman" w:cs="Times New Roman"/>
                  <w:color w:val="0000FF"/>
                  <w:u w:val="single" w:color="0000FF"/>
                </w:rPr>
                <w:t>ru</w:t>
              </w:r>
            </w:hyperlink>
            <w:hyperlink r:id="rId31">
              <w:r w:rsidR="0039309B" w:rsidRPr="00AE07E9">
                <w:rPr>
                  <w:rFonts w:ascii="Times New Roman" w:hAnsi="Times New Roman" w:cs="Times New Roman"/>
                  <w:color w:val="0000FF"/>
                  <w:u w:val="single" w:color="0000FF"/>
                </w:rPr>
                <w:t>/</w:t>
              </w:r>
            </w:hyperlink>
            <w:hyperlink r:id="rId32">
              <w:r w:rsidR="0039309B" w:rsidRPr="00AE07E9">
                <w:rPr>
                  <w:rFonts w:ascii="Times New Roman" w:hAnsi="Times New Roman" w:cs="Times New Roman"/>
                  <w:color w:val="0000FF"/>
                  <w:u w:val="single" w:color="0000FF"/>
                </w:rPr>
                <w:t>f</w:t>
              </w:r>
            </w:hyperlink>
            <w:hyperlink r:id="rId33">
              <w:r w:rsidR="0039309B" w:rsidRPr="00AE07E9">
                <w:rPr>
                  <w:rFonts w:ascii="Times New Roman" w:hAnsi="Times New Roman" w:cs="Times New Roman"/>
                  <w:color w:val="0000FF"/>
                  <w:u w:val="single" w:color="0000FF"/>
                </w:rPr>
                <w:t>5</w:t>
              </w:r>
            </w:hyperlink>
            <w:hyperlink r:id="rId34">
              <w:r w:rsidR="0039309B" w:rsidRPr="00AE07E9">
                <w:rPr>
                  <w:rFonts w:ascii="Times New Roman" w:hAnsi="Times New Roman" w:cs="Times New Roman"/>
                  <w:color w:val="0000FF"/>
                  <w:u w:val="single" w:color="0000FF"/>
                </w:rPr>
                <w:t>e</w:t>
              </w:r>
            </w:hyperlink>
            <w:hyperlink r:id="rId35">
              <w:r w:rsidR="0039309B" w:rsidRPr="00AE07E9">
                <w:rPr>
                  <w:rFonts w:ascii="Times New Roman" w:hAnsi="Times New Roman" w:cs="Times New Roman"/>
                  <w:color w:val="0000FF"/>
                  <w:u w:val="single" w:color="0000FF"/>
                </w:rPr>
                <w:t>9</w:t>
              </w:r>
            </w:hyperlink>
            <w:hyperlink r:id="rId36">
              <w:r w:rsidR="0039309B" w:rsidRPr="00AE07E9">
                <w:rPr>
                  <w:rFonts w:ascii="Times New Roman" w:hAnsi="Times New Roman" w:cs="Times New Roman"/>
                  <w:color w:val="0000FF"/>
                  <w:u w:val="single" w:color="0000FF"/>
                </w:rPr>
                <w:t>b</w:t>
              </w:r>
            </w:hyperlink>
            <w:hyperlink r:id="rId37">
              <w:r w:rsidR="0039309B" w:rsidRPr="00AE07E9">
                <w:rPr>
                  <w:rFonts w:ascii="Times New Roman" w:hAnsi="Times New Roman" w:cs="Times New Roman"/>
                  <w:color w:val="0000FF"/>
                  <w:u w:val="single" w:color="0000FF"/>
                </w:rPr>
                <w:t>004</w:t>
              </w:r>
            </w:hyperlink>
            <w:hyperlink r:id="rId38">
              <w:r w:rsidR="0039309B" w:rsidRPr="00AE07E9">
                <w:rPr>
                  <w:rFonts w:ascii="Times New Roman" w:eastAsia="Calibri" w:hAnsi="Times New Roman" w:cs="Times New Roman"/>
                </w:rPr>
                <w:t xml:space="preserve"> </w:t>
              </w:r>
            </w:hyperlink>
          </w:p>
        </w:tc>
      </w:tr>
      <w:tr w:rsidR="0039309B" w:rsidRPr="00AE07E9" w14:paraId="5176DE6B" w14:textId="77777777" w:rsidTr="0039309B">
        <w:trPr>
          <w:trHeight w:val="686"/>
        </w:trPr>
        <w:tc>
          <w:tcPr>
            <w:tcW w:w="1066" w:type="dxa"/>
            <w:tcBorders>
              <w:top w:val="single" w:sz="2" w:space="0" w:color="000000"/>
              <w:left w:val="single" w:sz="2" w:space="0" w:color="000000"/>
              <w:bottom w:val="single" w:sz="2" w:space="0" w:color="000000"/>
              <w:right w:val="single" w:sz="2" w:space="0" w:color="000000"/>
            </w:tcBorders>
            <w:vAlign w:val="center"/>
          </w:tcPr>
          <w:p w14:paraId="2EF8D053"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2.2</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tcPr>
          <w:p w14:paraId="1A5CC89C"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Фольклор в творчестве профессиональных композиторов</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7488D4F2"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05E44AC"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B7D3E97"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0ED72B55"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6FA614BF" w14:textId="77777777" w:rsidR="0039309B" w:rsidRPr="00AE07E9" w:rsidRDefault="00937A75" w:rsidP="0039309B">
            <w:pPr>
              <w:spacing w:line="259" w:lineRule="auto"/>
              <w:ind w:right="59"/>
              <w:jc w:val="right"/>
              <w:rPr>
                <w:rFonts w:ascii="Times New Roman" w:hAnsi="Times New Roman" w:cs="Times New Roman"/>
              </w:rPr>
            </w:pPr>
            <w:hyperlink r:id="rId39">
              <w:r w:rsidR="0039309B" w:rsidRPr="00AE07E9">
                <w:rPr>
                  <w:rFonts w:ascii="Times New Roman" w:hAnsi="Times New Roman" w:cs="Times New Roman"/>
                  <w:color w:val="0000FF"/>
                  <w:u w:val="single" w:color="0000FF"/>
                </w:rPr>
                <w:t>https</w:t>
              </w:r>
            </w:hyperlink>
            <w:hyperlink r:id="rId40">
              <w:r w:rsidR="0039309B" w:rsidRPr="00AE07E9">
                <w:rPr>
                  <w:rFonts w:ascii="Times New Roman" w:hAnsi="Times New Roman" w:cs="Times New Roman"/>
                  <w:color w:val="0000FF"/>
                  <w:u w:val="single" w:color="0000FF"/>
                </w:rPr>
                <w:t>://</w:t>
              </w:r>
            </w:hyperlink>
            <w:hyperlink r:id="rId41">
              <w:r w:rsidR="0039309B" w:rsidRPr="00AE07E9">
                <w:rPr>
                  <w:rFonts w:ascii="Times New Roman" w:hAnsi="Times New Roman" w:cs="Times New Roman"/>
                  <w:color w:val="0000FF"/>
                  <w:u w:val="single" w:color="0000FF"/>
                </w:rPr>
                <w:t>m</w:t>
              </w:r>
            </w:hyperlink>
            <w:hyperlink r:id="rId42">
              <w:r w:rsidR="0039309B" w:rsidRPr="00AE07E9">
                <w:rPr>
                  <w:rFonts w:ascii="Times New Roman" w:hAnsi="Times New Roman" w:cs="Times New Roman"/>
                  <w:color w:val="0000FF"/>
                  <w:u w:val="single" w:color="0000FF"/>
                </w:rPr>
                <w:t>.</w:t>
              </w:r>
            </w:hyperlink>
            <w:hyperlink r:id="rId43">
              <w:r w:rsidR="0039309B" w:rsidRPr="00AE07E9">
                <w:rPr>
                  <w:rFonts w:ascii="Times New Roman" w:hAnsi="Times New Roman" w:cs="Times New Roman"/>
                  <w:color w:val="0000FF"/>
                  <w:u w:val="single" w:color="0000FF"/>
                </w:rPr>
                <w:t>edsoo</w:t>
              </w:r>
            </w:hyperlink>
            <w:hyperlink r:id="rId44">
              <w:r w:rsidR="0039309B" w:rsidRPr="00AE07E9">
                <w:rPr>
                  <w:rFonts w:ascii="Times New Roman" w:hAnsi="Times New Roman" w:cs="Times New Roman"/>
                  <w:color w:val="0000FF"/>
                  <w:u w:val="single" w:color="0000FF"/>
                </w:rPr>
                <w:t>.</w:t>
              </w:r>
            </w:hyperlink>
            <w:hyperlink r:id="rId45">
              <w:r w:rsidR="0039309B" w:rsidRPr="00AE07E9">
                <w:rPr>
                  <w:rFonts w:ascii="Times New Roman" w:hAnsi="Times New Roman" w:cs="Times New Roman"/>
                  <w:color w:val="0000FF"/>
                  <w:u w:val="single" w:color="0000FF"/>
                </w:rPr>
                <w:t>ru</w:t>
              </w:r>
            </w:hyperlink>
            <w:hyperlink r:id="rId46">
              <w:r w:rsidR="0039309B" w:rsidRPr="00AE07E9">
                <w:rPr>
                  <w:rFonts w:ascii="Times New Roman" w:hAnsi="Times New Roman" w:cs="Times New Roman"/>
                  <w:color w:val="0000FF"/>
                  <w:u w:val="single" w:color="0000FF"/>
                </w:rPr>
                <w:t>/</w:t>
              </w:r>
            </w:hyperlink>
            <w:hyperlink r:id="rId47">
              <w:r w:rsidR="0039309B" w:rsidRPr="00AE07E9">
                <w:rPr>
                  <w:rFonts w:ascii="Times New Roman" w:hAnsi="Times New Roman" w:cs="Times New Roman"/>
                  <w:color w:val="0000FF"/>
                  <w:u w:val="single" w:color="0000FF"/>
                </w:rPr>
                <w:t>f</w:t>
              </w:r>
            </w:hyperlink>
            <w:hyperlink r:id="rId48">
              <w:r w:rsidR="0039309B" w:rsidRPr="00AE07E9">
                <w:rPr>
                  <w:rFonts w:ascii="Times New Roman" w:hAnsi="Times New Roman" w:cs="Times New Roman"/>
                  <w:color w:val="0000FF"/>
                  <w:u w:val="single" w:color="0000FF"/>
                </w:rPr>
                <w:t>5</w:t>
              </w:r>
            </w:hyperlink>
            <w:hyperlink r:id="rId49">
              <w:r w:rsidR="0039309B" w:rsidRPr="00AE07E9">
                <w:rPr>
                  <w:rFonts w:ascii="Times New Roman" w:hAnsi="Times New Roman" w:cs="Times New Roman"/>
                  <w:color w:val="0000FF"/>
                  <w:u w:val="single" w:color="0000FF"/>
                </w:rPr>
                <w:t>e</w:t>
              </w:r>
            </w:hyperlink>
            <w:hyperlink r:id="rId50">
              <w:r w:rsidR="0039309B" w:rsidRPr="00AE07E9">
                <w:rPr>
                  <w:rFonts w:ascii="Times New Roman" w:hAnsi="Times New Roman" w:cs="Times New Roman"/>
                  <w:color w:val="0000FF"/>
                  <w:u w:val="single" w:color="0000FF"/>
                </w:rPr>
                <w:t>9</w:t>
              </w:r>
            </w:hyperlink>
            <w:hyperlink r:id="rId51">
              <w:r w:rsidR="0039309B" w:rsidRPr="00AE07E9">
                <w:rPr>
                  <w:rFonts w:ascii="Times New Roman" w:hAnsi="Times New Roman" w:cs="Times New Roman"/>
                  <w:color w:val="0000FF"/>
                  <w:u w:val="single" w:color="0000FF"/>
                </w:rPr>
                <w:t>b</w:t>
              </w:r>
            </w:hyperlink>
            <w:hyperlink r:id="rId52">
              <w:r w:rsidR="0039309B" w:rsidRPr="00AE07E9">
                <w:rPr>
                  <w:rFonts w:ascii="Times New Roman" w:hAnsi="Times New Roman" w:cs="Times New Roman"/>
                  <w:color w:val="0000FF"/>
                  <w:u w:val="single" w:color="0000FF"/>
                </w:rPr>
                <w:t>004</w:t>
              </w:r>
            </w:hyperlink>
            <w:hyperlink r:id="rId53">
              <w:r w:rsidR="0039309B" w:rsidRPr="00AE07E9">
                <w:rPr>
                  <w:rFonts w:ascii="Times New Roman" w:eastAsia="Calibri" w:hAnsi="Times New Roman" w:cs="Times New Roman"/>
                </w:rPr>
                <w:t xml:space="preserve"> </w:t>
              </w:r>
            </w:hyperlink>
          </w:p>
        </w:tc>
      </w:tr>
      <w:tr w:rsidR="0039309B" w:rsidRPr="00AE07E9" w14:paraId="2F01AD26" w14:textId="77777777" w:rsidTr="0039309B">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583F929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19E7EEB8"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71BDDB56"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B9471EC"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28E331FE" w14:textId="77777777" w:rsidR="0039309B" w:rsidRPr="00AE07E9" w:rsidRDefault="0039309B" w:rsidP="0039309B">
            <w:pPr>
              <w:spacing w:after="160" w:line="259" w:lineRule="auto"/>
              <w:rPr>
                <w:rFonts w:ascii="Times New Roman" w:hAnsi="Times New Roman" w:cs="Times New Roman"/>
              </w:rPr>
            </w:pPr>
          </w:p>
        </w:tc>
      </w:tr>
      <w:tr w:rsidR="0039309B" w:rsidRPr="00AE07E9" w14:paraId="69F7944C" w14:textId="77777777" w:rsidTr="0039309B">
        <w:trPr>
          <w:trHeight w:val="367"/>
        </w:trPr>
        <w:tc>
          <w:tcPr>
            <w:tcW w:w="9088" w:type="dxa"/>
            <w:gridSpan w:val="4"/>
            <w:tcBorders>
              <w:top w:val="single" w:sz="2" w:space="0" w:color="000000"/>
              <w:left w:val="single" w:sz="2" w:space="0" w:color="000000"/>
              <w:bottom w:val="single" w:sz="2" w:space="0" w:color="000000"/>
              <w:right w:val="nil"/>
            </w:tcBorders>
          </w:tcPr>
          <w:p w14:paraId="6E5C5668"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Русская классическая музыка</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76BB82F"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2A85CC33" w14:textId="77777777" w:rsidR="0039309B" w:rsidRPr="00AE07E9" w:rsidRDefault="0039309B" w:rsidP="0039309B">
            <w:pPr>
              <w:spacing w:after="160" w:line="259" w:lineRule="auto"/>
              <w:rPr>
                <w:rFonts w:ascii="Times New Roman" w:hAnsi="Times New Roman" w:cs="Times New Roman"/>
              </w:rPr>
            </w:pPr>
          </w:p>
        </w:tc>
      </w:tr>
      <w:tr w:rsidR="0039309B" w:rsidRPr="00AE07E9" w14:paraId="4C7F0561" w14:textId="77777777" w:rsidTr="0039309B">
        <w:trPr>
          <w:trHeight w:val="661"/>
        </w:trPr>
        <w:tc>
          <w:tcPr>
            <w:tcW w:w="1066" w:type="dxa"/>
            <w:tcBorders>
              <w:top w:val="single" w:sz="2" w:space="0" w:color="000000"/>
              <w:left w:val="single" w:sz="2" w:space="0" w:color="000000"/>
              <w:bottom w:val="single" w:sz="2" w:space="0" w:color="000000"/>
              <w:right w:val="single" w:sz="2" w:space="0" w:color="000000"/>
            </w:tcBorders>
            <w:vAlign w:val="center"/>
          </w:tcPr>
          <w:p w14:paraId="5A01044B"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740EA588"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Образы родной земли</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70F14F02"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47102A0"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E7E9A8E"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49FBF8C0"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6282BC4F" w14:textId="77777777" w:rsidR="0039309B" w:rsidRPr="00AE07E9" w:rsidRDefault="00937A75" w:rsidP="0039309B">
            <w:pPr>
              <w:spacing w:line="259" w:lineRule="auto"/>
              <w:ind w:right="59"/>
              <w:jc w:val="right"/>
              <w:rPr>
                <w:rFonts w:ascii="Times New Roman" w:hAnsi="Times New Roman" w:cs="Times New Roman"/>
              </w:rPr>
            </w:pPr>
            <w:hyperlink r:id="rId54">
              <w:r w:rsidR="0039309B" w:rsidRPr="00AE07E9">
                <w:rPr>
                  <w:rFonts w:ascii="Times New Roman" w:hAnsi="Times New Roman" w:cs="Times New Roman"/>
                  <w:color w:val="0000FF"/>
                  <w:u w:val="single" w:color="0000FF"/>
                </w:rPr>
                <w:t>https</w:t>
              </w:r>
            </w:hyperlink>
            <w:hyperlink r:id="rId55">
              <w:r w:rsidR="0039309B" w:rsidRPr="00AE07E9">
                <w:rPr>
                  <w:rFonts w:ascii="Times New Roman" w:hAnsi="Times New Roman" w:cs="Times New Roman"/>
                  <w:color w:val="0000FF"/>
                  <w:u w:val="single" w:color="0000FF"/>
                </w:rPr>
                <w:t>://</w:t>
              </w:r>
            </w:hyperlink>
            <w:hyperlink r:id="rId56">
              <w:r w:rsidR="0039309B" w:rsidRPr="00AE07E9">
                <w:rPr>
                  <w:rFonts w:ascii="Times New Roman" w:hAnsi="Times New Roman" w:cs="Times New Roman"/>
                  <w:color w:val="0000FF"/>
                  <w:u w:val="single" w:color="0000FF"/>
                </w:rPr>
                <w:t>m</w:t>
              </w:r>
            </w:hyperlink>
            <w:hyperlink r:id="rId57">
              <w:r w:rsidR="0039309B" w:rsidRPr="00AE07E9">
                <w:rPr>
                  <w:rFonts w:ascii="Times New Roman" w:hAnsi="Times New Roman" w:cs="Times New Roman"/>
                  <w:color w:val="0000FF"/>
                  <w:u w:val="single" w:color="0000FF"/>
                </w:rPr>
                <w:t>.</w:t>
              </w:r>
            </w:hyperlink>
            <w:hyperlink r:id="rId58">
              <w:r w:rsidR="0039309B" w:rsidRPr="00AE07E9">
                <w:rPr>
                  <w:rFonts w:ascii="Times New Roman" w:hAnsi="Times New Roman" w:cs="Times New Roman"/>
                  <w:color w:val="0000FF"/>
                  <w:u w:val="single" w:color="0000FF"/>
                </w:rPr>
                <w:t>edsoo</w:t>
              </w:r>
            </w:hyperlink>
            <w:hyperlink r:id="rId59">
              <w:r w:rsidR="0039309B" w:rsidRPr="00AE07E9">
                <w:rPr>
                  <w:rFonts w:ascii="Times New Roman" w:hAnsi="Times New Roman" w:cs="Times New Roman"/>
                  <w:color w:val="0000FF"/>
                  <w:u w:val="single" w:color="0000FF"/>
                </w:rPr>
                <w:t>.</w:t>
              </w:r>
            </w:hyperlink>
            <w:hyperlink r:id="rId60">
              <w:r w:rsidR="0039309B" w:rsidRPr="00AE07E9">
                <w:rPr>
                  <w:rFonts w:ascii="Times New Roman" w:hAnsi="Times New Roman" w:cs="Times New Roman"/>
                  <w:color w:val="0000FF"/>
                  <w:u w:val="single" w:color="0000FF"/>
                </w:rPr>
                <w:t>ru</w:t>
              </w:r>
            </w:hyperlink>
            <w:hyperlink r:id="rId61">
              <w:r w:rsidR="0039309B" w:rsidRPr="00AE07E9">
                <w:rPr>
                  <w:rFonts w:ascii="Times New Roman" w:hAnsi="Times New Roman" w:cs="Times New Roman"/>
                  <w:color w:val="0000FF"/>
                  <w:u w:val="single" w:color="0000FF"/>
                </w:rPr>
                <w:t>/</w:t>
              </w:r>
            </w:hyperlink>
            <w:hyperlink r:id="rId62">
              <w:r w:rsidR="0039309B" w:rsidRPr="00AE07E9">
                <w:rPr>
                  <w:rFonts w:ascii="Times New Roman" w:hAnsi="Times New Roman" w:cs="Times New Roman"/>
                  <w:color w:val="0000FF"/>
                  <w:u w:val="single" w:color="0000FF"/>
                </w:rPr>
                <w:t>f</w:t>
              </w:r>
            </w:hyperlink>
            <w:hyperlink r:id="rId63">
              <w:r w:rsidR="0039309B" w:rsidRPr="00AE07E9">
                <w:rPr>
                  <w:rFonts w:ascii="Times New Roman" w:hAnsi="Times New Roman" w:cs="Times New Roman"/>
                  <w:color w:val="0000FF"/>
                  <w:u w:val="single" w:color="0000FF"/>
                </w:rPr>
                <w:t>5</w:t>
              </w:r>
            </w:hyperlink>
            <w:hyperlink r:id="rId64">
              <w:r w:rsidR="0039309B" w:rsidRPr="00AE07E9">
                <w:rPr>
                  <w:rFonts w:ascii="Times New Roman" w:hAnsi="Times New Roman" w:cs="Times New Roman"/>
                  <w:color w:val="0000FF"/>
                  <w:u w:val="single" w:color="0000FF"/>
                </w:rPr>
                <w:t>e</w:t>
              </w:r>
            </w:hyperlink>
            <w:hyperlink r:id="rId65">
              <w:r w:rsidR="0039309B" w:rsidRPr="00AE07E9">
                <w:rPr>
                  <w:rFonts w:ascii="Times New Roman" w:hAnsi="Times New Roman" w:cs="Times New Roman"/>
                  <w:color w:val="0000FF"/>
                  <w:u w:val="single" w:color="0000FF"/>
                </w:rPr>
                <w:t>9</w:t>
              </w:r>
            </w:hyperlink>
            <w:hyperlink r:id="rId66">
              <w:r w:rsidR="0039309B" w:rsidRPr="00AE07E9">
                <w:rPr>
                  <w:rFonts w:ascii="Times New Roman" w:hAnsi="Times New Roman" w:cs="Times New Roman"/>
                  <w:color w:val="0000FF"/>
                  <w:u w:val="single" w:color="0000FF"/>
                </w:rPr>
                <w:t>b</w:t>
              </w:r>
            </w:hyperlink>
            <w:hyperlink r:id="rId67">
              <w:r w:rsidR="0039309B" w:rsidRPr="00AE07E9">
                <w:rPr>
                  <w:rFonts w:ascii="Times New Roman" w:hAnsi="Times New Roman" w:cs="Times New Roman"/>
                  <w:color w:val="0000FF"/>
                  <w:u w:val="single" w:color="0000FF"/>
                </w:rPr>
                <w:t>004</w:t>
              </w:r>
            </w:hyperlink>
            <w:hyperlink r:id="rId68">
              <w:r w:rsidR="0039309B" w:rsidRPr="00AE07E9">
                <w:rPr>
                  <w:rFonts w:ascii="Times New Roman" w:eastAsia="Calibri" w:hAnsi="Times New Roman" w:cs="Times New Roman"/>
                </w:rPr>
                <w:t xml:space="preserve"> </w:t>
              </w:r>
            </w:hyperlink>
          </w:p>
        </w:tc>
      </w:tr>
      <w:tr w:rsidR="0039309B" w:rsidRPr="00AE07E9" w14:paraId="6BCAD33A"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3FFE3C8B"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lastRenderedPageBreak/>
              <w:t>3.2</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17658654"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Золотой век русской культуры</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2CDEF239"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FFF46E6"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F4FEFB8"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38AC63F3"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48832FBA" w14:textId="77777777" w:rsidR="0039309B" w:rsidRPr="00AE07E9" w:rsidRDefault="00937A75" w:rsidP="0039309B">
            <w:pPr>
              <w:spacing w:line="259" w:lineRule="auto"/>
              <w:ind w:right="59"/>
              <w:jc w:val="right"/>
              <w:rPr>
                <w:rFonts w:ascii="Times New Roman" w:hAnsi="Times New Roman" w:cs="Times New Roman"/>
              </w:rPr>
            </w:pPr>
            <w:hyperlink r:id="rId69">
              <w:r w:rsidR="0039309B" w:rsidRPr="00AE07E9">
                <w:rPr>
                  <w:rFonts w:ascii="Times New Roman" w:hAnsi="Times New Roman" w:cs="Times New Roman"/>
                  <w:color w:val="0000FF"/>
                  <w:u w:val="single" w:color="0000FF"/>
                </w:rPr>
                <w:t>https</w:t>
              </w:r>
            </w:hyperlink>
            <w:hyperlink r:id="rId70">
              <w:r w:rsidR="0039309B" w:rsidRPr="00AE07E9">
                <w:rPr>
                  <w:rFonts w:ascii="Times New Roman" w:hAnsi="Times New Roman" w:cs="Times New Roman"/>
                  <w:color w:val="0000FF"/>
                  <w:u w:val="single" w:color="0000FF"/>
                </w:rPr>
                <w:t>://</w:t>
              </w:r>
            </w:hyperlink>
            <w:hyperlink r:id="rId71">
              <w:r w:rsidR="0039309B" w:rsidRPr="00AE07E9">
                <w:rPr>
                  <w:rFonts w:ascii="Times New Roman" w:hAnsi="Times New Roman" w:cs="Times New Roman"/>
                  <w:color w:val="0000FF"/>
                  <w:u w:val="single" w:color="0000FF"/>
                </w:rPr>
                <w:t>m</w:t>
              </w:r>
            </w:hyperlink>
            <w:hyperlink r:id="rId72">
              <w:r w:rsidR="0039309B" w:rsidRPr="00AE07E9">
                <w:rPr>
                  <w:rFonts w:ascii="Times New Roman" w:hAnsi="Times New Roman" w:cs="Times New Roman"/>
                  <w:color w:val="0000FF"/>
                  <w:u w:val="single" w:color="0000FF"/>
                </w:rPr>
                <w:t>.</w:t>
              </w:r>
            </w:hyperlink>
            <w:hyperlink r:id="rId73">
              <w:r w:rsidR="0039309B" w:rsidRPr="00AE07E9">
                <w:rPr>
                  <w:rFonts w:ascii="Times New Roman" w:hAnsi="Times New Roman" w:cs="Times New Roman"/>
                  <w:color w:val="0000FF"/>
                  <w:u w:val="single" w:color="0000FF"/>
                </w:rPr>
                <w:t>edsoo</w:t>
              </w:r>
            </w:hyperlink>
            <w:hyperlink r:id="rId74">
              <w:r w:rsidR="0039309B" w:rsidRPr="00AE07E9">
                <w:rPr>
                  <w:rFonts w:ascii="Times New Roman" w:hAnsi="Times New Roman" w:cs="Times New Roman"/>
                  <w:color w:val="0000FF"/>
                  <w:u w:val="single" w:color="0000FF"/>
                </w:rPr>
                <w:t>.</w:t>
              </w:r>
            </w:hyperlink>
            <w:hyperlink r:id="rId75">
              <w:r w:rsidR="0039309B" w:rsidRPr="00AE07E9">
                <w:rPr>
                  <w:rFonts w:ascii="Times New Roman" w:hAnsi="Times New Roman" w:cs="Times New Roman"/>
                  <w:color w:val="0000FF"/>
                  <w:u w:val="single" w:color="0000FF"/>
                </w:rPr>
                <w:t>ru</w:t>
              </w:r>
            </w:hyperlink>
            <w:hyperlink r:id="rId76">
              <w:r w:rsidR="0039309B" w:rsidRPr="00AE07E9">
                <w:rPr>
                  <w:rFonts w:ascii="Times New Roman" w:hAnsi="Times New Roman" w:cs="Times New Roman"/>
                  <w:color w:val="0000FF"/>
                  <w:u w:val="single" w:color="0000FF"/>
                </w:rPr>
                <w:t>/</w:t>
              </w:r>
            </w:hyperlink>
            <w:hyperlink r:id="rId77">
              <w:r w:rsidR="0039309B" w:rsidRPr="00AE07E9">
                <w:rPr>
                  <w:rFonts w:ascii="Times New Roman" w:hAnsi="Times New Roman" w:cs="Times New Roman"/>
                  <w:color w:val="0000FF"/>
                  <w:u w:val="single" w:color="0000FF"/>
                </w:rPr>
                <w:t>f</w:t>
              </w:r>
            </w:hyperlink>
            <w:hyperlink r:id="rId78">
              <w:r w:rsidR="0039309B" w:rsidRPr="00AE07E9">
                <w:rPr>
                  <w:rFonts w:ascii="Times New Roman" w:hAnsi="Times New Roman" w:cs="Times New Roman"/>
                  <w:color w:val="0000FF"/>
                  <w:u w:val="single" w:color="0000FF"/>
                </w:rPr>
                <w:t>5</w:t>
              </w:r>
            </w:hyperlink>
            <w:hyperlink r:id="rId79">
              <w:r w:rsidR="0039309B" w:rsidRPr="00AE07E9">
                <w:rPr>
                  <w:rFonts w:ascii="Times New Roman" w:hAnsi="Times New Roman" w:cs="Times New Roman"/>
                  <w:color w:val="0000FF"/>
                  <w:u w:val="single" w:color="0000FF"/>
                </w:rPr>
                <w:t>e</w:t>
              </w:r>
            </w:hyperlink>
            <w:hyperlink r:id="rId80">
              <w:r w:rsidR="0039309B" w:rsidRPr="00AE07E9">
                <w:rPr>
                  <w:rFonts w:ascii="Times New Roman" w:hAnsi="Times New Roman" w:cs="Times New Roman"/>
                  <w:color w:val="0000FF"/>
                  <w:u w:val="single" w:color="0000FF"/>
                </w:rPr>
                <w:t>9</w:t>
              </w:r>
            </w:hyperlink>
            <w:hyperlink r:id="rId81">
              <w:r w:rsidR="0039309B" w:rsidRPr="00AE07E9">
                <w:rPr>
                  <w:rFonts w:ascii="Times New Roman" w:hAnsi="Times New Roman" w:cs="Times New Roman"/>
                  <w:color w:val="0000FF"/>
                  <w:u w:val="single" w:color="0000FF"/>
                </w:rPr>
                <w:t>b</w:t>
              </w:r>
            </w:hyperlink>
            <w:hyperlink r:id="rId82">
              <w:r w:rsidR="0039309B" w:rsidRPr="00AE07E9">
                <w:rPr>
                  <w:rFonts w:ascii="Times New Roman" w:hAnsi="Times New Roman" w:cs="Times New Roman"/>
                  <w:color w:val="0000FF"/>
                  <w:u w:val="single" w:color="0000FF"/>
                </w:rPr>
                <w:t>004</w:t>
              </w:r>
            </w:hyperlink>
            <w:hyperlink r:id="rId83">
              <w:r w:rsidR="0039309B" w:rsidRPr="00AE07E9">
                <w:rPr>
                  <w:rFonts w:ascii="Times New Roman" w:eastAsia="Calibri" w:hAnsi="Times New Roman" w:cs="Times New Roman"/>
                </w:rPr>
                <w:t xml:space="preserve"> </w:t>
              </w:r>
            </w:hyperlink>
          </w:p>
        </w:tc>
      </w:tr>
      <w:tr w:rsidR="0039309B" w:rsidRPr="00AE07E9" w14:paraId="43FB6A29" w14:textId="77777777" w:rsidTr="0039309B">
        <w:trPr>
          <w:trHeight w:val="684"/>
        </w:trPr>
        <w:tc>
          <w:tcPr>
            <w:tcW w:w="1066" w:type="dxa"/>
            <w:tcBorders>
              <w:top w:val="single" w:sz="2" w:space="0" w:color="000000"/>
              <w:left w:val="single" w:sz="2" w:space="0" w:color="000000"/>
              <w:bottom w:val="single" w:sz="2" w:space="0" w:color="000000"/>
              <w:right w:val="single" w:sz="2" w:space="0" w:color="000000"/>
            </w:tcBorders>
            <w:vAlign w:val="center"/>
          </w:tcPr>
          <w:p w14:paraId="5F163E0C"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3.3</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tcPr>
          <w:p w14:paraId="73573470"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История страны и народа в музыке русских композиторов</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7383A3F8"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C3667E4"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E3C66F9"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1E4753CC"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31667DF8" w14:textId="77777777" w:rsidR="0039309B" w:rsidRPr="00AE07E9" w:rsidRDefault="00937A75" w:rsidP="0039309B">
            <w:pPr>
              <w:spacing w:line="259" w:lineRule="auto"/>
              <w:ind w:right="59"/>
              <w:jc w:val="right"/>
              <w:rPr>
                <w:rFonts w:ascii="Times New Roman" w:hAnsi="Times New Roman" w:cs="Times New Roman"/>
              </w:rPr>
            </w:pPr>
            <w:hyperlink r:id="rId84">
              <w:r w:rsidR="0039309B" w:rsidRPr="00AE07E9">
                <w:rPr>
                  <w:rFonts w:ascii="Times New Roman" w:hAnsi="Times New Roman" w:cs="Times New Roman"/>
                  <w:color w:val="0000FF"/>
                  <w:u w:val="single" w:color="0000FF"/>
                </w:rPr>
                <w:t>https</w:t>
              </w:r>
            </w:hyperlink>
            <w:hyperlink r:id="rId85">
              <w:r w:rsidR="0039309B" w:rsidRPr="00AE07E9">
                <w:rPr>
                  <w:rFonts w:ascii="Times New Roman" w:hAnsi="Times New Roman" w:cs="Times New Roman"/>
                  <w:color w:val="0000FF"/>
                  <w:u w:val="single" w:color="0000FF"/>
                </w:rPr>
                <w:t>://</w:t>
              </w:r>
            </w:hyperlink>
            <w:hyperlink r:id="rId86">
              <w:r w:rsidR="0039309B" w:rsidRPr="00AE07E9">
                <w:rPr>
                  <w:rFonts w:ascii="Times New Roman" w:hAnsi="Times New Roman" w:cs="Times New Roman"/>
                  <w:color w:val="0000FF"/>
                  <w:u w:val="single" w:color="0000FF"/>
                </w:rPr>
                <w:t>m</w:t>
              </w:r>
            </w:hyperlink>
            <w:hyperlink r:id="rId87">
              <w:r w:rsidR="0039309B" w:rsidRPr="00AE07E9">
                <w:rPr>
                  <w:rFonts w:ascii="Times New Roman" w:hAnsi="Times New Roman" w:cs="Times New Roman"/>
                  <w:color w:val="0000FF"/>
                  <w:u w:val="single" w:color="0000FF"/>
                </w:rPr>
                <w:t>.</w:t>
              </w:r>
            </w:hyperlink>
            <w:hyperlink r:id="rId88">
              <w:r w:rsidR="0039309B" w:rsidRPr="00AE07E9">
                <w:rPr>
                  <w:rFonts w:ascii="Times New Roman" w:hAnsi="Times New Roman" w:cs="Times New Roman"/>
                  <w:color w:val="0000FF"/>
                  <w:u w:val="single" w:color="0000FF"/>
                </w:rPr>
                <w:t>edsoo</w:t>
              </w:r>
            </w:hyperlink>
            <w:hyperlink r:id="rId89">
              <w:r w:rsidR="0039309B" w:rsidRPr="00AE07E9">
                <w:rPr>
                  <w:rFonts w:ascii="Times New Roman" w:hAnsi="Times New Roman" w:cs="Times New Roman"/>
                  <w:color w:val="0000FF"/>
                  <w:u w:val="single" w:color="0000FF"/>
                </w:rPr>
                <w:t>.</w:t>
              </w:r>
            </w:hyperlink>
            <w:hyperlink r:id="rId90">
              <w:r w:rsidR="0039309B" w:rsidRPr="00AE07E9">
                <w:rPr>
                  <w:rFonts w:ascii="Times New Roman" w:hAnsi="Times New Roman" w:cs="Times New Roman"/>
                  <w:color w:val="0000FF"/>
                  <w:u w:val="single" w:color="0000FF"/>
                </w:rPr>
                <w:t>ru</w:t>
              </w:r>
            </w:hyperlink>
            <w:hyperlink r:id="rId91">
              <w:r w:rsidR="0039309B" w:rsidRPr="00AE07E9">
                <w:rPr>
                  <w:rFonts w:ascii="Times New Roman" w:hAnsi="Times New Roman" w:cs="Times New Roman"/>
                  <w:color w:val="0000FF"/>
                  <w:u w:val="single" w:color="0000FF"/>
                </w:rPr>
                <w:t>/</w:t>
              </w:r>
            </w:hyperlink>
            <w:hyperlink r:id="rId92">
              <w:r w:rsidR="0039309B" w:rsidRPr="00AE07E9">
                <w:rPr>
                  <w:rFonts w:ascii="Times New Roman" w:hAnsi="Times New Roman" w:cs="Times New Roman"/>
                  <w:color w:val="0000FF"/>
                  <w:u w:val="single" w:color="0000FF"/>
                </w:rPr>
                <w:t>f</w:t>
              </w:r>
            </w:hyperlink>
            <w:hyperlink r:id="rId93">
              <w:r w:rsidR="0039309B" w:rsidRPr="00AE07E9">
                <w:rPr>
                  <w:rFonts w:ascii="Times New Roman" w:hAnsi="Times New Roman" w:cs="Times New Roman"/>
                  <w:color w:val="0000FF"/>
                  <w:u w:val="single" w:color="0000FF"/>
                </w:rPr>
                <w:t>5</w:t>
              </w:r>
            </w:hyperlink>
            <w:hyperlink r:id="rId94">
              <w:r w:rsidR="0039309B" w:rsidRPr="00AE07E9">
                <w:rPr>
                  <w:rFonts w:ascii="Times New Roman" w:hAnsi="Times New Roman" w:cs="Times New Roman"/>
                  <w:color w:val="0000FF"/>
                  <w:u w:val="single" w:color="0000FF"/>
                </w:rPr>
                <w:t>e</w:t>
              </w:r>
            </w:hyperlink>
            <w:hyperlink r:id="rId95">
              <w:r w:rsidR="0039309B" w:rsidRPr="00AE07E9">
                <w:rPr>
                  <w:rFonts w:ascii="Times New Roman" w:hAnsi="Times New Roman" w:cs="Times New Roman"/>
                  <w:color w:val="0000FF"/>
                  <w:u w:val="single" w:color="0000FF"/>
                </w:rPr>
                <w:t>9</w:t>
              </w:r>
            </w:hyperlink>
            <w:hyperlink r:id="rId96">
              <w:r w:rsidR="0039309B" w:rsidRPr="00AE07E9">
                <w:rPr>
                  <w:rFonts w:ascii="Times New Roman" w:hAnsi="Times New Roman" w:cs="Times New Roman"/>
                  <w:color w:val="0000FF"/>
                  <w:u w:val="single" w:color="0000FF"/>
                </w:rPr>
                <w:t>b</w:t>
              </w:r>
            </w:hyperlink>
            <w:hyperlink r:id="rId97">
              <w:r w:rsidR="0039309B" w:rsidRPr="00AE07E9">
                <w:rPr>
                  <w:rFonts w:ascii="Times New Roman" w:hAnsi="Times New Roman" w:cs="Times New Roman"/>
                  <w:color w:val="0000FF"/>
                  <w:u w:val="single" w:color="0000FF"/>
                </w:rPr>
                <w:t>004</w:t>
              </w:r>
            </w:hyperlink>
            <w:hyperlink r:id="rId98">
              <w:r w:rsidR="0039309B" w:rsidRPr="00AE07E9">
                <w:rPr>
                  <w:rFonts w:ascii="Times New Roman" w:eastAsia="Calibri" w:hAnsi="Times New Roman" w:cs="Times New Roman"/>
                </w:rPr>
                <w:t xml:space="preserve"> </w:t>
              </w:r>
            </w:hyperlink>
          </w:p>
        </w:tc>
      </w:tr>
      <w:tr w:rsidR="0039309B" w:rsidRPr="00AE07E9" w14:paraId="5A0E15DF" w14:textId="77777777" w:rsidTr="0039309B">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1F24834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56CD3992"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7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1A267CC5"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518D462A"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33C9A6BB" w14:textId="77777777" w:rsidR="0039309B" w:rsidRPr="00AE07E9" w:rsidRDefault="0039309B" w:rsidP="0039309B">
            <w:pPr>
              <w:spacing w:after="160" w:line="259" w:lineRule="auto"/>
              <w:rPr>
                <w:rFonts w:ascii="Times New Roman" w:hAnsi="Times New Roman" w:cs="Times New Roman"/>
              </w:rPr>
            </w:pPr>
          </w:p>
        </w:tc>
      </w:tr>
    </w:tbl>
    <w:p w14:paraId="6969DFDB"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24" w:type="dxa"/>
        <w:tblInd w:w="261" w:type="dxa"/>
        <w:tblCellMar>
          <w:top w:w="90" w:type="dxa"/>
          <w:left w:w="100" w:type="dxa"/>
          <w:right w:w="57" w:type="dxa"/>
        </w:tblCellMar>
        <w:tblLook w:val="04A0" w:firstRow="1" w:lastRow="0" w:firstColumn="1" w:lastColumn="0" w:noHBand="0" w:noVBand="1"/>
      </w:tblPr>
      <w:tblGrid>
        <w:gridCol w:w="1067"/>
        <w:gridCol w:w="4647"/>
        <w:gridCol w:w="1534"/>
        <w:gridCol w:w="1841"/>
        <w:gridCol w:w="1910"/>
        <w:gridCol w:w="2825"/>
      </w:tblGrid>
      <w:tr w:rsidR="0039309B" w:rsidRPr="00AE07E9" w14:paraId="2DB18E2E" w14:textId="77777777" w:rsidTr="0039309B">
        <w:trPr>
          <w:trHeight w:val="370"/>
        </w:trPr>
        <w:tc>
          <w:tcPr>
            <w:tcW w:w="5713" w:type="dxa"/>
            <w:gridSpan w:val="2"/>
            <w:tcBorders>
              <w:top w:val="single" w:sz="2" w:space="0" w:color="000000"/>
              <w:left w:val="single" w:sz="2" w:space="0" w:color="000000"/>
              <w:bottom w:val="single" w:sz="2" w:space="0" w:color="000000"/>
              <w:right w:val="nil"/>
            </w:tcBorders>
          </w:tcPr>
          <w:p w14:paraId="1DBDB83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Жанры музыкального искусства</w:t>
            </w:r>
            <w:r w:rsidRPr="00AE07E9">
              <w:rPr>
                <w:rFonts w:ascii="Times New Roman" w:eastAsia="Calibri" w:hAnsi="Times New Roman" w:cs="Times New Roman"/>
              </w:rPr>
              <w:t xml:space="preserve"> </w:t>
            </w:r>
          </w:p>
        </w:tc>
        <w:tc>
          <w:tcPr>
            <w:tcW w:w="1534" w:type="dxa"/>
            <w:tcBorders>
              <w:top w:val="single" w:sz="2" w:space="0" w:color="000000"/>
              <w:left w:val="nil"/>
              <w:bottom w:val="single" w:sz="2" w:space="0" w:color="000000"/>
              <w:right w:val="nil"/>
            </w:tcBorders>
          </w:tcPr>
          <w:p w14:paraId="1250DFCA"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43A5F8A3"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51405E27"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2D68EF50" w14:textId="77777777" w:rsidR="0039309B" w:rsidRPr="00AE07E9" w:rsidRDefault="0039309B" w:rsidP="0039309B">
            <w:pPr>
              <w:spacing w:after="160" w:line="259" w:lineRule="auto"/>
              <w:rPr>
                <w:rFonts w:ascii="Times New Roman" w:hAnsi="Times New Roman" w:cs="Times New Roman"/>
              </w:rPr>
            </w:pPr>
          </w:p>
        </w:tc>
      </w:tr>
      <w:tr w:rsidR="0039309B" w:rsidRPr="00AE07E9" w14:paraId="662C65A7"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0FA84472"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455672B3"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Камерная музыка</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207B1A17"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DA4AEC3"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1D1307B"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713D96A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62C978CE" w14:textId="77777777" w:rsidR="0039309B" w:rsidRPr="00AE07E9" w:rsidRDefault="00937A75" w:rsidP="0039309B">
            <w:pPr>
              <w:spacing w:line="259" w:lineRule="auto"/>
              <w:ind w:right="50"/>
              <w:jc w:val="right"/>
              <w:rPr>
                <w:rFonts w:ascii="Times New Roman" w:hAnsi="Times New Roman" w:cs="Times New Roman"/>
              </w:rPr>
            </w:pPr>
            <w:hyperlink r:id="rId99">
              <w:r w:rsidR="0039309B" w:rsidRPr="00AE07E9">
                <w:rPr>
                  <w:rFonts w:ascii="Times New Roman" w:hAnsi="Times New Roman" w:cs="Times New Roman"/>
                  <w:color w:val="0000FF"/>
                  <w:u w:val="single" w:color="0000FF"/>
                </w:rPr>
                <w:t>https</w:t>
              </w:r>
            </w:hyperlink>
            <w:hyperlink r:id="rId100">
              <w:r w:rsidR="0039309B" w:rsidRPr="00AE07E9">
                <w:rPr>
                  <w:rFonts w:ascii="Times New Roman" w:hAnsi="Times New Roman" w:cs="Times New Roman"/>
                  <w:color w:val="0000FF"/>
                  <w:u w:val="single" w:color="0000FF"/>
                </w:rPr>
                <w:t>://</w:t>
              </w:r>
            </w:hyperlink>
            <w:hyperlink r:id="rId101">
              <w:r w:rsidR="0039309B" w:rsidRPr="00AE07E9">
                <w:rPr>
                  <w:rFonts w:ascii="Times New Roman" w:hAnsi="Times New Roman" w:cs="Times New Roman"/>
                  <w:color w:val="0000FF"/>
                  <w:u w:val="single" w:color="0000FF"/>
                </w:rPr>
                <w:t>m</w:t>
              </w:r>
            </w:hyperlink>
            <w:hyperlink r:id="rId102">
              <w:r w:rsidR="0039309B" w:rsidRPr="00AE07E9">
                <w:rPr>
                  <w:rFonts w:ascii="Times New Roman" w:hAnsi="Times New Roman" w:cs="Times New Roman"/>
                  <w:color w:val="0000FF"/>
                  <w:u w:val="single" w:color="0000FF"/>
                </w:rPr>
                <w:t>.</w:t>
              </w:r>
            </w:hyperlink>
            <w:hyperlink r:id="rId103">
              <w:r w:rsidR="0039309B" w:rsidRPr="00AE07E9">
                <w:rPr>
                  <w:rFonts w:ascii="Times New Roman" w:hAnsi="Times New Roman" w:cs="Times New Roman"/>
                  <w:color w:val="0000FF"/>
                  <w:u w:val="single" w:color="0000FF"/>
                </w:rPr>
                <w:t>edsoo</w:t>
              </w:r>
            </w:hyperlink>
            <w:hyperlink r:id="rId104">
              <w:r w:rsidR="0039309B" w:rsidRPr="00AE07E9">
                <w:rPr>
                  <w:rFonts w:ascii="Times New Roman" w:hAnsi="Times New Roman" w:cs="Times New Roman"/>
                  <w:color w:val="0000FF"/>
                  <w:u w:val="single" w:color="0000FF"/>
                </w:rPr>
                <w:t>.</w:t>
              </w:r>
            </w:hyperlink>
            <w:hyperlink r:id="rId105">
              <w:r w:rsidR="0039309B" w:rsidRPr="00AE07E9">
                <w:rPr>
                  <w:rFonts w:ascii="Times New Roman" w:hAnsi="Times New Roman" w:cs="Times New Roman"/>
                  <w:color w:val="0000FF"/>
                  <w:u w:val="single" w:color="0000FF"/>
                </w:rPr>
                <w:t>ru</w:t>
              </w:r>
            </w:hyperlink>
            <w:hyperlink r:id="rId106">
              <w:r w:rsidR="0039309B" w:rsidRPr="00AE07E9">
                <w:rPr>
                  <w:rFonts w:ascii="Times New Roman" w:hAnsi="Times New Roman" w:cs="Times New Roman"/>
                  <w:color w:val="0000FF"/>
                  <w:u w:val="single" w:color="0000FF"/>
                </w:rPr>
                <w:t>/</w:t>
              </w:r>
            </w:hyperlink>
            <w:hyperlink r:id="rId107">
              <w:r w:rsidR="0039309B" w:rsidRPr="00AE07E9">
                <w:rPr>
                  <w:rFonts w:ascii="Times New Roman" w:hAnsi="Times New Roman" w:cs="Times New Roman"/>
                  <w:color w:val="0000FF"/>
                  <w:u w:val="single" w:color="0000FF"/>
                </w:rPr>
                <w:t>f</w:t>
              </w:r>
            </w:hyperlink>
            <w:hyperlink r:id="rId108">
              <w:r w:rsidR="0039309B" w:rsidRPr="00AE07E9">
                <w:rPr>
                  <w:rFonts w:ascii="Times New Roman" w:hAnsi="Times New Roman" w:cs="Times New Roman"/>
                  <w:color w:val="0000FF"/>
                  <w:u w:val="single" w:color="0000FF"/>
                </w:rPr>
                <w:t>5</w:t>
              </w:r>
            </w:hyperlink>
            <w:hyperlink r:id="rId109">
              <w:r w:rsidR="0039309B" w:rsidRPr="00AE07E9">
                <w:rPr>
                  <w:rFonts w:ascii="Times New Roman" w:hAnsi="Times New Roman" w:cs="Times New Roman"/>
                  <w:color w:val="0000FF"/>
                  <w:u w:val="single" w:color="0000FF"/>
                </w:rPr>
                <w:t>e</w:t>
              </w:r>
            </w:hyperlink>
            <w:hyperlink r:id="rId110">
              <w:r w:rsidR="0039309B" w:rsidRPr="00AE07E9">
                <w:rPr>
                  <w:rFonts w:ascii="Times New Roman" w:hAnsi="Times New Roman" w:cs="Times New Roman"/>
                  <w:color w:val="0000FF"/>
                  <w:u w:val="single" w:color="0000FF"/>
                </w:rPr>
                <w:t>9</w:t>
              </w:r>
            </w:hyperlink>
            <w:hyperlink r:id="rId111">
              <w:r w:rsidR="0039309B" w:rsidRPr="00AE07E9">
                <w:rPr>
                  <w:rFonts w:ascii="Times New Roman" w:hAnsi="Times New Roman" w:cs="Times New Roman"/>
                  <w:color w:val="0000FF"/>
                  <w:u w:val="single" w:color="0000FF"/>
                </w:rPr>
                <w:t>b</w:t>
              </w:r>
            </w:hyperlink>
            <w:hyperlink r:id="rId112">
              <w:r w:rsidR="0039309B" w:rsidRPr="00AE07E9">
                <w:rPr>
                  <w:rFonts w:ascii="Times New Roman" w:hAnsi="Times New Roman" w:cs="Times New Roman"/>
                  <w:color w:val="0000FF"/>
                  <w:u w:val="single" w:color="0000FF"/>
                </w:rPr>
                <w:t>004</w:t>
              </w:r>
            </w:hyperlink>
            <w:hyperlink r:id="rId113">
              <w:r w:rsidR="0039309B" w:rsidRPr="00AE07E9">
                <w:rPr>
                  <w:rFonts w:ascii="Times New Roman" w:eastAsia="Calibri" w:hAnsi="Times New Roman" w:cs="Times New Roman"/>
                </w:rPr>
                <w:t xml:space="preserve"> </w:t>
              </w:r>
            </w:hyperlink>
          </w:p>
        </w:tc>
      </w:tr>
      <w:tr w:rsidR="0039309B" w:rsidRPr="00AE07E9" w14:paraId="38BEB07D"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5044AA4F"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4.2</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75466F1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Симфоническая музыка</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2A20AFC1"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3035641"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210DEF7"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0C46A464"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0D1D5125" w14:textId="77777777" w:rsidR="0039309B" w:rsidRPr="00AE07E9" w:rsidRDefault="00937A75" w:rsidP="0039309B">
            <w:pPr>
              <w:spacing w:line="259" w:lineRule="auto"/>
              <w:ind w:right="50"/>
              <w:jc w:val="right"/>
              <w:rPr>
                <w:rFonts w:ascii="Times New Roman" w:hAnsi="Times New Roman" w:cs="Times New Roman"/>
              </w:rPr>
            </w:pPr>
            <w:hyperlink r:id="rId114">
              <w:r w:rsidR="0039309B" w:rsidRPr="00AE07E9">
                <w:rPr>
                  <w:rFonts w:ascii="Times New Roman" w:hAnsi="Times New Roman" w:cs="Times New Roman"/>
                  <w:color w:val="0000FF"/>
                  <w:u w:val="single" w:color="0000FF"/>
                </w:rPr>
                <w:t>https</w:t>
              </w:r>
            </w:hyperlink>
            <w:hyperlink r:id="rId115">
              <w:r w:rsidR="0039309B" w:rsidRPr="00AE07E9">
                <w:rPr>
                  <w:rFonts w:ascii="Times New Roman" w:hAnsi="Times New Roman" w:cs="Times New Roman"/>
                  <w:color w:val="0000FF"/>
                  <w:u w:val="single" w:color="0000FF"/>
                </w:rPr>
                <w:t>://</w:t>
              </w:r>
            </w:hyperlink>
            <w:hyperlink r:id="rId116">
              <w:r w:rsidR="0039309B" w:rsidRPr="00AE07E9">
                <w:rPr>
                  <w:rFonts w:ascii="Times New Roman" w:hAnsi="Times New Roman" w:cs="Times New Roman"/>
                  <w:color w:val="0000FF"/>
                  <w:u w:val="single" w:color="0000FF"/>
                </w:rPr>
                <w:t>m</w:t>
              </w:r>
            </w:hyperlink>
            <w:hyperlink r:id="rId117">
              <w:r w:rsidR="0039309B" w:rsidRPr="00AE07E9">
                <w:rPr>
                  <w:rFonts w:ascii="Times New Roman" w:hAnsi="Times New Roman" w:cs="Times New Roman"/>
                  <w:color w:val="0000FF"/>
                  <w:u w:val="single" w:color="0000FF"/>
                </w:rPr>
                <w:t>.</w:t>
              </w:r>
            </w:hyperlink>
            <w:hyperlink r:id="rId118">
              <w:r w:rsidR="0039309B" w:rsidRPr="00AE07E9">
                <w:rPr>
                  <w:rFonts w:ascii="Times New Roman" w:hAnsi="Times New Roman" w:cs="Times New Roman"/>
                  <w:color w:val="0000FF"/>
                  <w:u w:val="single" w:color="0000FF"/>
                </w:rPr>
                <w:t>edsoo</w:t>
              </w:r>
            </w:hyperlink>
            <w:hyperlink r:id="rId119">
              <w:r w:rsidR="0039309B" w:rsidRPr="00AE07E9">
                <w:rPr>
                  <w:rFonts w:ascii="Times New Roman" w:hAnsi="Times New Roman" w:cs="Times New Roman"/>
                  <w:color w:val="0000FF"/>
                  <w:u w:val="single" w:color="0000FF"/>
                </w:rPr>
                <w:t>.</w:t>
              </w:r>
            </w:hyperlink>
            <w:hyperlink r:id="rId120">
              <w:r w:rsidR="0039309B" w:rsidRPr="00AE07E9">
                <w:rPr>
                  <w:rFonts w:ascii="Times New Roman" w:hAnsi="Times New Roman" w:cs="Times New Roman"/>
                  <w:color w:val="0000FF"/>
                  <w:u w:val="single" w:color="0000FF"/>
                </w:rPr>
                <w:t>ru</w:t>
              </w:r>
            </w:hyperlink>
            <w:hyperlink r:id="rId121">
              <w:r w:rsidR="0039309B" w:rsidRPr="00AE07E9">
                <w:rPr>
                  <w:rFonts w:ascii="Times New Roman" w:hAnsi="Times New Roman" w:cs="Times New Roman"/>
                  <w:color w:val="0000FF"/>
                  <w:u w:val="single" w:color="0000FF"/>
                </w:rPr>
                <w:t>/</w:t>
              </w:r>
            </w:hyperlink>
            <w:hyperlink r:id="rId122">
              <w:r w:rsidR="0039309B" w:rsidRPr="00AE07E9">
                <w:rPr>
                  <w:rFonts w:ascii="Times New Roman" w:hAnsi="Times New Roman" w:cs="Times New Roman"/>
                  <w:color w:val="0000FF"/>
                  <w:u w:val="single" w:color="0000FF"/>
                </w:rPr>
                <w:t>f</w:t>
              </w:r>
            </w:hyperlink>
            <w:hyperlink r:id="rId123">
              <w:r w:rsidR="0039309B" w:rsidRPr="00AE07E9">
                <w:rPr>
                  <w:rFonts w:ascii="Times New Roman" w:hAnsi="Times New Roman" w:cs="Times New Roman"/>
                  <w:color w:val="0000FF"/>
                  <w:u w:val="single" w:color="0000FF"/>
                </w:rPr>
                <w:t>5</w:t>
              </w:r>
            </w:hyperlink>
            <w:hyperlink r:id="rId124">
              <w:r w:rsidR="0039309B" w:rsidRPr="00AE07E9">
                <w:rPr>
                  <w:rFonts w:ascii="Times New Roman" w:hAnsi="Times New Roman" w:cs="Times New Roman"/>
                  <w:color w:val="0000FF"/>
                  <w:u w:val="single" w:color="0000FF"/>
                </w:rPr>
                <w:t>e</w:t>
              </w:r>
            </w:hyperlink>
            <w:hyperlink r:id="rId125">
              <w:r w:rsidR="0039309B" w:rsidRPr="00AE07E9">
                <w:rPr>
                  <w:rFonts w:ascii="Times New Roman" w:hAnsi="Times New Roman" w:cs="Times New Roman"/>
                  <w:color w:val="0000FF"/>
                  <w:u w:val="single" w:color="0000FF"/>
                </w:rPr>
                <w:t>9</w:t>
              </w:r>
            </w:hyperlink>
            <w:hyperlink r:id="rId126">
              <w:r w:rsidR="0039309B" w:rsidRPr="00AE07E9">
                <w:rPr>
                  <w:rFonts w:ascii="Times New Roman" w:hAnsi="Times New Roman" w:cs="Times New Roman"/>
                  <w:color w:val="0000FF"/>
                  <w:u w:val="single" w:color="0000FF"/>
                </w:rPr>
                <w:t>b</w:t>
              </w:r>
            </w:hyperlink>
            <w:hyperlink r:id="rId127">
              <w:r w:rsidR="0039309B" w:rsidRPr="00AE07E9">
                <w:rPr>
                  <w:rFonts w:ascii="Times New Roman" w:hAnsi="Times New Roman" w:cs="Times New Roman"/>
                  <w:color w:val="0000FF"/>
                  <w:u w:val="single" w:color="0000FF"/>
                </w:rPr>
                <w:t>004</w:t>
              </w:r>
            </w:hyperlink>
            <w:hyperlink r:id="rId128">
              <w:r w:rsidR="0039309B" w:rsidRPr="00AE07E9">
                <w:rPr>
                  <w:rFonts w:ascii="Times New Roman" w:eastAsia="Calibri" w:hAnsi="Times New Roman" w:cs="Times New Roman"/>
                </w:rPr>
                <w:t xml:space="preserve"> </w:t>
              </w:r>
            </w:hyperlink>
          </w:p>
        </w:tc>
      </w:tr>
      <w:tr w:rsidR="0039309B" w:rsidRPr="00AE07E9" w14:paraId="06D8ECE3"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06858028"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4.3</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4A9242B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Циклические формы и жанры</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68164B8E"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3A5D8810"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139A2DB"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0B298B9F"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3DE00FE" w14:textId="77777777" w:rsidR="0039309B" w:rsidRPr="00AE07E9" w:rsidRDefault="00937A75" w:rsidP="0039309B">
            <w:pPr>
              <w:spacing w:line="259" w:lineRule="auto"/>
              <w:ind w:right="50"/>
              <w:jc w:val="right"/>
              <w:rPr>
                <w:rFonts w:ascii="Times New Roman" w:hAnsi="Times New Roman" w:cs="Times New Roman"/>
              </w:rPr>
            </w:pPr>
            <w:hyperlink r:id="rId129">
              <w:r w:rsidR="0039309B" w:rsidRPr="00AE07E9">
                <w:rPr>
                  <w:rFonts w:ascii="Times New Roman" w:hAnsi="Times New Roman" w:cs="Times New Roman"/>
                  <w:color w:val="0000FF"/>
                  <w:u w:val="single" w:color="0000FF"/>
                </w:rPr>
                <w:t>https</w:t>
              </w:r>
            </w:hyperlink>
            <w:hyperlink r:id="rId130">
              <w:r w:rsidR="0039309B" w:rsidRPr="00AE07E9">
                <w:rPr>
                  <w:rFonts w:ascii="Times New Roman" w:hAnsi="Times New Roman" w:cs="Times New Roman"/>
                  <w:color w:val="0000FF"/>
                  <w:u w:val="single" w:color="0000FF"/>
                </w:rPr>
                <w:t>://</w:t>
              </w:r>
            </w:hyperlink>
            <w:hyperlink r:id="rId131">
              <w:r w:rsidR="0039309B" w:rsidRPr="00AE07E9">
                <w:rPr>
                  <w:rFonts w:ascii="Times New Roman" w:hAnsi="Times New Roman" w:cs="Times New Roman"/>
                  <w:color w:val="0000FF"/>
                  <w:u w:val="single" w:color="0000FF"/>
                </w:rPr>
                <w:t>m</w:t>
              </w:r>
            </w:hyperlink>
            <w:hyperlink r:id="rId132">
              <w:r w:rsidR="0039309B" w:rsidRPr="00AE07E9">
                <w:rPr>
                  <w:rFonts w:ascii="Times New Roman" w:hAnsi="Times New Roman" w:cs="Times New Roman"/>
                  <w:color w:val="0000FF"/>
                  <w:u w:val="single" w:color="0000FF"/>
                </w:rPr>
                <w:t>.</w:t>
              </w:r>
            </w:hyperlink>
            <w:hyperlink r:id="rId133">
              <w:r w:rsidR="0039309B" w:rsidRPr="00AE07E9">
                <w:rPr>
                  <w:rFonts w:ascii="Times New Roman" w:hAnsi="Times New Roman" w:cs="Times New Roman"/>
                  <w:color w:val="0000FF"/>
                  <w:u w:val="single" w:color="0000FF"/>
                </w:rPr>
                <w:t>edsoo</w:t>
              </w:r>
            </w:hyperlink>
            <w:hyperlink r:id="rId134">
              <w:r w:rsidR="0039309B" w:rsidRPr="00AE07E9">
                <w:rPr>
                  <w:rFonts w:ascii="Times New Roman" w:hAnsi="Times New Roman" w:cs="Times New Roman"/>
                  <w:color w:val="0000FF"/>
                  <w:u w:val="single" w:color="0000FF"/>
                </w:rPr>
                <w:t>.</w:t>
              </w:r>
            </w:hyperlink>
            <w:hyperlink r:id="rId135">
              <w:r w:rsidR="0039309B" w:rsidRPr="00AE07E9">
                <w:rPr>
                  <w:rFonts w:ascii="Times New Roman" w:hAnsi="Times New Roman" w:cs="Times New Roman"/>
                  <w:color w:val="0000FF"/>
                  <w:u w:val="single" w:color="0000FF"/>
                </w:rPr>
                <w:t>ru</w:t>
              </w:r>
            </w:hyperlink>
            <w:hyperlink r:id="rId136">
              <w:r w:rsidR="0039309B" w:rsidRPr="00AE07E9">
                <w:rPr>
                  <w:rFonts w:ascii="Times New Roman" w:hAnsi="Times New Roman" w:cs="Times New Roman"/>
                  <w:color w:val="0000FF"/>
                  <w:u w:val="single" w:color="0000FF"/>
                </w:rPr>
                <w:t>/</w:t>
              </w:r>
            </w:hyperlink>
            <w:hyperlink r:id="rId137">
              <w:r w:rsidR="0039309B" w:rsidRPr="00AE07E9">
                <w:rPr>
                  <w:rFonts w:ascii="Times New Roman" w:hAnsi="Times New Roman" w:cs="Times New Roman"/>
                  <w:color w:val="0000FF"/>
                  <w:u w:val="single" w:color="0000FF"/>
                </w:rPr>
                <w:t>f</w:t>
              </w:r>
            </w:hyperlink>
            <w:hyperlink r:id="rId138">
              <w:r w:rsidR="0039309B" w:rsidRPr="00AE07E9">
                <w:rPr>
                  <w:rFonts w:ascii="Times New Roman" w:hAnsi="Times New Roman" w:cs="Times New Roman"/>
                  <w:color w:val="0000FF"/>
                  <w:u w:val="single" w:color="0000FF"/>
                </w:rPr>
                <w:t>5</w:t>
              </w:r>
            </w:hyperlink>
            <w:hyperlink r:id="rId139">
              <w:r w:rsidR="0039309B" w:rsidRPr="00AE07E9">
                <w:rPr>
                  <w:rFonts w:ascii="Times New Roman" w:hAnsi="Times New Roman" w:cs="Times New Roman"/>
                  <w:color w:val="0000FF"/>
                  <w:u w:val="single" w:color="0000FF"/>
                </w:rPr>
                <w:t>e</w:t>
              </w:r>
            </w:hyperlink>
            <w:hyperlink r:id="rId140">
              <w:r w:rsidR="0039309B" w:rsidRPr="00AE07E9">
                <w:rPr>
                  <w:rFonts w:ascii="Times New Roman" w:hAnsi="Times New Roman" w:cs="Times New Roman"/>
                  <w:color w:val="0000FF"/>
                  <w:u w:val="single" w:color="0000FF"/>
                </w:rPr>
                <w:t>9</w:t>
              </w:r>
            </w:hyperlink>
            <w:hyperlink r:id="rId141">
              <w:r w:rsidR="0039309B" w:rsidRPr="00AE07E9">
                <w:rPr>
                  <w:rFonts w:ascii="Times New Roman" w:hAnsi="Times New Roman" w:cs="Times New Roman"/>
                  <w:color w:val="0000FF"/>
                  <w:u w:val="single" w:color="0000FF"/>
                </w:rPr>
                <w:t>b</w:t>
              </w:r>
            </w:hyperlink>
            <w:hyperlink r:id="rId142">
              <w:r w:rsidR="0039309B" w:rsidRPr="00AE07E9">
                <w:rPr>
                  <w:rFonts w:ascii="Times New Roman" w:hAnsi="Times New Roman" w:cs="Times New Roman"/>
                  <w:color w:val="0000FF"/>
                  <w:u w:val="single" w:color="0000FF"/>
                </w:rPr>
                <w:t>004</w:t>
              </w:r>
            </w:hyperlink>
            <w:hyperlink r:id="rId143">
              <w:r w:rsidR="0039309B" w:rsidRPr="00AE07E9">
                <w:rPr>
                  <w:rFonts w:ascii="Times New Roman" w:eastAsia="Calibri" w:hAnsi="Times New Roman" w:cs="Times New Roman"/>
                </w:rPr>
                <w:t xml:space="preserve"> </w:t>
              </w:r>
            </w:hyperlink>
          </w:p>
        </w:tc>
      </w:tr>
      <w:tr w:rsidR="0039309B" w:rsidRPr="00AE07E9" w14:paraId="1C4A3ADF" w14:textId="77777777" w:rsidTr="0039309B">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4B04876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07CC149A"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5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3B3F0DAB"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7CFC3C06"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7397A963" w14:textId="77777777" w:rsidR="0039309B" w:rsidRPr="00AE07E9" w:rsidRDefault="0039309B" w:rsidP="0039309B">
            <w:pPr>
              <w:spacing w:after="160" w:line="259" w:lineRule="auto"/>
              <w:rPr>
                <w:rFonts w:ascii="Times New Roman" w:hAnsi="Times New Roman" w:cs="Times New Roman"/>
              </w:rPr>
            </w:pPr>
          </w:p>
        </w:tc>
      </w:tr>
      <w:tr w:rsidR="0039309B" w:rsidRPr="00AE07E9" w14:paraId="1C9001BD" w14:textId="77777777" w:rsidTr="0039309B">
        <w:trPr>
          <w:trHeight w:val="367"/>
        </w:trPr>
        <w:tc>
          <w:tcPr>
            <w:tcW w:w="5713" w:type="dxa"/>
            <w:gridSpan w:val="2"/>
            <w:tcBorders>
              <w:top w:val="single" w:sz="2" w:space="0" w:color="000000"/>
              <w:left w:val="single" w:sz="2" w:space="0" w:color="000000"/>
              <w:bottom w:val="single" w:sz="2" w:space="0" w:color="000000"/>
              <w:right w:val="nil"/>
            </w:tcBorders>
          </w:tcPr>
          <w:p w14:paraId="66C132E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ВАРИАТИВНЫЕ МОДУЛИ</w:t>
            </w:r>
            <w:r w:rsidRPr="00AE07E9">
              <w:rPr>
                <w:rFonts w:ascii="Times New Roman" w:eastAsia="Calibri" w:hAnsi="Times New Roman" w:cs="Times New Roman"/>
              </w:rPr>
              <w:t xml:space="preserve"> </w:t>
            </w:r>
          </w:p>
        </w:tc>
        <w:tc>
          <w:tcPr>
            <w:tcW w:w="1534" w:type="dxa"/>
            <w:tcBorders>
              <w:top w:val="single" w:sz="2" w:space="0" w:color="000000"/>
              <w:left w:val="nil"/>
              <w:bottom w:val="single" w:sz="2" w:space="0" w:color="000000"/>
              <w:right w:val="nil"/>
            </w:tcBorders>
          </w:tcPr>
          <w:p w14:paraId="1CC9F8F2"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0B602486"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0265DC89"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18CA1B8F" w14:textId="77777777" w:rsidR="0039309B" w:rsidRPr="00AE07E9" w:rsidRDefault="0039309B" w:rsidP="0039309B">
            <w:pPr>
              <w:spacing w:after="160" w:line="259" w:lineRule="auto"/>
              <w:rPr>
                <w:rFonts w:ascii="Times New Roman" w:hAnsi="Times New Roman" w:cs="Times New Roman"/>
              </w:rPr>
            </w:pPr>
          </w:p>
        </w:tc>
      </w:tr>
      <w:tr w:rsidR="0039309B" w:rsidRPr="00AE07E9" w14:paraId="1036B2DA" w14:textId="77777777" w:rsidTr="0039309B">
        <w:trPr>
          <w:trHeight w:val="367"/>
        </w:trPr>
        <w:tc>
          <w:tcPr>
            <w:tcW w:w="5713" w:type="dxa"/>
            <w:gridSpan w:val="2"/>
            <w:tcBorders>
              <w:top w:val="single" w:sz="2" w:space="0" w:color="000000"/>
              <w:left w:val="single" w:sz="2" w:space="0" w:color="000000"/>
              <w:bottom w:val="single" w:sz="2" w:space="0" w:color="000000"/>
              <w:right w:val="nil"/>
            </w:tcBorders>
          </w:tcPr>
          <w:p w14:paraId="5B9F706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народов мира</w:t>
            </w:r>
            <w:r w:rsidRPr="00AE07E9">
              <w:rPr>
                <w:rFonts w:ascii="Times New Roman" w:eastAsia="Calibri" w:hAnsi="Times New Roman" w:cs="Times New Roman"/>
              </w:rPr>
              <w:t xml:space="preserve"> </w:t>
            </w:r>
          </w:p>
        </w:tc>
        <w:tc>
          <w:tcPr>
            <w:tcW w:w="1534" w:type="dxa"/>
            <w:tcBorders>
              <w:top w:val="single" w:sz="2" w:space="0" w:color="000000"/>
              <w:left w:val="nil"/>
              <w:bottom w:val="single" w:sz="2" w:space="0" w:color="000000"/>
              <w:right w:val="nil"/>
            </w:tcBorders>
          </w:tcPr>
          <w:p w14:paraId="0EA7D080"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56F67100"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4759F72C"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616C3B95" w14:textId="77777777" w:rsidR="0039309B" w:rsidRPr="00AE07E9" w:rsidRDefault="0039309B" w:rsidP="0039309B">
            <w:pPr>
              <w:spacing w:after="160" w:line="259" w:lineRule="auto"/>
              <w:rPr>
                <w:rFonts w:ascii="Times New Roman" w:hAnsi="Times New Roman" w:cs="Times New Roman"/>
              </w:rPr>
            </w:pPr>
          </w:p>
        </w:tc>
      </w:tr>
      <w:tr w:rsidR="0039309B" w:rsidRPr="00AE07E9" w14:paraId="1902D95D" w14:textId="77777777" w:rsidTr="0039309B">
        <w:trPr>
          <w:trHeight w:val="660"/>
        </w:trPr>
        <w:tc>
          <w:tcPr>
            <w:tcW w:w="1066" w:type="dxa"/>
            <w:tcBorders>
              <w:top w:val="single" w:sz="2" w:space="0" w:color="000000"/>
              <w:left w:val="single" w:sz="2" w:space="0" w:color="000000"/>
              <w:bottom w:val="single" w:sz="2" w:space="0" w:color="000000"/>
              <w:right w:val="single" w:sz="2" w:space="0" w:color="000000"/>
            </w:tcBorders>
            <w:vAlign w:val="center"/>
          </w:tcPr>
          <w:p w14:paraId="1D780201"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1FF1ABAB"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Музыкальный фольклор народов Европы</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155387A8"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087E4EA"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865B748"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31350991"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ABCD34B" w14:textId="77777777" w:rsidR="0039309B" w:rsidRPr="00AE07E9" w:rsidRDefault="00937A75" w:rsidP="0039309B">
            <w:pPr>
              <w:spacing w:line="259" w:lineRule="auto"/>
              <w:ind w:right="50"/>
              <w:jc w:val="right"/>
              <w:rPr>
                <w:rFonts w:ascii="Times New Roman" w:hAnsi="Times New Roman" w:cs="Times New Roman"/>
              </w:rPr>
            </w:pPr>
            <w:hyperlink r:id="rId144">
              <w:r w:rsidR="0039309B" w:rsidRPr="00AE07E9">
                <w:rPr>
                  <w:rFonts w:ascii="Times New Roman" w:hAnsi="Times New Roman" w:cs="Times New Roman"/>
                  <w:color w:val="0000FF"/>
                  <w:u w:val="single" w:color="0000FF"/>
                </w:rPr>
                <w:t>https</w:t>
              </w:r>
            </w:hyperlink>
            <w:hyperlink r:id="rId145">
              <w:r w:rsidR="0039309B" w:rsidRPr="00AE07E9">
                <w:rPr>
                  <w:rFonts w:ascii="Times New Roman" w:hAnsi="Times New Roman" w:cs="Times New Roman"/>
                  <w:color w:val="0000FF"/>
                  <w:u w:val="single" w:color="0000FF"/>
                </w:rPr>
                <w:t>://</w:t>
              </w:r>
            </w:hyperlink>
            <w:hyperlink r:id="rId146">
              <w:r w:rsidR="0039309B" w:rsidRPr="00AE07E9">
                <w:rPr>
                  <w:rFonts w:ascii="Times New Roman" w:hAnsi="Times New Roman" w:cs="Times New Roman"/>
                  <w:color w:val="0000FF"/>
                  <w:u w:val="single" w:color="0000FF"/>
                </w:rPr>
                <w:t>m</w:t>
              </w:r>
            </w:hyperlink>
            <w:hyperlink r:id="rId147">
              <w:r w:rsidR="0039309B" w:rsidRPr="00AE07E9">
                <w:rPr>
                  <w:rFonts w:ascii="Times New Roman" w:hAnsi="Times New Roman" w:cs="Times New Roman"/>
                  <w:color w:val="0000FF"/>
                  <w:u w:val="single" w:color="0000FF"/>
                </w:rPr>
                <w:t>.</w:t>
              </w:r>
            </w:hyperlink>
            <w:hyperlink r:id="rId148">
              <w:r w:rsidR="0039309B" w:rsidRPr="00AE07E9">
                <w:rPr>
                  <w:rFonts w:ascii="Times New Roman" w:hAnsi="Times New Roman" w:cs="Times New Roman"/>
                  <w:color w:val="0000FF"/>
                  <w:u w:val="single" w:color="0000FF"/>
                </w:rPr>
                <w:t>edsoo</w:t>
              </w:r>
            </w:hyperlink>
            <w:hyperlink r:id="rId149">
              <w:r w:rsidR="0039309B" w:rsidRPr="00AE07E9">
                <w:rPr>
                  <w:rFonts w:ascii="Times New Roman" w:hAnsi="Times New Roman" w:cs="Times New Roman"/>
                  <w:color w:val="0000FF"/>
                  <w:u w:val="single" w:color="0000FF"/>
                </w:rPr>
                <w:t>.</w:t>
              </w:r>
            </w:hyperlink>
            <w:hyperlink r:id="rId150">
              <w:r w:rsidR="0039309B" w:rsidRPr="00AE07E9">
                <w:rPr>
                  <w:rFonts w:ascii="Times New Roman" w:hAnsi="Times New Roman" w:cs="Times New Roman"/>
                  <w:color w:val="0000FF"/>
                  <w:u w:val="single" w:color="0000FF"/>
                </w:rPr>
                <w:t>ru</w:t>
              </w:r>
            </w:hyperlink>
            <w:hyperlink r:id="rId151">
              <w:r w:rsidR="0039309B" w:rsidRPr="00AE07E9">
                <w:rPr>
                  <w:rFonts w:ascii="Times New Roman" w:hAnsi="Times New Roman" w:cs="Times New Roman"/>
                  <w:color w:val="0000FF"/>
                  <w:u w:val="single" w:color="0000FF"/>
                </w:rPr>
                <w:t>/</w:t>
              </w:r>
            </w:hyperlink>
            <w:hyperlink r:id="rId152">
              <w:r w:rsidR="0039309B" w:rsidRPr="00AE07E9">
                <w:rPr>
                  <w:rFonts w:ascii="Times New Roman" w:hAnsi="Times New Roman" w:cs="Times New Roman"/>
                  <w:color w:val="0000FF"/>
                  <w:u w:val="single" w:color="0000FF"/>
                </w:rPr>
                <w:t>f</w:t>
              </w:r>
            </w:hyperlink>
            <w:hyperlink r:id="rId153">
              <w:r w:rsidR="0039309B" w:rsidRPr="00AE07E9">
                <w:rPr>
                  <w:rFonts w:ascii="Times New Roman" w:hAnsi="Times New Roman" w:cs="Times New Roman"/>
                  <w:color w:val="0000FF"/>
                  <w:u w:val="single" w:color="0000FF"/>
                </w:rPr>
                <w:t>5</w:t>
              </w:r>
            </w:hyperlink>
            <w:hyperlink r:id="rId154">
              <w:r w:rsidR="0039309B" w:rsidRPr="00AE07E9">
                <w:rPr>
                  <w:rFonts w:ascii="Times New Roman" w:hAnsi="Times New Roman" w:cs="Times New Roman"/>
                  <w:color w:val="0000FF"/>
                  <w:u w:val="single" w:color="0000FF"/>
                </w:rPr>
                <w:t>e</w:t>
              </w:r>
            </w:hyperlink>
            <w:hyperlink r:id="rId155">
              <w:r w:rsidR="0039309B" w:rsidRPr="00AE07E9">
                <w:rPr>
                  <w:rFonts w:ascii="Times New Roman" w:hAnsi="Times New Roman" w:cs="Times New Roman"/>
                  <w:color w:val="0000FF"/>
                  <w:u w:val="single" w:color="0000FF"/>
                </w:rPr>
                <w:t>9</w:t>
              </w:r>
            </w:hyperlink>
            <w:hyperlink r:id="rId156">
              <w:r w:rsidR="0039309B" w:rsidRPr="00AE07E9">
                <w:rPr>
                  <w:rFonts w:ascii="Times New Roman" w:hAnsi="Times New Roman" w:cs="Times New Roman"/>
                  <w:color w:val="0000FF"/>
                  <w:u w:val="single" w:color="0000FF"/>
                </w:rPr>
                <w:t>b</w:t>
              </w:r>
            </w:hyperlink>
            <w:hyperlink r:id="rId157">
              <w:r w:rsidR="0039309B" w:rsidRPr="00AE07E9">
                <w:rPr>
                  <w:rFonts w:ascii="Times New Roman" w:hAnsi="Times New Roman" w:cs="Times New Roman"/>
                  <w:color w:val="0000FF"/>
                  <w:u w:val="single" w:color="0000FF"/>
                </w:rPr>
                <w:t>004</w:t>
              </w:r>
            </w:hyperlink>
            <w:hyperlink r:id="rId158">
              <w:r w:rsidR="0039309B" w:rsidRPr="00AE07E9">
                <w:rPr>
                  <w:rFonts w:ascii="Times New Roman" w:eastAsia="Calibri" w:hAnsi="Times New Roman" w:cs="Times New Roman"/>
                </w:rPr>
                <w:t xml:space="preserve"> </w:t>
              </w:r>
            </w:hyperlink>
          </w:p>
        </w:tc>
      </w:tr>
      <w:tr w:rsidR="0039309B" w:rsidRPr="00AE07E9" w14:paraId="29E392E0" w14:textId="77777777" w:rsidTr="0039309B">
        <w:trPr>
          <w:trHeight w:val="684"/>
        </w:trPr>
        <w:tc>
          <w:tcPr>
            <w:tcW w:w="1066" w:type="dxa"/>
            <w:tcBorders>
              <w:top w:val="single" w:sz="2" w:space="0" w:color="000000"/>
              <w:left w:val="single" w:sz="2" w:space="0" w:color="000000"/>
              <w:bottom w:val="single" w:sz="2" w:space="0" w:color="000000"/>
              <w:right w:val="single" w:sz="2" w:space="0" w:color="000000"/>
            </w:tcBorders>
            <w:vAlign w:val="center"/>
          </w:tcPr>
          <w:p w14:paraId="1D597498"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1.2</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tcPr>
          <w:p w14:paraId="0BDA9A5A" w14:textId="77777777" w:rsidR="0039309B" w:rsidRPr="00AE07E9" w:rsidRDefault="0039309B" w:rsidP="0039309B">
            <w:pPr>
              <w:spacing w:after="17" w:line="259" w:lineRule="auto"/>
              <w:ind w:right="52"/>
              <w:jc w:val="center"/>
              <w:rPr>
                <w:rFonts w:ascii="Times New Roman" w:hAnsi="Times New Roman" w:cs="Times New Roman"/>
              </w:rPr>
            </w:pPr>
            <w:r w:rsidRPr="00AE07E9">
              <w:rPr>
                <w:rFonts w:ascii="Times New Roman" w:hAnsi="Times New Roman" w:cs="Times New Roman"/>
                <w:sz w:val="24"/>
              </w:rPr>
              <w:t xml:space="preserve">Музыкальный фольклор народов Азии и </w:t>
            </w:r>
          </w:p>
          <w:p w14:paraId="5C602BD6"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Африки</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707E92F8"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2D93951"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278B0C5"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0B222EF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39707274" w14:textId="77777777" w:rsidR="0039309B" w:rsidRPr="00AE07E9" w:rsidRDefault="00937A75" w:rsidP="0039309B">
            <w:pPr>
              <w:spacing w:line="259" w:lineRule="auto"/>
              <w:ind w:right="50"/>
              <w:jc w:val="right"/>
              <w:rPr>
                <w:rFonts w:ascii="Times New Roman" w:hAnsi="Times New Roman" w:cs="Times New Roman"/>
              </w:rPr>
            </w:pPr>
            <w:hyperlink r:id="rId159">
              <w:r w:rsidR="0039309B" w:rsidRPr="00AE07E9">
                <w:rPr>
                  <w:rFonts w:ascii="Times New Roman" w:hAnsi="Times New Roman" w:cs="Times New Roman"/>
                  <w:color w:val="0000FF"/>
                  <w:u w:val="single" w:color="0000FF"/>
                </w:rPr>
                <w:t>https</w:t>
              </w:r>
            </w:hyperlink>
            <w:hyperlink r:id="rId160">
              <w:r w:rsidR="0039309B" w:rsidRPr="00AE07E9">
                <w:rPr>
                  <w:rFonts w:ascii="Times New Roman" w:hAnsi="Times New Roman" w:cs="Times New Roman"/>
                  <w:color w:val="0000FF"/>
                  <w:u w:val="single" w:color="0000FF"/>
                </w:rPr>
                <w:t>://</w:t>
              </w:r>
            </w:hyperlink>
            <w:hyperlink r:id="rId161">
              <w:r w:rsidR="0039309B" w:rsidRPr="00AE07E9">
                <w:rPr>
                  <w:rFonts w:ascii="Times New Roman" w:hAnsi="Times New Roman" w:cs="Times New Roman"/>
                  <w:color w:val="0000FF"/>
                  <w:u w:val="single" w:color="0000FF"/>
                </w:rPr>
                <w:t>m</w:t>
              </w:r>
            </w:hyperlink>
            <w:hyperlink r:id="rId162">
              <w:r w:rsidR="0039309B" w:rsidRPr="00AE07E9">
                <w:rPr>
                  <w:rFonts w:ascii="Times New Roman" w:hAnsi="Times New Roman" w:cs="Times New Roman"/>
                  <w:color w:val="0000FF"/>
                  <w:u w:val="single" w:color="0000FF"/>
                </w:rPr>
                <w:t>.</w:t>
              </w:r>
            </w:hyperlink>
            <w:hyperlink r:id="rId163">
              <w:r w:rsidR="0039309B" w:rsidRPr="00AE07E9">
                <w:rPr>
                  <w:rFonts w:ascii="Times New Roman" w:hAnsi="Times New Roman" w:cs="Times New Roman"/>
                  <w:color w:val="0000FF"/>
                  <w:u w:val="single" w:color="0000FF"/>
                </w:rPr>
                <w:t>edsoo</w:t>
              </w:r>
            </w:hyperlink>
            <w:hyperlink r:id="rId164">
              <w:r w:rsidR="0039309B" w:rsidRPr="00AE07E9">
                <w:rPr>
                  <w:rFonts w:ascii="Times New Roman" w:hAnsi="Times New Roman" w:cs="Times New Roman"/>
                  <w:color w:val="0000FF"/>
                  <w:u w:val="single" w:color="0000FF"/>
                </w:rPr>
                <w:t>.</w:t>
              </w:r>
            </w:hyperlink>
            <w:hyperlink r:id="rId165">
              <w:r w:rsidR="0039309B" w:rsidRPr="00AE07E9">
                <w:rPr>
                  <w:rFonts w:ascii="Times New Roman" w:hAnsi="Times New Roman" w:cs="Times New Roman"/>
                  <w:color w:val="0000FF"/>
                  <w:u w:val="single" w:color="0000FF"/>
                </w:rPr>
                <w:t>ru</w:t>
              </w:r>
            </w:hyperlink>
            <w:hyperlink r:id="rId166">
              <w:r w:rsidR="0039309B" w:rsidRPr="00AE07E9">
                <w:rPr>
                  <w:rFonts w:ascii="Times New Roman" w:hAnsi="Times New Roman" w:cs="Times New Roman"/>
                  <w:color w:val="0000FF"/>
                  <w:u w:val="single" w:color="0000FF"/>
                </w:rPr>
                <w:t>/</w:t>
              </w:r>
            </w:hyperlink>
            <w:hyperlink r:id="rId167">
              <w:r w:rsidR="0039309B" w:rsidRPr="00AE07E9">
                <w:rPr>
                  <w:rFonts w:ascii="Times New Roman" w:hAnsi="Times New Roman" w:cs="Times New Roman"/>
                  <w:color w:val="0000FF"/>
                  <w:u w:val="single" w:color="0000FF"/>
                </w:rPr>
                <w:t>f</w:t>
              </w:r>
            </w:hyperlink>
            <w:hyperlink r:id="rId168">
              <w:r w:rsidR="0039309B" w:rsidRPr="00AE07E9">
                <w:rPr>
                  <w:rFonts w:ascii="Times New Roman" w:hAnsi="Times New Roman" w:cs="Times New Roman"/>
                  <w:color w:val="0000FF"/>
                  <w:u w:val="single" w:color="0000FF"/>
                </w:rPr>
                <w:t>5</w:t>
              </w:r>
            </w:hyperlink>
            <w:hyperlink r:id="rId169">
              <w:r w:rsidR="0039309B" w:rsidRPr="00AE07E9">
                <w:rPr>
                  <w:rFonts w:ascii="Times New Roman" w:hAnsi="Times New Roman" w:cs="Times New Roman"/>
                  <w:color w:val="0000FF"/>
                  <w:u w:val="single" w:color="0000FF"/>
                </w:rPr>
                <w:t>e</w:t>
              </w:r>
            </w:hyperlink>
            <w:hyperlink r:id="rId170">
              <w:r w:rsidR="0039309B" w:rsidRPr="00AE07E9">
                <w:rPr>
                  <w:rFonts w:ascii="Times New Roman" w:hAnsi="Times New Roman" w:cs="Times New Roman"/>
                  <w:color w:val="0000FF"/>
                  <w:u w:val="single" w:color="0000FF"/>
                </w:rPr>
                <w:t>9</w:t>
              </w:r>
            </w:hyperlink>
            <w:hyperlink r:id="rId171">
              <w:r w:rsidR="0039309B" w:rsidRPr="00AE07E9">
                <w:rPr>
                  <w:rFonts w:ascii="Times New Roman" w:hAnsi="Times New Roman" w:cs="Times New Roman"/>
                  <w:color w:val="0000FF"/>
                  <w:u w:val="single" w:color="0000FF"/>
                </w:rPr>
                <w:t>b</w:t>
              </w:r>
            </w:hyperlink>
            <w:hyperlink r:id="rId172">
              <w:r w:rsidR="0039309B" w:rsidRPr="00AE07E9">
                <w:rPr>
                  <w:rFonts w:ascii="Times New Roman" w:hAnsi="Times New Roman" w:cs="Times New Roman"/>
                  <w:color w:val="0000FF"/>
                  <w:u w:val="single" w:color="0000FF"/>
                </w:rPr>
                <w:t>004</w:t>
              </w:r>
            </w:hyperlink>
            <w:hyperlink r:id="rId173">
              <w:r w:rsidR="0039309B" w:rsidRPr="00AE07E9">
                <w:rPr>
                  <w:rFonts w:ascii="Times New Roman" w:eastAsia="Calibri" w:hAnsi="Times New Roman" w:cs="Times New Roman"/>
                </w:rPr>
                <w:t xml:space="preserve"> </w:t>
              </w:r>
            </w:hyperlink>
          </w:p>
        </w:tc>
      </w:tr>
      <w:tr w:rsidR="0039309B" w:rsidRPr="00AE07E9" w14:paraId="5FA5C65E" w14:textId="77777777" w:rsidTr="0039309B">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1A8660D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303DB3D5"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5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4A28ADCC"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5A04686"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40BE4D3C" w14:textId="77777777" w:rsidR="0039309B" w:rsidRPr="00AE07E9" w:rsidRDefault="0039309B" w:rsidP="0039309B">
            <w:pPr>
              <w:spacing w:after="160" w:line="259" w:lineRule="auto"/>
              <w:rPr>
                <w:rFonts w:ascii="Times New Roman" w:hAnsi="Times New Roman" w:cs="Times New Roman"/>
              </w:rPr>
            </w:pPr>
          </w:p>
        </w:tc>
      </w:tr>
      <w:tr w:rsidR="0039309B" w:rsidRPr="00AE07E9" w14:paraId="271D0301" w14:textId="77777777" w:rsidTr="0039309B">
        <w:trPr>
          <w:trHeight w:val="367"/>
        </w:trPr>
        <w:tc>
          <w:tcPr>
            <w:tcW w:w="5713" w:type="dxa"/>
            <w:gridSpan w:val="2"/>
            <w:tcBorders>
              <w:top w:val="single" w:sz="2" w:space="0" w:color="000000"/>
              <w:left w:val="single" w:sz="2" w:space="0" w:color="000000"/>
              <w:bottom w:val="single" w:sz="2" w:space="0" w:color="000000"/>
              <w:right w:val="nil"/>
            </w:tcBorders>
          </w:tcPr>
          <w:p w14:paraId="75B8009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lastRenderedPageBreak/>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Европейская классическая музыка</w:t>
            </w:r>
            <w:r w:rsidRPr="00AE07E9">
              <w:rPr>
                <w:rFonts w:ascii="Times New Roman" w:eastAsia="Calibri" w:hAnsi="Times New Roman" w:cs="Times New Roman"/>
              </w:rPr>
              <w:t xml:space="preserve"> </w:t>
            </w:r>
          </w:p>
        </w:tc>
        <w:tc>
          <w:tcPr>
            <w:tcW w:w="1534" w:type="dxa"/>
            <w:tcBorders>
              <w:top w:val="single" w:sz="2" w:space="0" w:color="000000"/>
              <w:left w:val="nil"/>
              <w:bottom w:val="single" w:sz="2" w:space="0" w:color="000000"/>
              <w:right w:val="nil"/>
            </w:tcBorders>
          </w:tcPr>
          <w:p w14:paraId="2EFC08D6"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15EBBB02"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0F71F739"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222601BA" w14:textId="77777777" w:rsidR="0039309B" w:rsidRPr="00AE07E9" w:rsidRDefault="0039309B" w:rsidP="0039309B">
            <w:pPr>
              <w:spacing w:after="160" w:line="259" w:lineRule="auto"/>
              <w:rPr>
                <w:rFonts w:ascii="Times New Roman" w:hAnsi="Times New Roman" w:cs="Times New Roman"/>
              </w:rPr>
            </w:pPr>
          </w:p>
        </w:tc>
      </w:tr>
      <w:tr w:rsidR="0039309B" w:rsidRPr="00AE07E9" w14:paraId="6DC2F6D2" w14:textId="77777777" w:rsidTr="0039309B">
        <w:trPr>
          <w:trHeight w:val="684"/>
        </w:trPr>
        <w:tc>
          <w:tcPr>
            <w:tcW w:w="1066" w:type="dxa"/>
            <w:tcBorders>
              <w:top w:val="single" w:sz="2" w:space="0" w:color="000000"/>
              <w:left w:val="single" w:sz="2" w:space="0" w:color="000000"/>
              <w:bottom w:val="single" w:sz="2" w:space="0" w:color="000000"/>
              <w:right w:val="single" w:sz="2" w:space="0" w:color="000000"/>
            </w:tcBorders>
            <w:vAlign w:val="center"/>
          </w:tcPr>
          <w:p w14:paraId="1F090D50"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tcPr>
          <w:p w14:paraId="395088A2"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Национальные истоки классической музыки</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61968F22"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7FDF4D9"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4A71F72"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6A6E207E"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1DE177F0" w14:textId="77777777" w:rsidR="0039309B" w:rsidRPr="00AE07E9" w:rsidRDefault="00937A75" w:rsidP="0039309B">
            <w:pPr>
              <w:spacing w:line="259" w:lineRule="auto"/>
              <w:ind w:right="50"/>
              <w:jc w:val="right"/>
              <w:rPr>
                <w:rFonts w:ascii="Times New Roman" w:hAnsi="Times New Roman" w:cs="Times New Roman"/>
              </w:rPr>
            </w:pPr>
            <w:hyperlink r:id="rId174">
              <w:r w:rsidR="0039309B" w:rsidRPr="00AE07E9">
                <w:rPr>
                  <w:rFonts w:ascii="Times New Roman" w:hAnsi="Times New Roman" w:cs="Times New Roman"/>
                  <w:color w:val="0000FF"/>
                  <w:u w:val="single" w:color="0000FF"/>
                </w:rPr>
                <w:t>https</w:t>
              </w:r>
            </w:hyperlink>
            <w:hyperlink r:id="rId175">
              <w:r w:rsidR="0039309B" w:rsidRPr="00AE07E9">
                <w:rPr>
                  <w:rFonts w:ascii="Times New Roman" w:hAnsi="Times New Roman" w:cs="Times New Roman"/>
                  <w:color w:val="0000FF"/>
                  <w:u w:val="single" w:color="0000FF"/>
                </w:rPr>
                <w:t>://</w:t>
              </w:r>
            </w:hyperlink>
            <w:hyperlink r:id="rId176">
              <w:r w:rsidR="0039309B" w:rsidRPr="00AE07E9">
                <w:rPr>
                  <w:rFonts w:ascii="Times New Roman" w:hAnsi="Times New Roman" w:cs="Times New Roman"/>
                  <w:color w:val="0000FF"/>
                  <w:u w:val="single" w:color="0000FF"/>
                </w:rPr>
                <w:t>m</w:t>
              </w:r>
            </w:hyperlink>
            <w:hyperlink r:id="rId177">
              <w:r w:rsidR="0039309B" w:rsidRPr="00AE07E9">
                <w:rPr>
                  <w:rFonts w:ascii="Times New Roman" w:hAnsi="Times New Roman" w:cs="Times New Roman"/>
                  <w:color w:val="0000FF"/>
                  <w:u w:val="single" w:color="0000FF"/>
                </w:rPr>
                <w:t>.</w:t>
              </w:r>
            </w:hyperlink>
            <w:hyperlink r:id="rId178">
              <w:r w:rsidR="0039309B" w:rsidRPr="00AE07E9">
                <w:rPr>
                  <w:rFonts w:ascii="Times New Roman" w:hAnsi="Times New Roman" w:cs="Times New Roman"/>
                  <w:color w:val="0000FF"/>
                  <w:u w:val="single" w:color="0000FF"/>
                </w:rPr>
                <w:t>edsoo</w:t>
              </w:r>
            </w:hyperlink>
            <w:hyperlink r:id="rId179">
              <w:r w:rsidR="0039309B" w:rsidRPr="00AE07E9">
                <w:rPr>
                  <w:rFonts w:ascii="Times New Roman" w:hAnsi="Times New Roman" w:cs="Times New Roman"/>
                  <w:color w:val="0000FF"/>
                  <w:u w:val="single" w:color="0000FF"/>
                </w:rPr>
                <w:t>.</w:t>
              </w:r>
            </w:hyperlink>
            <w:hyperlink r:id="rId180">
              <w:r w:rsidR="0039309B" w:rsidRPr="00AE07E9">
                <w:rPr>
                  <w:rFonts w:ascii="Times New Roman" w:hAnsi="Times New Roman" w:cs="Times New Roman"/>
                  <w:color w:val="0000FF"/>
                  <w:u w:val="single" w:color="0000FF"/>
                </w:rPr>
                <w:t>ru</w:t>
              </w:r>
            </w:hyperlink>
            <w:hyperlink r:id="rId181">
              <w:r w:rsidR="0039309B" w:rsidRPr="00AE07E9">
                <w:rPr>
                  <w:rFonts w:ascii="Times New Roman" w:hAnsi="Times New Roman" w:cs="Times New Roman"/>
                  <w:color w:val="0000FF"/>
                  <w:u w:val="single" w:color="0000FF"/>
                </w:rPr>
                <w:t>/</w:t>
              </w:r>
            </w:hyperlink>
            <w:hyperlink r:id="rId182">
              <w:r w:rsidR="0039309B" w:rsidRPr="00AE07E9">
                <w:rPr>
                  <w:rFonts w:ascii="Times New Roman" w:hAnsi="Times New Roman" w:cs="Times New Roman"/>
                  <w:color w:val="0000FF"/>
                  <w:u w:val="single" w:color="0000FF"/>
                </w:rPr>
                <w:t>f</w:t>
              </w:r>
            </w:hyperlink>
            <w:hyperlink r:id="rId183">
              <w:r w:rsidR="0039309B" w:rsidRPr="00AE07E9">
                <w:rPr>
                  <w:rFonts w:ascii="Times New Roman" w:hAnsi="Times New Roman" w:cs="Times New Roman"/>
                  <w:color w:val="0000FF"/>
                  <w:u w:val="single" w:color="0000FF"/>
                </w:rPr>
                <w:t>5</w:t>
              </w:r>
            </w:hyperlink>
            <w:hyperlink r:id="rId184">
              <w:r w:rsidR="0039309B" w:rsidRPr="00AE07E9">
                <w:rPr>
                  <w:rFonts w:ascii="Times New Roman" w:hAnsi="Times New Roman" w:cs="Times New Roman"/>
                  <w:color w:val="0000FF"/>
                  <w:u w:val="single" w:color="0000FF"/>
                </w:rPr>
                <w:t>e</w:t>
              </w:r>
            </w:hyperlink>
            <w:hyperlink r:id="rId185">
              <w:r w:rsidR="0039309B" w:rsidRPr="00AE07E9">
                <w:rPr>
                  <w:rFonts w:ascii="Times New Roman" w:hAnsi="Times New Roman" w:cs="Times New Roman"/>
                  <w:color w:val="0000FF"/>
                  <w:u w:val="single" w:color="0000FF"/>
                </w:rPr>
                <w:t>9</w:t>
              </w:r>
            </w:hyperlink>
            <w:hyperlink r:id="rId186">
              <w:r w:rsidR="0039309B" w:rsidRPr="00AE07E9">
                <w:rPr>
                  <w:rFonts w:ascii="Times New Roman" w:hAnsi="Times New Roman" w:cs="Times New Roman"/>
                  <w:color w:val="0000FF"/>
                  <w:u w:val="single" w:color="0000FF"/>
                </w:rPr>
                <w:t>b</w:t>
              </w:r>
            </w:hyperlink>
            <w:hyperlink r:id="rId187">
              <w:r w:rsidR="0039309B" w:rsidRPr="00AE07E9">
                <w:rPr>
                  <w:rFonts w:ascii="Times New Roman" w:hAnsi="Times New Roman" w:cs="Times New Roman"/>
                  <w:color w:val="0000FF"/>
                  <w:u w:val="single" w:color="0000FF"/>
                </w:rPr>
                <w:t>004</w:t>
              </w:r>
            </w:hyperlink>
            <w:hyperlink r:id="rId188">
              <w:r w:rsidR="0039309B" w:rsidRPr="00AE07E9">
                <w:rPr>
                  <w:rFonts w:ascii="Times New Roman" w:eastAsia="Calibri" w:hAnsi="Times New Roman" w:cs="Times New Roman"/>
                </w:rPr>
                <w:t xml:space="preserve"> </w:t>
              </w:r>
            </w:hyperlink>
          </w:p>
        </w:tc>
      </w:tr>
      <w:tr w:rsidR="0039309B" w:rsidRPr="00AE07E9" w14:paraId="58F24166" w14:textId="77777777" w:rsidTr="0039309B">
        <w:trPr>
          <w:trHeight w:val="660"/>
        </w:trPr>
        <w:tc>
          <w:tcPr>
            <w:tcW w:w="1066" w:type="dxa"/>
            <w:tcBorders>
              <w:top w:val="single" w:sz="2" w:space="0" w:color="000000"/>
              <w:left w:val="single" w:sz="2" w:space="0" w:color="000000"/>
              <w:bottom w:val="single" w:sz="2" w:space="0" w:color="000000"/>
              <w:right w:val="single" w:sz="2" w:space="0" w:color="000000"/>
            </w:tcBorders>
            <w:vAlign w:val="center"/>
          </w:tcPr>
          <w:p w14:paraId="6B83BED0"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2.2</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383C1A63"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Музыка-зеркало эпохи</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74CD264C"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D4325BF"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40BFF35"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2B4A609C"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F68F7AB" w14:textId="77777777" w:rsidR="0039309B" w:rsidRPr="00AE07E9" w:rsidRDefault="00937A75" w:rsidP="0039309B">
            <w:pPr>
              <w:spacing w:line="259" w:lineRule="auto"/>
              <w:ind w:right="50"/>
              <w:jc w:val="right"/>
              <w:rPr>
                <w:rFonts w:ascii="Times New Roman" w:hAnsi="Times New Roman" w:cs="Times New Roman"/>
              </w:rPr>
            </w:pPr>
            <w:hyperlink r:id="rId189">
              <w:r w:rsidR="0039309B" w:rsidRPr="00AE07E9">
                <w:rPr>
                  <w:rFonts w:ascii="Times New Roman" w:hAnsi="Times New Roman" w:cs="Times New Roman"/>
                  <w:color w:val="0000FF"/>
                  <w:u w:val="single" w:color="0000FF"/>
                </w:rPr>
                <w:t>https</w:t>
              </w:r>
            </w:hyperlink>
            <w:hyperlink r:id="rId190">
              <w:r w:rsidR="0039309B" w:rsidRPr="00AE07E9">
                <w:rPr>
                  <w:rFonts w:ascii="Times New Roman" w:hAnsi="Times New Roman" w:cs="Times New Roman"/>
                  <w:color w:val="0000FF"/>
                  <w:u w:val="single" w:color="0000FF"/>
                </w:rPr>
                <w:t>://</w:t>
              </w:r>
            </w:hyperlink>
            <w:hyperlink r:id="rId191">
              <w:r w:rsidR="0039309B" w:rsidRPr="00AE07E9">
                <w:rPr>
                  <w:rFonts w:ascii="Times New Roman" w:hAnsi="Times New Roman" w:cs="Times New Roman"/>
                  <w:color w:val="0000FF"/>
                  <w:u w:val="single" w:color="0000FF"/>
                </w:rPr>
                <w:t>m</w:t>
              </w:r>
            </w:hyperlink>
            <w:hyperlink r:id="rId192">
              <w:r w:rsidR="0039309B" w:rsidRPr="00AE07E9">
                <w:rPr>
                  <w:rFonts w:ascii="Times New Roman" w:hAnsi="Times New Roman" w:cs="Times New Roman"/>
                  <w:color w:val="0000FF"/>
                  <w:u w:val="single" w:color="0000FF"/>
                </w:rPr>
                <w:t>.</w:t>
              </w:r>
            </w:hyperlink>
            <w:hyperlink r:id="rId193">
              <w:r w:rsidR="0039309B" w:rsidRPr="00AE07E9">
                <w:rPr>
                  <w:rFonts w:ascii="Times New Roman" w:hAnsi="Times New Roman" w:cs="Times New Roman"/>
                  <w:color w:val="0000FF"/>
                  <w:u w:val="single" w:color="0000FF"/>
                </w:rPr>
                <w:t>edsoo</w:t>
              </w:r>
            </w:hyperlink>
            <w:hyperlink r:id="rId194">
              <w:r w:rsidR="0039309B" w:rsidRPr="00AE07E9">
                <w:rPr>
                  <w:rFonts w:ascii="Times New Roman" w:hAnsi="Times New Roman" w:cs="Times New Roman"/>
                  <w:color w:val="0000FF"/>
                  <w:u w:val="single" w:color="0000FF"/>
                </w:rPr>
                <w:t>.</w:t>
              </w:r>
            </w:hyperlink>
            <w:hyperlink r:id="rId195">
              <w:r w:rsidR="0039309B" w:rsidRPr="00AE07E9">
                <w:rPr>
                  <w:rFonts w:ascii="Times New Roman" w:hAnsi="Times New Roman" w:cs="Times New Roman"/>
                  <w:color w:val="0000FF"/>
                  <w:u w:val="single" w:color="0000FF"/>
                </w:rPr>
                <w:t>ru</w:t>
              </w:r>
            </w:hyperlink>
            <w:hyperlink r:id="rId196">
              <w:r w:rsidR="0039309B" w:rsidRPr="00AE07E9">
                <w:rPr>
                  <w:rFonts w:ascii="Times New Roman" w:hAnsi="Times New Roman" w:cs="Times New Roman"/>
                  <w:color w:val="0000FF"/>
                  <w:u w:val="single" w:color="0000FF"/>
                </w:rPr>
                <w:t>/</w:t>
              </w:r>
            </w:hyperlink>
            <w:hyperlink r:id="rId197">
              <w:r w:rsidR="0039309B" w:rsidRPr="00AE07E9">
                <w:rPr>
                  <w:rFonts w:ascii="Times New Roman" w:hAnsi="Times New Roman" w:cs="Times New Roman"/>
                  <w:color w:val="0000FF"/>
                  <w:u w:val="single" w:color="0000FF"/>
                </w:rPr>
                <w:t>f</w:t>
              </w:r>
            </w:hyperlink>
            <w:hyperlink r:id="rId198">
              <w:r w:rsidR="0039309B" w:rsidRPr="00AE07E9">
                <w:rPr>
                  <w:rFonts w:ascii="Times New Roman" w:hAnsi="Times New Roman" w:cs="Times New Roman"/>
                  <w:color w:val="0000FF"/>
                  <w:u w:val="single" w:color="0000FF"/>
                </w:rPr>
                <w:t>5</w:t>
              </w:r>
            </w:hyperlink>
            <w:hyperlink r:id="rId199">
              <w:r w:rsidR="0039309B" w:rsidRPr="00AE07E9">
                <w:rPr>
                  <w:rFonts w:ascii="Times New Roman" w:hAnsi="Times New Roman" w:cs="Times New Roman"/>
                  <w:color w:val="0000FF"/>
                  <w:u w:val="single" w:color="0000FF"/>
                </w:rPr>
                <w:t>e</w:t>
              </w:r>
            </w:hyperlink>
            <w:hyperlink r:id="rId200">
              <w:r w:rsidR="0039309B" w:rsidRPr="00AE07E9">
                <w:rPr>
                  <w:rFonts w:ascii="Times New Roman" w:hAnsi="Times New Roman" w:cs="Times New Roman"/>
                  <w:color w:val="0000FF"/>
                  <w:u w:val="single" w:color="0000FF"/>
                </w:rPr>
                <w:t>9</w:t>
              </w:r>
            </w:hyperlink>
            <w:hyperlink r:id="rId201">
              <w:r w:rsidR="0039309B" w:rsidRPr="00AE07E9">
                <w:rPr>
                  <w:rFonts w:ascii="Times New Roman" w:hAnsi="Times New Roman" w:cs="Times New Roman"/>
                  <w:color w:val="0000FF"/>
                  <w:u w:val="single" w:color="0000FF"/>
                </w:rPr>
                <w:t>b</w:t>
              </w:r>
            </w:hyperlink>
            <w:hyperlink r:id="rId202">
              <w:r w:rsidR="0039309B" w:rsidRPr="00AE07E9">
                <w:rPr>
                  <w:rFonts w:ascii="Times New Roman" w:hAnsi="Times New Roman" w:cs="Times New Roman"/>
                  <w:color w:val="0000FF"/>
                  <w:u w:val="single" w:color="0000FF"/>
                </w:rPr>
                <w:t>004</w:t>
              </w:r>
            </w:hyperlink>
            <w:hyperlink r:id="rId203">
              <w:r w:rsidR="0039309B" w:rsidRPr="00AE07E9">
                <w:rPr>
                  <w:rFonts w:ascii="Times New Roman" w:eastAsia="Calibri" w:hAnsi="Times New Roman" w:cs="Times New Roman"/>
                </w:rPr>
                <w:t xml:space="preserve"> </w:t>
              </w:r>
            </w:hyperlink>
          </w:p>
        </w:tc>
      </w:tr>
      <w:tr w:rsidR="0039309B" w:rsidRPr="00AE07E9" w14:paraId="01C4ADEA" w14:textId="77777777" w:rsidTr="0039309B">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60C3BD9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504C69DF"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1E867611"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76C2CCA"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7BFF0736" w14:textId="77777777" w:rsidR="0039309B" w:rsidRPr="00AE07E9" w:rsidRDefault="0039309B" w:rsidP="0039309B">
            <w:pPr>
              <w:spacing w:after="160" w:line="259" w:lineRule="auto"/>
              <w:rPr>
                <w:rFonts w:ascii="Times New Roman" w:hAnsi="Times New Roman" w:cs="Times New Roman"/>
              </w:rPr>
            </w:pPr>
          </w:p>
        </w:tc>
      </w:tr>
      <w:tr w:rsidR="0039309B" w:rsidRPr="00AE07E9" w14:paraId="73A1670B" w14:textId="77777777" w:rsidTr="0039309B">
        <w:trPr>
          <w:trHeight w:val="370"/>
        </w:trPr>
        <w:tc>
          <w:tcPr>
            <w:tcW w:w="5713" w:type="dxa"/>
            <w:gridSpan w:val="2"/>
            <w:tcBorders>
              <w:top w:val="single" w:sz="2" w:space="0" w:color="000000"/>
              <w:left w:val="single" w:sz="2" w:space="0" w:color="000000"/>
              <w:bottom w:val="single" w:sz="2" w:space="0" w:color="000000"/>
              <w:right w:val="nil"/>
            </w:tcBorders>
          </w:tcPr>
          <w:p w14:paraId="715090E5"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Духовная музыка</w:t>
            </w:r>
            <w:r w:rsidRPr="00AE07E9">
              <w:rPr>
                <w:rFonts w:ascii="Times New Roman" w:eastAsia="Calibri" w:hAnsi="Times New Roman" w:cs="Times New Roman"/>
              </w:rPr>
              <w:t xml:space="preserve"> </w:t>
            </w:r>
          </w:p>
        </w:tc>
        <w:tc>
          <w:tcPr>
            <w:tcW w:w="1534" w:type="dxa"/>
            <w:tcBorders>
              <w:top w:val="single" w:sz="2" w:space="0" w:color="000000"/>
              <w:left w:val="nil"/>
              <w:bottom w:val="single" w:sz="2" w:space="0" w:color="000000"/>
              <w:right w:val="nil"/>
            </w:tcBorders>
          </w:tcPr>
          <w:p w14:paraId="3AD38573"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5FB358AE"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7E5DE51F"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732BD543" w14:textId="77777777" w:rsidR="0039309B" w:rsidRPr="00AE07E9" w:rsidRDefault="0039309B" w:rsidP="0039309B">
            <w:pPr>
              <w:spacing w:after="160" w:line="259" w:lineRule="auto"/>
              <w:rPr>
                <w:rFonts w:ascii="Times New Roman" w:hAnsi="Times New Roman" w:cs="Times New Roman"/>
              </w:rPr>
            </w:pPr>
          </w:p>
        </w:tc>
      </w:tr>
      <w:tr w:rsidR="0039309B" w:rsidRPr="00AE07E9" w14:paraId="21FE400D"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11FB0D01"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672EAA84"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Храмовый синтез искусств</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04506AEA"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C224822"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A3611DF" w14:textId="77777777" w:rsidR="0039309B" w:rsidRPr="00AE07E9" w:rsidRDefault="0039309B" w:rsidP="0039309B">
            <w:pPr>
              <w:spacing w:line="259" w:lineRule="auto"/>
              <w:ind w:left="87"/>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375889D4"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AAC607B" w14:textId="77777777" w:rsidR="0039309B" w:rsidRPr="00AE07E9" w:rsidRDefault="00937A75" w:rsidP="0039309B">
            <w:pPr>
              <w:spacing w:line="259" w:lineRule="auto"/>
              <w:ind w:right="50"/>
              <w:jc w:val="right"/>
              <w:rPr>
                <w:rFonts w:ascii="Times New Roman" w:hAnsi="Times New Roman" w:cs="Times New Roman"/>
              </w:rPr>
            </w:pPr>
            <w:hyperlink r:id="rId204">
              <w:r w:rsidR="0039309B" w:rsidRPr="00AE07E9">
                <w:rPr>
                  <w:rFonts w:ascii="Times New Roman" w:hAnsi="Times New Roman" w:cs="Times New Roman"/>
                  <w:color w:val="0000FF"/>
                  <w:u w:val="single" w:color="0000FF"/>
                </w:rPr>
                <w:t>https</w:t>
              </w:r>
            </w:hyperlink>
            <w:hyperlink r:id="rId205">
              <w:r w:rsidR="0039309B" w:rsidRPr="00AE07E9">
                <w:rPr>
                  <w:rFonts w:ascii="Times New Roman" w:hAnsi="Times New Roman" w:cs="Times New Roman"/>
                  <w:color w:val="0000FF"/>
                  <w:u w:val="single" w:color="0000FF"/>
                </w:rPr>
                <w:t>://</w:t>
              </w:r>
            </w:hyperlink>
            <w:hyperlink r:id="rId206">
              <w:r w:rsidR="0039309B" w:rsidRPr="00AE07E9">
                <w:rPr>
                  <w:rFonts w:ascii="Times New Roman" w:hAnsi="Times New Roman" w:cs="Times New Roman"/>
                  <w:color w:val="0000FF"/>
                  <w:u w:val="single" w:color="0000FF"/>
                </w:rPr>
                <w:t>m</w:t>
              </w:r>
            </w:hyperlink>
            <w:hyperlink r:id="rId207">
              <w:r w:rsidR="0039309B" w:rsidRPr="00AE07E9">
                <w:rPr>
                  <w:rFonts w:ascii="Times New Roman" w:hAnsi="Times New Roman" w:cs="Times New Roman"/>
                  <w:color w:val="0000FF"/>
                  <w:u w:val="single" w:color="0000FF"/>
                </w:rPr>
                <w:t>.</w:t>
              </w:r>
            </w:hyperlink>
            <w:hyperlink r:id="rId208">
              <w:r w:rsidR="0039309B" w:rsidRPr="00AE07E9">
                <w:rPr>
                  <w:rFonts w:ascii="Times New Roman" w:hAnsi="Times New Roman" w:cs="Times New Roman"/>
                  <w:color w:val="0000FF"/>
                  <w:u w:val="single" w:color="0000FF"/>
                </w:rPr>
                <w:t>edsoo</w:t>
              </w:r>
            </w:hyperlink>
            <w:hyperlink r:id="rId209">
              <w:r w:rsidR="0039309B" w:rsidRPr="00AE07E9">
                <w:rPr>
                  <w:rFonts w:ascii="Times New Roman" w:hAnsi="Times New Roman" w:cs="Times New Roman"/>
                  <w:color w:val="0000FF"/>
                  <w:u w:val="single" w:color="0000FF"/>
                </w:rPr>
                <w:t>.</w:t>
              </w:r>
            </w:hyperlink>
            <w:hyperlink r:id="rId210">
              <w:r w:rsidR="0039309B" w:rsidRPr="00AE07E9">
                <w:rPr>
                  <w:rFonts w:ascii="Times New Roman" w:hAnsi="Times New Roman" w:cs="Times New Roman"/>
                  <w:color w:val="0000FF"/>
                  <w:u w:val="single" w:color="0000FF"/>
                </w:rPr>
                <w:t>ru</w:t>
              </w:r>
            </w:hyperlink>
            <w:hyperlink r:id="rId211">
              <w:r w:rsidR="0039309B" w:rsidRPr="00AE07E9">
                <w:rPr>
                  <w:rFonts w:ascii="Times New Roman" w:hAnsi="Times New Roman" w:cs="Times New Roman"/>
                  <w:color w:val="0000FF"/>
                  <w:u w:val="single" w:color="0000FF"/>
                </w:rPr>
                <w:t>/</w:t>
              </w:r>
            </w:hyperlink>
            <w:hyperlink r:id="rId212">
              <w:r w:rsidR="0039309B" w:rsidRPr="00AE07E9">
                <w:rPr>
                  <w:rFonts w:ascii="Times New Roman" w:hAnsi="Times New Roman" w:cs="Times New Roman"/>
                  <w:color w:val="0000FF"/>
                  <w:u w:val="single" w:color="0000FF"/>
                </w:rPr>
                <w:t>f</w:t>
              </w:r>
            </w:hyperlink>
            <w:hyperlink r:id="rId213">
              <w:r w:rsidR="0039309B" w:rsidRPr="00AE07E9">
                <w:rPr>
                  <w:rFonts w:ascii="Times New Roman" w:hAnsi="Times New Roman" w:cs="Times New Roman"/>
                  <w:color w:val="0000FF"/>
                  <w:u w:val="single" w:color="0000FF"/>
                </w:rPr>
                <w:t>5</w:t>
              </w:r>
            </w:hyperlink>
            <w:hyperlink r:id="rId214">
              <w:r w:rsidR="0039309B" w:rsidRPr="00AE07E9">
                <w:rPr>
                  <w:rFonts w:ascii="Times New Roman" w:hAnsi="Times New Roman" w:cs="Times New Roman"/>
                  <w:color w:val="0000FF"/>
                  <w:u w:val="single" w:color="0000FF"/>
                </w:rPr>
                <w:t>e</w:t>
              </w:r>
            </w:hyperlink>
            <w:hyperlink r:id="rId215">
              <w:r w:rsidR="0039309B" w:rsidRPr="00AE07E9">
                <w:rPr>
                  <w:rFonts w:ascii="Times New Roman" w:hAnsi="Times New Roman" w:cs="Times New Roman"/>
                  <w:color w:val="0000FF"/>
                  <w:u w:val="single" w:color="0000FF"/>
                </w:rPr>
                <w:t>9</w:t>
              </w:r>
            </w:hyperlink>
            <w:hyperlink r:id="rId216">
              <w:r w:rsidR="0039309B" w:rsidRPr="00AE07E9">
                <w:rPr>
                  <w:rFonts w:ascii="Times New Roman" w:hAnsi="Times New Roman" w:cs="Times New Roman"/>
                  <w:color w:val="0000FF"/>
                  <w:u w:val="single" w:color="0000FF"/>
                </w:rPr>
                <w:t>b</w:t>
              </w:r>
            </w:hyperlink>
            <w:hyperlink r:id="rId217">
              <w:r w:rsidR="0039309B" w:rsidRPr="00AE07E9">
                <w:rPr>
                  <w:rFonts w:ascii="Times New Roman" w:hAnsi="Times New Roman" w:cs="Times New Roman"/>
                  <w:color w:val="0000FF"/>
                  <w:u w:val="single" w:color="0000FF"/>
                </w:rPr>
                <w:t>004</w:t>
              </w:r>
            </w:hyperlink>
            <w:hyperlink r:id="rId218">
              <w:r w:rsidR="0039309B" w:rsidRPr="00AE07E9">
                <w:rPr>
                  <w:rFonts w:ascii="Times New Roman" w:eastAsia="Calibri" w:hAnsi="Times New Roman" w:cs="Times New Roman"/>
                </w:rPr>
                <w:t xml:space="preserve"> </w:t>
              </w:r>
            </w:hyperlink>
          </w:p>
        </w:tc>
      </w:tr>
      <w:tr w:rsidR="0039309B" w:rsidRPr="00AE07E9" w14:paraId="4BA38DD5" w14:textId="77777777" w:rsidTr="0039309B">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31EC05B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46A52DC1" w14:textId="77777777" w:rsidR="0039309B" w:rsidRPr="00AE07E9" w:rsidRDefault="0039309B" w:rsidP="0039309B">
            <w:pPr>
              <w:spacing w:line="259" w:lineRule="auto"/>
              <w:ind w:left="84"/>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49D915E3"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82977F6"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59EBF1AE" w14:textId="77777777" w:rsidR="0039309B" w:rsidRPr="00AE07E9" w:rsidRDefault="0039309B" w:rsidP="0039309B">
            <w:pPr>
              <w:spacing w:after="160" w:line="259" w:lineRule="auto"/>
              <w:rPr>
                <w:rFonts w:ascii="Times New Roman" w:hAnsi="Times New Roman" w:cs="Times New Roman"/>
              </w:rPr>
            </w:pPr>
          </w:p>
        </w:tc>
      </w:tr>
    </w:tbl>
    <w:p w14:paraId="5C84F440"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24" w:type="dxa"/>
        <w:tblInd w:w="261" w:type="dxa"/>
        <w:tblCellMar>
          <w:top w:w="92" w:type="dxa"/>
          <w:left w:w="49" w:type="dxa"/>
        </w:tblCellMar>
        <w:tblLook w:val="04A0" w:firstRow="1" w:lastRow="0" w:firstColumn="1" w:lastColumn="0" w:noHBand="0" w:noVBand="1"/>
      </w:tblPr>
      <w:tblGrid>
        <w:gridCol w:w="1067"/>
        <w:gridCol w:w="4647"/>
        <w:gridCol w:w="1534"/>
        <w:gridCol w:w="1841"/>
        <w:gridCol w:w="1910"/>
        <w:gridCol w:w="2825"/>
      </w:tblGrid>
      <w:tr w:rsidR="0039309B" w:rsidRPr="007C1A5B" w14:paraId="141BAC72" w14:textId="77777777" w:rsidTr="0039309B">
        <w:trPr>
          <w:trHeight w:val="370"/>
        </w:trPr>
        <w:tc>
          <w:tcPr>
            <w:tcW w:w="7247" w:type="dxa"/>
            <w:gridSpan w:val="3"/>
            <w:tcBorders>
              <w:top w:val="single" w:sz="2" w:space="0" w:color="000000"/>
              <w:left w:val="single" w:sz="2" w:space="0" w:color="000000"/>
              <w:bottom w:val="single" w:sz="2" w:space="0" w:color="000000"/>
              <w:right w:val="nil"/>
            </w:tcBorders>
          </w:tcPr>
          <w:p w14:paraId="739B2D37" w14:textId="77777777" w:rsidR="0039309B" w:rsidRPr="00AE07E9" w:rsidRDefault="0039309B" w:rsidP="0039309B">
            <w:pPr>
              <w:spacing w:line="259" w:lineRule="auto"/>
              <w:ind w:left="185" w:right="-45"/>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Современная музыка: основные жанры и направления</w:t>
            </w:r>
          </w:p>
        </w:tc>
        <w:tc>
          <w:tcPr>
            <w:tcW w:w="1841" w:type="dxa"/>
            <w:tcBorders>
              <w:top w:val="single" w:sz="2" w:space="0" w:color="000000"/>
              <w:left w:val="nil"/>
              <w:bottom w:val="single" w:sz="2" w:space="0" w:color="000000"/>
              <w:right w:val="nil"/>
            </w:tcBorders>
          </w:tcPr>
          <w:p w14:paraId="23227B63"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7CE447B9"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5CA07E57" w14:textId="77777777" w:rsidR="0039309B" w:rsidRPr="00AE07E9" w:rsidRDefault="0039309B" w:rsidP="0039309B">
            <w:pPr>
              <w:spacing w:after="160" w:line="259" w:lineRule="auto"/>
              <w:rPr>
                <w:rFonts w:ascii="Times New Roman" w:hAnsi="Times New Roman" w:cs="Times New Roman"/>
              </w:rPr>
            </w:pPr>
          </w:p>
        </w:tc>
      </w:tr>
      <w:tr w:rsidR="0039309B" w:rsidRPr="00AE07E9" w14:paraId="6F8E6D08"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04B346EB" w14:textId="77777777" w:rsidR="0039309B" w:rsidRPr="00AE07E9" w:rsidRDefault="0039309B" w:rsidP="0039309B">
            <w:pPr>
              <w:spacing w:line="259" w:lineRule="auto"/>
              <w:ind w:left="50"/>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6CB44D01"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Мюзикл</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5BFB22F0"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C782987" w14:textId="77777777" w:rsidR="0039309B" w:rsidRPr="00AE07E9" w:rsidRDefault="0039309B" w:rsidP="0039309B">
            <w:pPr>
              <w:spacing w:line="259" w:lineRule="auto"/>
              <w:ind w:left="7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8DDFFCD"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37AB3A8F"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 xml:space="preserve">Библиотека ЦОК </w:t>
            </w:r>
          </w:p>
          <w:p w14:paraId="3EF246AF" w14:textId="77777777" w:rsidR="0039309B" w:rsidRPr="00AE07E9" w:rsidRDefault="00937A75" w:rsidP="0039309B">
            <w:pPr>
              <w:spacing w:line="259" w:lineRule="auto"/>
              <w:ind w:right="107"/>
              <w:jc w:val="right"/>
              <w:rPr>
                <w:rFonts w:ascii="Times New Roman" w:hAnsi="Times New Roman" w:cs="Times New Roman"/>
              </w:rPr>
            </w:pPr>
            <w:hyperlink r:id="rId219">
              <w:r w:rsidR="0039309B" w:rsidRPr="00AE07E9">
                <w:rPr>
                  <w:rFonts w:ascii="Times New Roman" w:hAnsi="Times New Roman" w:cs="Times New Roman"/>
                  <w:color w:val="0000FF"/>
                  <w:u w:val="single" w:color="0000FF"/>
                </w:rPr>
                <w:t>https</w:t>
              </w:r>
            </w:hyperlink>
            <w:hyperlink r:id="rId220">
              <w:r w:rsidR="0039309B" w:rsidRPr="00AE07E9">
                <w:rPr>
                  <w:rFonts w:ascii="Times New Roman" w:hAnsi="Times New Roman" w:cs="Times New Roman"/>
                  <w:color w:val="0000FF"/>
                  <w:u w:val="single" w:color="0000FF"/>
                </w:rPr>
                <w:t>://</w:t>
              </w:r>
            </w:hyperlink>
            <w:hyperlink r:id="rId221">
              <w:r w:rsidR="0039309B" w:rsidRPr="00AE07E9">
                <w:rPr>
                  <w:rFonts w:ascii="Times New Roman" w:hAnsi="Times New Roman" w:cs="Times New Roman"/>
                  <w:color w:val="0000FF"/>
                  <w:u w:val="single" w:color="0000FF"/>
                </w:rPr>
                <w:t>m</w:t>
              </w:r>
            </w:hyperlink>
            <w:hyperlink r:id="rId222">
              <w:r w:rsidR="0039309B" w:rsidRPr="00AE07E9">
                <w:rPr>
                  <w:rFonts w:ascii="Times New Roman" w:hAnsi="Times New Roman" w:cs="Times New Roman"/>
                  <w:color w:val="0000FF"/>
                  <w:u w:val="single" w:color="0000FF"/>
                </w:rPr>
                <w:t>.</w:t>
              </w:r>
            </w:hyperlink>
            <w:hyperlink r:id="rId223">
              <w:r w:rsidR="0039309B" w:rsidRPr="00AE07E9">
                <w:rPr>
                  <w:rFonts w:ascii="Times New Roman" w:hAnsi="Times New Roman" w:cs="Times New Roman"/>
                  <w:color w:val="0000FF"/>
                  <w:u w:val="single" w:color="0000FF"/>
                </w:rPr>
                <w:t>edsoo</w:t>
              </w:r>
            </w:hyperlink>
            <w:hyperlink r:id="rId224">
              <w:r w:rsidR="0039309B" w:rsidRPr="00AE07E9">
                <w:rPr>
                  <w:rFonts w:ascii="Times New Roman" w:hAnsi="Times New Roman" w:cs="Times New Roman"/>
                  <w:color w:val="0000FF"/>
                  <w:u w:val="single" w:color="0000FF"/>
                </w:rPr>
                <w:t>.</w:t>
              </w:r>
            </w:hyperlink>
            <w:hyperlink r:id="rId225">
              <w:r w:rsidR="0039309B" w:rsidRPr="00AE07E9">
                <w:rPr>
                  <w:rFonts w:ascii="Times New Roman" w:hAnsi="Times New Roman" w:cs="Times New Roman"/>
                  <w:color w:val="0000FF"/>
                  <w:u w:val="single" w:color="0000FF"/>
                </w:rPr>
                <w:t>ru</w:t>
              </w:r>
            </w:hyperlink>
            <w:hyperlink r:id="rId226">
              <w:r w:rsidR="0039309B" w:rsidRPr="00AE07E9">
                <w:rPr>
                  <w:rFonts w:ascii="Times New Roman" w:hAnsi="Times New Roman" w:cs="Times New Roman"/>
                  <w:color w:val="0000FF"/>
                  <w:u w:val="single" w:color="0000FF"/>
                </w:rPr>
                <w:t>/</w:t>
              </w:r>
            </w:hyperlink>
            <w:hyperlink r:id="rId227">
              <w:r w:rsidR="0039309B" w:rsidRPr="00AE07E9">
                <w:rPr>
                  <w:rFonts w:ascii="Times New Roman" w:hAnsi="Times New Roman" w:cs="Times New Roman"/>
                  <w:color w:val="0000FF"/>
                  <w:u w:val="single" w:color="0000FF"/>
                </w:rPr>
                <w:t>f</w:t>
              </w:r>
            </w:hyperlink>
            <w:hyperlink r:id="rId228">
              <w:r w:rsidR="0039309B" w:rsidRPr="00AE07E9">
                <w:rPr>
                  <w:rFonts w:ascii="Times New Roman" w:hAnsi="Times New Roman" w:cs="Times New Roman"/>
                  <w:color w:val="0000FF"/>
                  <w:u w:val="single" w:color="0000FF"/>
                </w:rPr>
                <w:t>5</w:t>
              </w:r>
            </w:hyperlink>
            <w:hyperlink r:id="rId229">
              <w:r w:rsidR="0039309B" w:rsidRPr="00AE07E9">
                <w:rPr>
                  <w:rFonts w:ascii="Times New Roman" w:hAnsi="Times New Roman" w:cs="Times New Roman"/>
                  <w:color w:val="0000FF"/>
                  <w:u w:val="single" w:color="0000FF"/>
                </w:rPr>
                <w:t>e</w:t>
              </w:r>
            </w:hyperlink>
            <w:hyperlink r:id="rId230">
              <w:r w:rsidR="0039309B" w:rsidRPr="00AE07E9">
                <w:rPr>
                  <w:rFonts w:ascii="Times New Roman" w:hAnsi="Times New Roman" w:cs="Times New Roman"/>
                  <w:color w:val="0000FF"/>
                  <w:u w:val="single" w:color="0000FF"/>
                </w:rPr>
                <w:t>9</w:t>
              </w:r>
            </w:hyperlink>
            <w:hyperlink r:id="rId231">
              <w:r w:rsidR="0039309B" w:rsidRPr="00AE07E9">
                <w:rPr>
                  <w:rFonts w:ascii="Times New Roman" w:hAnsi="Times New Roman" w:cs="Times New Roman"/>
                  <w:color w:val="0000FF"/>
                  <w:u w:val="single" w:color="0000FF"/>
                </w:rPr>
                <w:t>b</w:t>
              </w:r>
            </w:hyperlink>
            <w:hyperlink r:id="rId232">
              <w:r w:rsidR="0039309B" w:rsidRPr="00AE07E9">
                <w:rPr>
                  <w:rFonts w:ascii="Times New Roman" w:hAnsi="Times New Roman" w:cs="Times New Roman"/>
                  <w:color w:val="0000FF"/>
                  <w:u w:val="single" w:color="0000FF"/>
                </w:rPr>
                <w:t>004</w:t>
              </w:r>
            </w:hyperlink>
            <w:hyperlink r:id="rId233">
              <w:r w:rsidR="0039309B" w:rsidRPr="00AE07E9">
                <w:rPr>
                  <w:rFonts w:ascii="Times New Roman" w:eastAsia="Calibri" w:hAnsi="Times New Roman" w:cs="Times New Roman"/>
                </w:rPr>
                <w:t xml:space="preserve"> </w:t>
              </w:r>
            </w:hyperlink>
          </w:p>
        </w:tc>
      </w:tr>
      <w:tr w:rsidR="0039309B" w:rsidRPr="00AE07E9" w14:paraId="552E3031" w14:textId="77777777" w:rsidTr="0039309B">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45F9B45B" w14:textId="77777777" w:rsidR="0039309B" w:rsidRPr="00AE07E9" w:rsidRDefault="0039309B" w:rsidP="0039309B">
            <w:pPr>
              <w:spacing w:line="259" w:lineRule="auto"/>
              <w:ind w:left="185"/>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1788E8FE"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7A5F1B42" w14:textId="77777777" w:rsidR="0039309B" w:rsidRPr="00AE07E9" w:rsidRDefault="0039309B" w:rsidP="0039309B">
            <w:pPr>
              <w:spacing w:line="259" w:lineRule="auto"/>
              <w:ind w:left="53"/>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DA59BA7"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45512611" w14:textId="77777777" w:rsidR="0039309B" w:rsidRPr="00AE07E9" w:rsidRDefault="0039309B" w:rsidP="0039309B">
            <w:pPr>
              <w:spacing w:after="160" w:line="259" w:lineRule="auto"/>
              <w:rPr>
                <w:rFonts w:ascii="Times New Roman" w:hAnsi="Times New Roman" w:cs="Times New Roman"/>
              </w:rPr>
            </w:pPr>
          </w:p>
        </w:tc>
      </w:tr>
      <w:tr w:rsidR="0039309B" w:rsidRPr="007C1A5B" w14:paraId="19ADB87B" w14:textId="77777777" w:rsidTr="0039309B">
        <w:trPr>
          <w:trHeight w:val="367"/>
        </w:trPr>
        <w:tc>
          <w:tcPr>
            <w:tcW w:w="7247" w:type="dxa"/>
            <w:gridSpan w:val="3"/>
            <w:tcBorders>
              <w:top w:val="single" w:sz="2" w:space="0" w:color="000000"/>
              <w:left w:val="single" w:sz="2" w:space="0" w:color="000000"/>
              <w:bottom w:val="single" w:sz="2" w:space="0" w:color="000000"/>
              <w:right w:val="nil"/>
            </w:tcBorders>
          </w:tcPr>
          <w:p w14:paraId="67FBB5B8" w14:textId="77777777" w:rsidR="0039309B" w:rsidRPr="00AE07E9" w:rsidRDefault="0039309B" w:rsidP="0039309B">
            <w:pPr>
              <w:spacing w:line="259" w:lineRule="auto"/>
              <w:ind w:left="185"/>
              <w:rPr>
                <w:rFonts w:ascii="Times New Roman" w:hAnsi="Times New Roman" w:cs="Times New Roman"/>
              </w:rPr>
            </w:pPr>
            <w:r w:rsidRPr="00AE07E9">
              <w:rPr>
                <w:rFonts w:ascii="Times New Roman" w:eastAsia="Times New Roman" w:hAnsi="Times New Roman" w:cs="Times New Roman"/>
                <w:b/>
                <w:sz w:val="24"/>
              </w:rPr>
              <w:t>Раздел 5.</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Связь музыки с другими видами искусства</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3E773F97"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7FCF6555"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526F7A25" w14:textId="77777777" w:rsidR="0039309B" w:rsidRPr="00AE07E9" w:rsidRDefault="0039309B" w:rsidP="0039309B">
            <w:pPr>
              <w:spacing w:after="160" w:line="259" w:lineRule="auto"/>
              <w:rPr>
                <w:rFonts w:ascii="Times New Roman" w:hAnsi="Times New Roman" w:cs="Times New Roman"/>
              </w:rPr>
            </w:pPr>
          </w:p>
        </w:tc>
      </w:tr>
      <w:tr w:rsidR="0039309B" w:rsidRPr="00AE07E9" w14:paraId="1CC62579"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388B14C2" w14:textId="77777777" w:rsidR="0039309B" w:rsidRPr="00AE07E9" w:rsidRDefault="0039309B" w:rsidP="0039309B">
            <w:pPr>
              <w:spacing w:line="259" w:lineRule="auto"/>
              <w:ind w:left="50"/>
              <w:rPr>
                <w:rFonts w:ascii="Times New Roman" w:hAnsi="Times New Roman" w:cs="Times New Roman"/>
              </w:rPr>
            </w:pPr>
            <w:r w:rsidRPr="00AE07E9">
              <w:rPr>
                <w:rFonts w:ascii="Times New Roman" w:hAnsi="Times New Roman" w:cs="Times New Roman"/>
                <w:sz w:val="24"/>
              </w:rPr>
              <w:t>5.1</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4AA83AA8"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Музыка и литература</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32DF1340"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32F25E62" w14:textId="77777777" w:rsidR="0039309B" w:rsidRPr="00AE07E9" w:rsidRDefault="0039309B" w:rsidP="0039309B">
            <w:pPr>
              <w:spacing w:line="259" w:lineRule="auto"/>
              <w:ind w:left="7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71BB12B" w14:textId="77777777" w:rsidR="0039309B" w:rsidRPr="00AE07E9" w:rsidRDefault="0039309B" w:rsidP="0039309B">
            <w:pPr>
              <w:spacing w:line="259" w:lineRule="auto"/>
              <w:ind w:left="128"/>
              <w:jc w:val="center"/>
              <w:rPr>
                <w:rFonts w:ascii="Times New Roman" w:hAnsi="Times New Roman" w:cs="Times New Roman"/>
              </w:rPr>
            </w:pP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1C6870C0"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 xml:space="preserve">Библиотека ЦОК </w:t>
            </w:r>
          </w:p>
          <w:p w14:paraId="6DBA3D14" w14:textId="77777777" w:rsidR="0039309B" w:rsidRPr="00AE07E9" w:rsidRDefault="00937A75" w:rsidP="0039309B">
            <w:pPr>
              <w:spacing w:line="259" w:lineRule="auto"/>
              <w:ind w:right="107"/>
              <w:jc w:val="right"/>
              <w:rPr>
                <w:rFonts w:ascii="Times New Roman" w:hAnsi="Times New Roman" w:cs="Times New Roman"/>
              </w:rPr>
            </w:pPr>
            <w:hyperlink r:id="rId234">
              <w:r w:rsidR="0039309B" w:rsidRPr="00AE07E9">
                <w:rPr>
                  <w:rFonts w:ascii="Times New Roman" w:hAnsi="Times New Roman" w:cs="Times New Roman"/>
                  <w:color w:val="0000FF"/>
                  <w:u w:val="single" w:color="0000FF"/>
                </w:rPr>
                <w:t>https</w:t>
              </w:r>
            </w:hyperlink>
            <w:hyperlink r:id="rId235">
              <w:r w:rsidR="0039309B" w:rsidRPr="00AE07E9">
                <w:rPr>
                  <w:rFonts w:ascii="Times New Roman" w:hAnsi="Times New Roman" w:cs="Times New Roman"/>
                  <w:color w:val="0000FF"/>
                  <w:u w:val="single" w:color="0000FF"/>
                </w:rPr>
                <w:t>://</w:t>
              </w:r>
            </w:hyperlink>
            <w:hyperlink r:id="rId236">
              <w:r w:rsidR="0039309B" w:rsidRPr="00AE07E9">
                <w:rPr>
                  <w:rFonts w:ascii="Times New Roman" w:hAnsi="Times New Roman" w:cs="Times New Roman"/>
                  <w:color w:val="0000FF"/>
                  <w:u w:val="single" w:color="0000FF"/>
                </w:rPr>
                <w:t>m</w:t>
              </w:r>
            </w:hyperlink>
            <w:hyperlink r:id="rId237">
              <w:r w:rsidR="0039309B" w:rsidRPr="00AE07E9">
                <w:rPr>
                  <w:rFonts w:ascii="Times New Roman" w:hAnsi="Times New Roman" w:cs="Times New Roman"/>
                  <w:color w:val="0000FF"/>
                  <w:u w:val="single" w:color="0000FF"/>
                </w:rPr>
                <w:t>.</w:t>
              </w:r>
            </w:hyperlink>
            <w:hyperlink r:id="rId238">
              <w:r w:rsidR="0039309B" w:rsidRPr="00AE07E9">
                <w:rPr>
                  <w:rFonts w:ascii="Times New Roman" w:hAnsi="Times New Roman" w:cs="Times New Roman"/>
                  <w:color w:val="0000FF"/>
                  <w:u w:val="single" w:color="0000FF"/>
                </w:rPr>
                <w:t>edsoo</w:t>
              </w:r>
            </w:hyperlink>
            <w:hyperlink r:id="rId239">
              <w:r w:rsidR="0039309B" w:rsidRPr="00AE07E9">
                <w:rPr>
                  <w:rFonts w:ascii="Times New Roman" w:hAnsi="Times New Roman" w:cs="Times New Roman"/>
                  <w:color w:val="0000FF"/>
                  <w:u w:val="single" w:color="0000FF"/>
                </w:rPr>
                <w:t>.</w:t>
              </w:r>
            </w:hyperlink>
            <w:hyperlink r:id="rId240">
              <w:r w:rsidR="0039309B" w:rsidRPr="00AE07E9">
                <w:rPr>
                  <w:rFonts w:ascii="Times New Roman" w:hAnsi="Times New Roman" w:cs="Times New Roman"/>
                  <w:color w:val="0000FF"/>
                  <w:u w:val="single" w:color="0000FF"/>
                </w:rPr>
                <w:t>ru</w:t>
              </w:r>
            </w:hyperlink>
            <w:hyperlink r:id="rId241">
              <w:r w:rsidR="0039309B" w:rsidRPr="00AE07E9">
                <w:rPr>
                  <w:rFonts w:ascii="Times New Roman" w:hAnsi="Times New Roman" w:cs="Times New Roman"/>
                  <w:color w:val="0000FF"/>
                  <w:u w:val="single" w:color="0000FF"/>
                </w:rPr>
                <w:t>/</w:t>
              </w:r>
            </w:hyperlink>
            <w:hyperlink r:id="rId242">
              <w:r w:rsidR="0039309B" w:rsidRPr="00AE07E9">
                <w:rPr>
                  <w:rFonts w:ascii="Times New Roman" w:hAnsi="Times New Roman" w:cs="Times New Roman"/>
                  <w:color w:val="0000FF"/>
                  <w:u w:val="single" w:color="0000FF"/>
                </w:rPr>
                <w:t>f</w:t>
              </w:r>
            </w:hyperlink>
            <w:hyperlink r:id="rId243">
              <w:r w:rsidR="0039309B" w:rsidRPr="00AE07E9">
                <w:rPr>
                  <w:rFonts w:ascii="Times New Roman" w:hAnsi="Times New Roman" w:cs="Times New Roman"/>
                  <w:color w:val="0000FF"/>
                  <w:u w:val="single" w:color="0000FF"/>
                </w:rPr>
                <w:t>5</w:t>
              </w:r>
            </w:hyperlink>
            <w:hyperlink r:id="rId244">
              <w:r w:rsidR="0039309B" w:rsidRPr="00AE07E9">
                <w:rPr>
                  <w:rFonts w:ascii="Times New Roman" w:hAnsi="Times New Roman" w:cs="Times New Roman"/>
                  <w:color w:val="0000FF"/>
                  <w:u w:val="single" w:color="0000FF"/>
                </w:rPr>
                <w:t>e</w:t>
              </w:r>
            </w:hyperlink>
            <w:hyperlink r:id="rId245">
              <w:r w:rsidR="0039309B" w:rsidRPr="00AE07E9">
                <w:rPr>
                  <w:rFonts w:ascii="Times New Roman" w:hAnsi="Times New Roman" w:cs="Times New Roman"/>
                  <w:color w:val="0000FF"/>
                  <w:u w:val="single" w:color="0000FF"/>
                </w:rPr>
                <w:t>9</w:t>
              </w:r>
            </w:hyperlink>
            <w:hyperlink r:id="rId246">
              <w:r w:rsidR="0039309B" w:rsidRPr="00AE07E9">
                <w:rPr>
                  <w:rFonts w:ascii="Times New Roman" w:hAnsi="Times New Roman" w:cs="Times New Roman"/>
                  <w:color w:val="0000FF"/>
                  <w:u w:val="single" w:color="0000FF"/>
                </w:rPr>
                <w:t>b</w:t>
              </w:r>
            </w:hyperlink>
            <w:hyperlink r:id="rId247">
              <w:r w:rsidR="0039309B" w:rsidRPr="00AE07E9">
                <w:rPr>
                  <w:rFonts w:ascii="Times New Roman" w:hAnsi="Times New Roman" w:cs="Times New Roman"/>
                  <w:color w:val="0000FF"/>
                  <w:u w:val="single" w:color="0000FF"/>
                </w:rPr>
                <w:t>004</w:t>
              </w:r>
            </w:hyperlink>
            <w:hyperlink r:id="rId248">
              <w:r w:rsidR="0039309B" w:rsidRPr="00AE07E9">
                <w:rPr>
                  <w:rFonts w:ascii="Times New Roman" w:eastAsia="Calibri" w:hAnsi="Times New Roman" w:cs="Times New Roman"/>
                </w:rPr>
                <w:t xml:space="preserve"> </w:t>
              </w:r>
            </w:hyperlink>
          </w:p>
        </w:tc>
      </w:tr>
      <w:tr w:rsidR="0039309B" w:rsidRPr="00AE07E9" w14:paraId="5FDFC2B7"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78985A83" w14:textId="77777777" w:rsidR="0039309B" w:rsidRPr="00AE07E9" w:rsidRDefault="0039309B" w:rsidP="0039309B">
            <w:pPr>
              <w:spacing w:line="259" w:lineRule="auto"/>
              <w:ind w:left="50"/>
              <w:rPr>
                <w:rFonts w:ascii="Times New Roman" w:hAnsi="Times New Roman" w:cs="Times New Roman"/>
              </w:rPr>
            </w:pPr>
            <w:r w:rsidRPr="00AE07E9">
              <w:rPr>
                <w:rFonts w:ascii="Times New Roman" w:hAnsi="Times New Roman" w:cs="Times New Roman"/>
                <w:sz w:val="24"/>
              </w:rPr>
              <w:t>5.2</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07D53F57"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Музыка и театр</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1AEBA7E0"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D9409D9" w14:textId="77777777" w:rsidR="0039309B" w:rsidRPr="00AE07E9" w:rsidRDefault="0039309B" w:rsidP="0039309B">
            <w:pPr>
              <w:spacing w:line="259" w:lineRule="auto"/>
              <w:ind w:left="77"/>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34AC2FE"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36275919"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 xml:space="preserve">Библиотека ЦОК </w:t>
            </w:r>
          </w:p>
          <w:p w14:paraId="1E91F138" w14:textId="77777777" w:rsidR="0039309B" w:rsidRPr="00AE07E9" w:rsidRDefault="00937A75" w:rsidP="0039309B">
            <w:pPr>
              <w:spacing w:line="259" w:lineRule="auto"/>
              <w:ind w:right="107"/>
              <w:jc w:val="right"/>
              <w:rPr>
                <w:rFonts w:ascii="Times New Roman" w:hAnsi="Times New Roman" w:cs="Times New Roman"/>
              </w:rPr>
            </w:pPr>
            <w:hyperlink r:id="rId249">
              <w:r w:rsidR="0039309B" w:rsidRPr="00AE07E9">
                <w:rPr>
                  <w:rFonts w:ascii="Times New Roman" w:hAnsi="Times New Roman" w:cs="Times New Roman"/>
                  <w:color w:val="0000FF"/>
                  <w:u w:val="single" w:color="0000FF"/>
                </w:rPr>
                <w:t>https</w:t>
              </w:r>
            </w:hyperlink>
            <w:hyperlink r:id="rId250">
              <w:r w:rsidR="0039309B" w:rsidRPr="00AE07E9">
                <w:rPr>
                  <w:rFonts w:ascii="Times New Roman" w:hAnsi="Times New Roman" w:cs="Times New Roman"/>
                  <w:color w:val="0000FF"/>
                  <w:u w:val="single" w:color="0000FF"/>
                </w:rPr>
                <w:t>://</w:t>
              </w:r>
            </w:hyperlink>
            <w:hyperlink r:id="rId251">
              <w:r w:rsidR="0039309B" w:rsidRPr="00AE07E9">
                <w:rPr>
                  <w:rFonts w:ascii="Times New Roman" w:hAnsi="Times New Roman" w:cs="Times New Roman"/>
                  <w:color w:val="0000FF"/>
                  <w:u w:val="single" w:color="0000FF"/>
                </w:rPr>
                <w:t>m</w:t>
              </w:r>
            </w:hyperlink>
            <w:hyperlink r:id="rId252">
              <w:r w:rsidR="0039309B" w:rsidRPr="00AE07E9">
                <w:rPr>
                  <w:rFonts w:ascii="Times New Roman" w:hAnsi="Times New Roman" w:cs="Times New Roman"/>
                  <w:color w:val="0000FF"/>
                  <w:u w:val="single" w:color="0000FF"/>
                </w:rPr>
                <w:t>.</w:t>
              </w:r>
            </w:hyperlink>
            <w:hyperlink r:id="rId253">
              <w:r w:rsidR="0039309B" w:rsidRPr="00AE07E9">
                <w:rPr>
                  <w:rFonts w:ascii="Times New Roman" w:hAnsi="Times New Roman" w:cs="Times New Roman"/>
                  <w:color w:val="0000FF"/>
                  <w:u w:val="single" w:color="0000FF"/>
                </w:rPr>
                <w:t>edsoo</w:t>
              </w:r>
            </w:hyperlink>
            <w:hyperlink r:id="rId254">
              <w:r w:rsidR="0039309B" w:rsidRPr="00AE07E9">
                <w:rPr>
                  <w:rFonts w:ascii="Times New Roman" w:hAnsi="Times New Roman" w:cs="Times New Roman"/>
                  <w:color w:val="0000FF"/>
                  <w:u w:val="single" w:color="0000FF"/>
                </w:rPr>
                <w:t>.</w:t>
              </w:r>
            </w:hyperlink>
            <w:hyperlink r:id="rId255">
              <w:r w:rsidR="0039309B" w:rsidRPr="00AE07E9">
                <w:rPr>
                  <w:rFonts w:ascii="Times New Roman" w:hAnsi="Times New Roman" w:cs="Times New Roman"/>
                  <w:color w:val="0000FF"/>
                  <w:u w:val="single" w:color="0000FF"/>
                </w:rPr>
                <w:t>ru</w:t>
              </w:r>
            </w:hyperlink>
            <w:hyperlink r:id="rId256">
              <w:r w:rsidR="0039309B" w:rsidRPr="00AE07E9">
                <w:rPr>
                  <w:rFonts w:ascii="Times New Roman" w:hAnsi="Times New Roman" w:cs="Times New Roman"/>
                  <w:color w:val="0000FF"/>
                  <w:u w:val="single" w:color="0000FF"/>
                </w:rPr>
                <w:t>/</w:t>
              </w:r>
            </w:hyperlink>
            <w:hyperlink r:id="rId257">
              <w:r w:rsidR="0039309B" w:rsidRPr="00AE07E9">
                <w:rPr>
                  <w:rFonts w:ascii="Times New Roman" w:hAnsi="Times New Roman" w:cs="Times New Roman"/>
                  <w:color w:val="0000FF"/>
                  <w:u w:val="single" w:color="0000FF"/>
                </w:rPr>
                <w:t>f</w:t>
              </w:r>
            </w:hyperlink>
            <w:hyperlink r:id="rId258">
              <w:r w:rsidR="0039309B" w:rsidRPr="00AE07E9">
                <w:rPr>
                  <w:rFonts w:ascii="Times New Roman" w:hAnsi="Times New Roman" w:cs="Times New Roman"/>
                  <w:color w:val="0000FF"/>
                  <w:u w:val="single" w:color="0000FF"/>
                </w:rPr>
                <w:t>5</w:t>
              </w:r>
            </w:hyperlink>
            <w:hyperlink r:id="rId259">
              <w:r w:rsidR="0039309B" w:rsidRPr="00AE07E9">
                <w:rPr>
                  <w:rFonts w:ascii="Times New Roman" w:hAnsi="Times New Roman" w:cs="Times New Roman"/>
                  <w:color w:val="0000FF"/>
                  <w:u w:val="single" w:color="0000FF"/>
                </w:rPr>
                <w:t>e</w:t>
              </w:r>
            </w:hyperlink>
            <w:hyperlink r:id="rId260">
              <w:r w:rsidR="0039309B" w:rsidRPr="00AE07E9">
                <w:rPr>
                  <w:rFonts w:ascii="Times New Roman" w:hAnsi="Times New Roman" w:cs="Times New Roman"/>
                  <w:color w:val="0000FF"/>
                  <w:u w:val="single" w:color="0000FF"/>
                </w:rPr>
                <w:t>9</w:t>
              </w:r>
            </w:hyperlink>
            <w:hyperlink r:id="rId261">
              <w:r w:rsidR="0039309B" w:rsidRPr="00AE07E9">
                <w:rPr>
                  <w:rFonts w:ascii="Times New Roman" w:hAnsi="Times New Roman" w:cs="Times New Roman"/>
                  <w:color w:val="0000FF"/>
                  <w:u w:val="single" w:color="0000FF"/>
                </w:rPr>
                <w:t>b</w:t>
              </w:r>
            </w:hyperlink>
            <w:hyperlink r:id="rId262">
              <w:r w:rsidR="0039309B" w:rsidRPr="00AE07E9">
                <w:rPr>
                  <w:rFonts w:ascii="Times New Roman" w:hAnsi="Times New Roman" w:cs="Times New Roman"/>
                  <w:color w:val="0000FF"/>
                  <w:u w:val="single" w:color="0000FF"/>
                </w:rPr>
                <w:t>004</w:t>
              </w:r>
            </w:hyperlink>
            <w:hyperlink r:id="rId263">
              <w:r w:rsidR="0039309B" w:rsidRPr="00AE07E9">
                <w:rPr>
                  <w:rFonts w:ascii="Times New Roman" w:eastAsia="Calibri" w:hAnsi="Times New Roman" w:cs="Times New Roman"/>
                </w:rPr>
                <w:t xml:space="preserve"> </w:t>
              </w:r>
            </w:hyperlink>
          </w:p>
        </w:tc>
      </w:tr>
      <w:tr w:rsidR="0039309B" w:rsidRPr="00AE07E9" w14:paraId="208EC5D5" w14:textId="77777777" w:rsidTr="0039309B">
        <w:trPr>
          <w:trHeight w:val="660"/>
        </w:trPr>
        <w:tc>
          <w:tcPr>
            <w:tcW w:w="1066" w:type="dxa"/>
            <w:tcBorders>
              <w:top w:val="single" w:sz="2" w:space="0" w:color="000000"/>
              <w:left w:val="single" w:sz="2" w:space="0" w:color="000000"/>
              <w:bottom w:val="single" w:sz="2" w:space="0" w:color="000000"/>
              <w:right w:val="single" w:sz="2" w:space="0" w:color="000000"/>
            </w:tcBorders>
            <w:vAlign w:val="center"/>
          </w:tcPr>
          <w:p w14:paraId="263DCA5D" w14:textId="77777777" w:rsidR="0039309B" w:rsidRPr="00AE07E9" w:rsidRDefault="0039309B" w:rsidP="0039309B">
            <w:pPr>
              <w:spacing w:line="259" w:lineRule="auto"/>
              <w:ind w:left="50"/>
              <w:rPr>
                <w:rFonts w:ascii="Times New Roman" w:hAnsi="Times New Roman" w:cs="Times New Roman"/>
              </w:rPr>
            </w:pPr>
            <w:r w:rsidRPr="00AE07E9">
              <w:rPr>
                <w:rFonts w:ascii="Times New Roman" w:hAnsi="Times New Roman" w:cs="Times New Roman"/>
                <w:sz w:val="24"/>
              </w:rPr>
              <w:lastRenderedPageBreak/>
              <w:t>5.3</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2B890A22"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Музыка кино и телевидения</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4356849B"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92A085F" w14:textId="77777777" w:rsidR="0039309B" w:rsidRPr="00AE07E9" w:rsidRDefault="0039309B" w:rsidP="0039309B">
            <w:pPr>
              <w:spacing w:line="259" w:lineRule="auto"/>
              <w:ind w:left="7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C900B18"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0D063E63"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 xml:space="preserve">Библиотека ЦОК </w:t>
            </w:r>
          </w:p>
          <w:p w14:paraId="439404F3" w14:textId="77777777" w:rsidR="0039309B" w:rsidRPr="00AE07E9" w:rsidRDefault="00937A75" w:rsidP="0039309B">
            <w:pPr>
              <w:spacing w:line="259" w:lineRule="auto"/>
              <w:ind w:right="107"/>
              <w:jc w:val="right"/>
              <w:rPr>
                <w:rFonts w:ascii="Times New Roman" w:hAnsi="Times New Roman" w:cs="Times New Roman"/>
              </w:rPr>
            </w:pPr>
            <w:hyperlink r:id="rId264">
              <w:r w:rsidR="0039309B" w:rsidRPr="00AE07E9">
                <w:rPr>
                  <w:rFonts w:ascii="Times New Roman" w:hAnsi="Times New Roman" w:cs="Times New Roman"/>
                  <w:color w:val="0000FF"/>
                  <w:u w:val="single" w:color="0000FF"/>
                </w:rPr>
                <w:t>https</w:t>
              </w:r>
            </w:hyperlink>
            <w:hyperlink r:id="rId265">
              <w:r w:rsidR="0039309B" w:rsidRPr="00AE07E9">
                <w:rPr>
                  <w:rFonts w:ascii="Times New Roman" w:hAnsi="Times New Roman" w:cs="Times New Roman"/>
                  <w:color w:val="0000FF"/>
                  <w:u w:val="single" w:color="0000FF"/>
                </w:rPr>
                <w:t>://</w:t>
              </w:r>
            </w:hyperlink>
            <w:hyperlink r:id="rId266">
              <w:r w:rsidR="0039309B" w:rsidRPr="00AE07E9">
                <w:rPr>
                  <w:rFonts w:ascii="Times New Roman" w:hAnsi="Times New Roman" w:cs="Times New Roman"/>
                  <w:color w:val="0000FF"/>
                  <w:u w:val="single" w:color="0000FF"/>
                </w:rPr>
                <w:t>m</w:t>
              </w:r>
            </w:hyperlink>
            <w:hyperlink r:id="rId267">
              <w:r w:rsidR="0039309B" w:rsidRPr="00AE07E9">
                <w:rPr>
                  <w:rFonts w:ascii="Times New Roman" w:hAnsi="Times New Roman" w:cs="Times New Roman"/>
                  <w:color w:val="0000FF"/>
                  <w:u w:val="single" w:color="0000FF"/>
                </w:rPr>
                <w:t>.</w:t>
              </w:r>
            </w:hyperlink>
            <w:hyperlink r:id="rId268">
              <w:r w:rsidR="0039309B" w:rsidRPr="00AE07E9">
                <w:rPr>
                  <w:rFonts w:ascii="Times New Roman" w:hAnsi="Times New Roman" w:cs="Times New Roman"/>
                  <w:color w:val="0000FF"/>
                  <w:u w:val="single" w:color="0000FF"/>
                </w:rPr>
                <w:t>edsoo</w:t>
              </w:r>
            </w:hyperlink>
            <w:hyperlink r:id="rId269">
              <w:r w:rsidR="0039309B" w:rsidRPr="00AE07E9">
                <w:rPr>
                  <w:rFonts w:ascii="Times New Roman" w:hAnsi="Times New Roman" w:cs="Times New Roman"/>
                  <w:color w:val="0000FF"/>
                  <w:u w:val="single" w:color="0000FF"/>
                </w:rPr>
                <w:t>.</w:t>
              </w:r>
            </w:hyperlink>
            <w:hyperlink r:id="rId270">
              <w:r w:rsidR="0039309B" w:rsidRPr="00AE07E9">
                <w:rPr>
                  <w:rFonts w:ascii="Times New Roman" w:hAnsi="Times New Roman" w:cs="Times New Roman"/>
                  <w:color w:val="0000FF"/>
                  <w:u w:val="single" w:color="0000FF"/>
                </w:rPr>
                <w:t>ru</w:t>
              </w:r>
            </w:hyperlink>
            <w:hyperlink r:id="rId271">
              <w:r w:rsidR="0039309B" w:rsidRPr="00AE07E9">
                <w:rPr>
                  <w:rFonts w:ascii="Times New Roman" w:hAnsi="Times New Roman" w:cs="Times New Roman"/>
                  <w:color w:val="0000FF"/>
                  <w:u w:val="single" w:color="0000FF"/>
                </w:rPr>
                <w:t>/</w:t>
              </w:r>
            </w:hyperlink>
            <w:hyperlink r:id="rId272">
              <w:r w:rsidR="0039309B" w:rsidRPr="00AE07E9">
                <w:rPr>
                  <w:rFonts w:ascii="Times New Roman" w:hAnsi="Times New Roman" w:cs="Times New Roman"/>
                  <w:color w:val="0000FF"/>
                  <w:u w:val="single" w:color="0000FF"/>
                </w:rPr>
                <w:t>f</w:t>
              </w:r>
            </w:hyperlink>
            <w:hyperlink r:id="rId273">
              <w:r w:rsidR="0039309B" w:rsidRPr="00AE07E9">
                <w:rPr>
                  <w:rFonts w:ascii="Times New Roman" w:hAnsi="Times New Roman" w:cs="Times New Roman"/>
                  <w:color w:val="0000FF"/>
                  <w:u w:val="single" w:color="0000FF"/>
                </w:rPr>
                <w:t>5</w:t>
              </w:r>
            </w:hyperlink>
            <w:hyperlink r:id="rId274">
              <w:r w:rsidR="0039309B" w:rsidRPr="00AE07E9">
                <w:rPr>
                  <w:rFonts w:ascii="Times New Roman" w:hAnsi="Times New Roman" w:cs="Times New Roman"/>
                  <w:color w:val="0000FF"/>
                  <w:u w:val="single" w:color="0000FF"/>
                </w:rPr>
                <w:t>e</w:t>
              </w:r>
            </w:hyperlink>
            <w:hyperlink r:id="rId275">
              <w:r w:rsidR="0039309B" w:rsidRPr="00AE07E9">
                <w:rPr>
                  <w:rFonts w:ascii="Times New Roman" w:hAnsi="Times New Roman" w:cs="Times New Roman"/>
                  <w:color w:val="0000FF"/>
                  <w:u w:val="single" w:color="0000FF"/>
                </w:rPr>
                <w:t>9</w:t>
              </w:r>
            </w:hyperlink>
            <w:hyperlink r:id="rId276">
              <w:r w:rsidR="0039309B" w:rsidRPr="00AE07E9">
                <w:rPr>
                  <w:rFonts w:ascii="Times New Roman" w:hAnsi="Times New Roman" w:cs="Times New Roman"/>
                  <w:color w:val="0000FF"/>
                  <w:u w:val="single" w:color="0000FF"/>
                </w:rPr>
                <w:t>b</w:t>
              </w:r>
            </w:hyperlink>
            <w:hyperlink r:id="rId277">
              <w:r w:rsidR="0039309B" w:rsidRPr="00AE07E9">
                <w:rPr>
                  <w:rFonts w:ascii="Times New Roman" w:hAnsi="Times New Roman" w:cs="Times New Roman"/>
                  <w:color w:val="0000FF"/>
                  <w:u w:val="single" w:color="0000FF"/>
                </w:rPr>
                <w:t>004</w:t>
              </w:r>
            </w:hyperlink>
            <w:hyperlink r:id="rId278">
              <w:r w:rsidR="0039309B" w:rsidRPr="00AE07E9">
                <w:rPr>
                  <w:rFonts w:ascii="Times New Roman" w:eastAsia="Calibri" w:hAnsi="Times New Roman" w:cs="Times New Roman"/>
                </w:rPr>
                <w:t xml:space="preserve"> </w:t>
              </w:r>
            </w:hyperlink>
          </w:p>
        </w:tc>
      </w:tr>
      <w:tr w:rsidR="0039309B" w:rsidRPr="00AE07E9" w14:paraId="6894C4B3" w14:textId="77777777" w:rsidTr="0039309B">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14:paraId="204830E8" w14:textId="77777777" w:rsidR="0039309B" w:rsidRPr="00AE07E9" w:rsidRDefault="0039309B" w:rsidP="0039309B">
            <w:pPr>
              <w:spacing w:line="259" w:lineRule="auto"/>
              <w:ind w:left="50"/>
              <w:rPr>
                <w:rFonts w:ascii="Times New Roman" w:hAnsi="Times New Roman" w:cs="Times New Roman"/>
              </w:rPr>
            </w:pPr>
            <w:r w:rsidRPr="00AE07E9">
              <w:rPr>
                <w:rFonts w:ascii="Times New Roman" w:hAnsi="Times New Roman" w:cs="Times New Roman"/>
                <w:sz w:val="24"/>
              </w:rPr>
              <w:t>5.4</w:t>
            </w:r>
            <w:r w:rsidRPr="00AE07E9">
              <w:rPr>
                <w:rFonts w:ascii="Times New Roman" w:eastAsia="Calibri" w:hAnsi="Times New Roman" w:cs="Times New Roman"/>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14:paraId="0C88F46C"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Музыка и изобразительное искусство</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7D15994A"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0A6A5B7" w14:textId="77777777" w:rsidR="0039309B" w:rsidRPr="00AE07E9" w:rsidRDefault="0039309B" w:rsidP="0039309B">
            <w:pPr>
              <w:spacing w:line="259" w:lineRule="auto"/>
              <w:ind w:left="7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43044CE"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5ACC7F2E" w14:textId="77777777" w:rsidR="0039309B" w:rsidRPr="00AE07E9" w:rsidRDefault="0039309B" w:rsidP="0039309B">
            <w:pPr>
              <w:spacing w:line="259" w:lineRule="auto"/>
              <w:ind w:left="187"/>
              <w:rPr>
                <w:rFonts w:ascii="Times New Roman" w:hAnsi="Times New Roman" w:cs="Times New Roman"/>
              </w:rPr>
            </w:pPr>
            <w:r w:rsidRPr="00AE07E9">
              <w:rPr>
                <w:rFonts w:ascii="Times New Roman" w:hAnsi="Times New Roman" w:cs="Times New Roman"/>
                <w:sz w:val="24"/>
              </w:rPr>
              <w:t xml:space="preserve">Библиотека ЦОК </w:t>
            </w:r>
          </w:p>
          <w:p w14:paraId="7237FA93" w14:textId="77777777" w:rsidR="0039309B" w:rsidRPr="00AE07E9" w:rsidRDefault="00937A75" w:rsidP="0039309B">
            <w:pPr>
              <w:spacing w:line="259" w:lineRule="auto"/>
              <w:ind w:right="107"/>
              <w:jc w:val="right"/>
              <w:rPr>
                <w:rFonts w:ascii="Times New Roman" w:hAnsi="Times New Roman" w:cs="Times New Roman"/>
              </w:rPr>
            </w:pPr>
            <w:hyperlink r:id="rId279">
              <w:r w:rsidR="0039309B" w:rsidRPr="00AE07E9">
                <w:rPr>
                  <w:rFonts w:ascii="Times New Roman" w:hAnsi="Times New Roman" w:cs="Times New Roman"/>
                  <w:color w:val="0000FF"/>
                  <w:u w:val="single" w:color="0000FF"/>
                </w:rPr>
                <w:t>https</w:t>
              </w:r>
            </w:hyperlink>
            <w:hyperlink r:id="rId280">
              <w:r w:rsidR="0039309B" w:rsidRPr="00AE07E9">
                <w:rPr>
                  <w:rFonts w:ascii="Times New Roman" w:hAnsi="Times New Roman" w:cs="Times New Roman"/>
                  <w:color w:val="0000FF"/>
                  <w:u w:val="single" w:color="0000FF"/>
                </w:rPr>
                <w:t>://</w:t>
              </w:r>
            </w:hyperlink>
            <w:hyperlink r:id="rId281">
              <w:r w:rsidR="0039309B" w:rsidRPr="00AE07E9">
                <w:rPr>
                  <w:rFonts w:ascii="Times New Roman" w:hAnsi="Times New Roman" w:cs="Times New Roman"/>
                  <w:color w:val="0000FF"/>
                  <w:u w:val="single" w:color="0000FF"/>
                </w:rPr>
                <w:t>m</w:t>
              </w:r>
            </w:hyperlink>
            <w:hyperlink r:id="rId282">
              <w:r w:rsidR="0039309B" w:rsidRPr="00AE07E9">
                <w:rPr>
                  <w:rFonts w:ascii="Times New Roman" w:hAnsi="Times New Roman" w:cs="Times New Roman"/>
                  <w:color w:val="0000FF"/>
                  <w:u w:val="single" w:color="0000FF"/>
                </w:rPr>
                <w:t>.</w:t>
              </w:r>
            </w:hyperlink>
            <w:hyperlink r:id="rId283">
              <w:r w:rsidR="0039309B" w:rsidRPr="00AE07E9">
                <w:rPr>
                  <w:rFonts w:ascii="Times New Roman" w:hAnsi="Times New Roman" w:cs="Times New Roman"/>
                  <w:color w:val="0000FF"/>
                  <w:u w:val="single" w:color="0000FF"/>
                </w:rPr>
                <w:t>edsoo</w:t>
              </w:r>
            </w:hyperlink>
            <w:hyperlink r:id="rId284">
              <w:r w:rsidR="0039309B" w:rsidRPr="00AE07E9">
                <w:rPr>
                  <w:rFonts w:ascii="Times New Roman" w:hAnsi="Times New Roman" w:cs="Times New Roman"/>
                  <w:color w:val="0000FF"/>
                  <w:u w:val="single" w:color="0000FF"/>
                </w:rPr>
                <w:t>.</w:t>
              </w:r>
            </w:hyperlink>
            <w:hyperlink r:id="rId285">
              <w:r w:rsidR="0039309B" w:rsidRPr="00AE07E9">
                <w:rPr>
                  <w:rFonts w:ascii="Times New Roman" w:hAnsi="Times New Roman" w:cs="Times New Roman"/>
                  <w:color w:val="0000FF"/>
                  <w:u w:val="single" w:color="0000FF"/>
                </w:rPr>
                <w:t>ru</w:t>
              </w:r>
            </w:hyperlink>
            <w:hyperlink r:id="rId286">
              <w:r w:rsidR="0039309B" w:rsidRPr="00AE07E9">
                <w:rPr>
                  <w:rFonts w:ascii="Times New Roman" w:hAnsi="Times New Roman" w:cs="Times New Roman"/>
                  <w:color w:val="0000FF"/>
                  <w:u w:val="single" w:color="0000FF"/>
                </w:rPr>
                <w:t>/</w:t>
              </w:r>
            </w:hyperlink>
            <w:hyperlink r:id="rId287">
              <w:r w:rsidR="0039309B" w:rsidRPr="00AE07E9">
                <w:rPr>
                  <w:rFonts w:ascii="Times New Roman" w:hAnsi="Times New Roman" w:cs="Times New Roman"/>
                  <w:color w:val="0000FF"/>
                  <w:u w:val="single" w:color="0000FF"/>
                </w:rPr>
                <w:t>f</w:t>
              </w:r>
            </w:hyperlink>
            <w:hyperlink r:id="rId288">
              <w:r w:rsidR="0039309B" w:rsidRPr="00AE07E9">
                <w:rPr>
                  <w:rFonts w:ascii="Times New Roman" w:hAnsi="Times New Roman" w:cs="Times New Roman"/>
                  <w:color w:val="0000FF"/>
                  <w:u w:val="single" w:color="0000FF"/>
                </w:rPr>
                <w:t>5</w:t>
              </w:r>
            </w:hyperlink>
            <w:hyperlink r:id="rId289">
              <w:r w:rsidR="0039309B" w:rsidRPr="00AE07E9">
                <w:rPr>
                  <w:rFonts w:ascii="Times New Roman" w:hAnsi="Times New Roman" w:cs="Times New Roman"/>
                  <w:color w:val="0000FF"/>
                  <w:u w:val="single" w:color="0000FF"/>
                </w:rPr>
                <w:t>e</w:t>
              </w:r>
            </w:hyperlink>
            <w:hyperlink r:id="rId290">
              <w:r w:rsidR="0039309B" w:rsidRPr="00AE07E9">
                <w:rPr>
                  <w:rFonts w:ascii="Times New Roman" w:hAnsi="Times New Roman" w:cs="Times New Roman"/>
                  <w:color w:val="0000FF"/>
                  <w:u w:val="single" w:color="0000FF"/>
                </w:rPr>
                <w:t>9</w:t>
              </w:r>
            </w:hyperlink>
            <w:hyperlink r:id="rId291">
              <w:r w:rsidR="0039309B" w:rsidRPr="00AE07E9">
                <w:rPr>
                  <w:rFonts w:ascii="Times New Roman" w:hAnsi="Times New Roman" w:cs="Times New Roman"/>
                  <w:color w:val="0000FF"/>
                  <w:u w:val="single" w:color="0000FF"/>
                </w:rPr>
                <w:t>b</w:t>
              </w:r>
            </w:hyperlink>
            <w:hyperlink r:id="rId292">
              <w:r w:rsidR="0039309B" w:rsidRPr="00AE07E9">
                <w:rPr>
                  <w:rFonts w:ascii="Times New Roman" w:hAnsi="Times New Roman" w:cs="Times New Roman"/>
                  <w:color w:val="0000FF"/>
                  <w:u w:val="single" w:color="0000FF"/>
                </w:rPr>
                <w:t>004</w:t>
              </w:r>
            </w:hyperlink>
            <w:hyperlink r:id="rId293">
              <w:r w:rsidR="0039309B" w:rsidRPr="00AE07E9">
                <w:rPr>
                  <w:rFonts w:ascii="Times New Roman" w:eastAsia="Calibri" w:hAnsi="Times New Roman" w:cs="Times New Roman"/>
                </w:rPr>
                <w:t xml:space="preserve"> </w:t>
              </w:r>
            </w:hyperlink>
          </w:p>
        </w:tc>
      </w:tr>
      <w:tr w:rsidR="0039309B" w:rsidRPr="00AE07E9" w14:paraId="4113CD4A" w14:textId="77777777" w:rsidTr="0039309B">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2E4AE510" w14:textId="77777777" w:rsidR="0039309B" w:rsidRPr="00AE07E9" w:rsidRDefault="0039309B" w:rsidP="0039309B">
            <w:pPr>
              <w:spacing w:line="259" w:lineRule="auto"/>
              <w:ind w:left="185"/>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0A426F15"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5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31AC2B0F" w14:textId="77777777" w:rsidR="0039309B" w:rsidRPr="00AE07E9" w:rsidRDefault="0039309B" w:rsidP="0039309B">
            <w:pPr>
              <w:spacing w:line="259" w:lineRule="auto"/>
              <w:ind w:left="53"/>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34FC9B4B" w14:textId="77777777" w:rsidR="0039309B" w:rsidRPr="00AE07E9" w:rsidRDefault="0039309B" w:rsidP="0039309B">
            <w:pPr>
              <w:spacing w:after="160" w:line="259" w:lineRule="auto"/>
              <w:rPr>
                <w:rFonts w:ascii="Times New Roman" w:hAnsi="Times New Roman" w:cs="Times New Roman"/>
              </w:rPr>
            </w:pPr>
          </w:p>
        </w:tc>
        <w:tc>
          <w:tcPr>
            <w:tcW w:w="2825" w:type="dxa"/>
            <w:tcBorders>
              <w:top w:val="single" w:sz="2" w:space="0" w:color="000000"/>
              <w:left w:val="nil"/>
              <w:bottom w:val="single" w:sz="2" w:space="0" w:color="000000"/>
              <w:right w:val="single" w:sz="2" w:space="0" w:color="000000"/>
            </w:tcBorders>
          </w:tcPr>
          <w:p w14:paraId="59DE529A" w14:textId="77777777" w:rsidR="0039309B" w:rsidRPr="00AE07E9" w:rsidRDefault="0039309B" w:rsidP="0039309B">
            <w:pPr>
              <w:spacing w:after="160" w:line="259" w:lineRule="auto"/>
              <w:rPr>
                <w:rFonts w:ascii="Times New Roman" w:hAnsi="Times New Roman" w:cs="Times New Roman"/>
              </w:rPr>
            </w:pPr>
          </w:p>
        </w:tc>
      </w:tr>
      <w:tr w:rsidR="0039309B" w:rsidRPr="00AE07E9" w14:paraId="2FC3B734" w14:textId="77777777" w:rsidTr="0039309B">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14:paraId="2FB76693" w14:textId="77777777" w:rsidR="0039309B" w:rsidRPr="00AE07E9" w:rsidRDefault="0039309B" w:rsidP="0039309B">
            <w:pPr>
              <w:spacing w:line="259" w:lineRule="auto"/>
              <w:ind w:left="185"/>
              <w:rPr>
                <w:rFonts w:ascii="Times New Roman" w:hAnsi="Times New Roman" w:cs="Times New Roman"/>
              </w:rPr>
            </w:pPr>
            <w:r w:rsidRPr="00AE07E9">
              <w:rPr>
                <w:rFonts w:ascii="Times New Roman" w:hAnsi="Times New Roman" w:cs="Times New Roman"/>
                <w:sz w:val="24"/>
              </w:rPr>
              <w:t>ОБЩЕЕ КОЛИЧЕСТВО ЧАСОВ ПО ПРОГРАММЕ</w:t>
            </w:r>
            <w:r w:rsidRPr="00AE07E9">
              <w:rPr>
                <w:rFonts w:ascii="Times New Roman" w:eastAsia="Calibri" w:hAnsi="Times New Roman" w:cs="Times New Roman"/>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14:paraId="29E6F550"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34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C5DC4B9" w14:textId="77777777" w:rsidR="0039309B" w:rsidRPr="00AE07E9" w:rsidRDefault="0039309B" w:rsidP="0039309B">
            <w:pPr>
              <w:spacing w:line="259" w:lineRule="auto"/>
              <w:ind w:left="77"/>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450ABB2"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2825" w:type="dxa"/>
            <w:tcBorders>
              <w:top w:val="single" w:sz="2" w:space="0" w:color="000000"/>
              <w:left w:val="single" w:sz="2" w:space="0" w:color="000000"/>
              <w:bottom w:val="single" w:sz="2" w:space="0" w:color="000000"/>
              <w:right w:val="single" w:sz="2" w:space="0" w:color="000000"/>
            </w:tcBorders>
          </w:tcPr>
          <w:p w14:paraId="35D7B83C" w14:textId="77777777" w:rsidR="0039309B" w:rsidRPr="00AE07E9" w:rsidRDefault="0039309B" w:rsidP="0039309B">
            <w:pPr>
              <w:spacing w:line="259" w:lineRule="auto"/>
              <w:ind w:left="53"/>
              <w:rPr>
                <w:rFonts w:ascii="Times New Roman" w:hAnsi="Times New Roman" w:cs="Times New Roman"/>
              </w:rPr>
            </w:pPr>
            <w:r w:rsidRPr="00AE07E9">
              <w:rPr>
                <w:rFonts w:ascii="Times New Roman" w:eastAsia="Calibri" w:hAnsi="Times New Roman" w:cs="Times New Roman"/>
              </w:rPr>
              <w:t xml:space="preserve"> </w:t>
            </w:r>
          </w:p>
        </w:tc>
      </w:tr>
    </w:tbl>
    <w:p w14:paraId="025824D4" w14:textId="77777777" w:rsidR="0039309B" w:rsidRPr="00AE07E9" w:rsidRDefault="0039309B" w:rsidP="0039309B">
      <w:pPr>
        <w:numPr>
          <w:ilvl w:val="0"/>
          <w:numId w:val="24"/>
        </w:numPr>
        <w:spacing w:after="3" w:line="261" w:lineRule="auto"/>
        <w:ind w:left="593" w:hanging="211"/>
        <w:rPr>
          <w:rFonts w:ascii="Times New Roman" w:hAnsi="Times New Roman" w:cs="Times New Roman"/>
        </w:rPr>
      </w:pPr>
      <w:r w:rsidRPr="00AE07E9">
        <w:rPr>
          <w:rFonts w:ascii="Times New Roman" w:eastAsia="Times New Roman" w:hAnsi="Times New Roman" w:cs="Times New Roman"/>
          <w:b/>
        </w:rPr>
        <w:t xml:space="preserve">КЛАСС </w:t>
      </w:r>
      <w:r w:rsidRPr="00AE07E9">
        <w:rPr>
          <w:rFonts w:ascii="Times New Roman" w:eastAsia="Calibri" w:hAnsi="Times New Roman" w:cs="Times New Roman"/>
        </w:rPr>
        <w:t xml:space="preserve"> </w:t>
      </w:r>
    </w:p>
    <w:tbl>
      <w:tblPr>
        <w:tblStyle w:val="TableGrid"/>
        <w:tblW w:w="13833" w:type="dxa"/>
        <w:tblInd w:w="261" w:type="dxa"/>
        <w:tblCellMar>
          <w:top w:w="92" w:type="dxa"/>
          <w:left w:w="100" w:type="dxa"/>
          <w:right w:w="50" w:type="dxa"/>
        </w:tblCellMar>
        <w:tblLook w:val="04A0" w:firstRow="1" w:lastRow="0" w:firstColumn="1" w:lastColumn="0" w:noHBand="0" w:noVBand="1"/>
      </w:tblPr>
      <w:tblGrid>
        <w:gridCol w:w="1121"/>
        <w:gridCol w:w="4587"/>
        <w:gridCol w:w="1562"/>
        <w:gridCol w:w="1842"/>
        <w:gridCol w:w="1910"/>
        <w:gridCol w:w="2811"/>
      </w:tblGrid>
      <w:tr w:rsidR="0039309B" w:rsidRPr="00AE07E9" w14:paraId="02D515C0" w14:textId="77777777" w:rsidTr="0039309B">
        <w:trPr>
          <w:trHeight w:val="367"/>
        </w:trPr>
        <w:tc>
          <w:tcPr>
            <w:tcW w:w="1121" w:type="dxa"/>
            <w:vMerge w:val="restart"/>
            <w:tcBorders>
              <w:top w:val="single" w:sz="2" w:space="0" w:color="000000"/>
              <w:left w:val="single" w:sz="2" w:space="0" w:color="000000"/>
              <w:bottom w:val="single" w:sz="2" w:space="0" w:color="000000"/>
              <w:right w:val="single" w:sz="2" w:space="0" w:color="000000"/>
            </w:tcBorders>
            <w:vAlign w:val="center"/>
          </w:tcPr>
          <w:p w14:paraId="0A8991D1" w14:textId="77777777" w:rsidR="0039309B" w:rsidRPr="00AE07E9" w:rsidRDefault="0039309B" w:rsidP="0039309B">
            <w:pPr>
              <w:spacing w:after="7" w:line="259" w:lineRule="auto"/>
              <w:ind w:right="58"/>
              <w:jc w:val="center"/>
              <w:rPr>
                <w:rFonts w:ascii="Times New Roman" w:hAnsi="Times New Roman" w:cs="Times New Roman"/>
              </w:rPr>
            </w:pPr>
            <w:r w:rsidRPr="00AE07E9">
              <w:rPr>
                <w:rFonts w:ascii="Times New Roman" w:eastAsia="Times New Roman" w:hAnsi="Times New Roman" w:cs="Times New Roman"/>
                <w:b/>
                <w:sz w:val="24"/>
              </w:rPr>
              <w:t xml:space="preserve">№ п/п </w:t>
            </w:r>
            <w:r w:rsidRPr="00AE07E9">
              <w:rPr>
                <w:rFonts w:ascii="Times New Roman" w:eastAsia="Calibri" w:hAnsi="Times New Roman" w:cs="Times New Roman"/>
              </w:rPr>
              <w:t xml:space="preserve"> </w:t>
            </w:r>
          </w:p>
          <w:p w14:paraId="5AABA644"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4587" w:type="dxa"/>
            <w:vMerge w:val="restart"/>
            <w:tcBorders>
              <w:top w:val="single" w:sz="2" w:space="0" w:color="000000"/>
              <w:left w:val="single" w:sz="2" w:space="0" w:color="000000"/>
              <w:bottom w:val="single" w:sz="2" w:space="0" w:color="000000"/>
              <w:right w:val="single" w:sz="2" w:space="0" w:color="000000"/>
            </w:tcBorders>
            <w:vAlign w:val="center"/>
          </w:tcPr>
          <w:p w14:paraId="0616570A" w14:textId="77777777" w:rsidR="0039309B" w:rsidRPr="00AE07E9" w:rsidRDefault="0039309B" w:rsidP="0039309B">
            <w:pPr>
              <w:spacing w:line="276" w:lineRule="auto"/>
              <w:ind w:left="134"/>
              <w:rPr>
                <w:rFonts w:ascii="Times New Roman" w:hAnsi="Times New Roman" w:cs="Times New Roman"/>
              </w:rPr>
            </w:pPr>
            <w:r w:rsidRPr="00AE07E9">
              <w:rPr>
                <w:rFonts w:ascii="Times New Roman" w:eastAsia="Times New Roman" w:hAnsi="Times New Roman" w:cs="Times New Roman"/>
                <w:b/>
                <w:sz w:val="24"/>
              </w:rPr>
              <w:t xml:space="preserve">Наименование разделов и тем программы </w:t>
            </w:r>
            <w:r w:rsidRPr="00AE07E9">
              <w:rPr>
                <w:rFonts w:ascii="Times New Roman" w:eastAsia="Calibri" w:hAnsi="Times New Roman" w:cs="Times New Roman"/>
              </w:rPr>
              <w:t xml:space="preserve"> </w:t>
            </w:r>
          </w:p>
          <w:p w14:paraId="2215C4B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3404" w:type="dxa"/>
            <w:gridSpan w:val="2"/>
            <w:tcBorders>
              <w:top w:val="single" w:sz="2" w:space="0" w:color="000000"/>
              <w:left w:val="single" w:sz="2" w:space="0" w:color="000000"/>
              <w:bottom w:val="single" w:sz="2" w:space="0" w:color="000000"/>
              <w:right w:val="nil"/>
            </w:tcBorders>
          </w:tcPr>
          <w:p w14:paraId="38298A03" w14:textId="77777777" w:rsidR="0039309B" w:rsidRPr="00AE07E9" w:rsidRDefault="0039309B" w:rsidP="0039309B">
            <w:pPr>
              <w:spacing w:line="259" w:lineRule="auto"/>
              <w:rPr>
                <w:rFonts w:ascii="Times New Roman" w:hAnsi="Times New Roman" w:cs="Times New Roman"/>
              </w:rPr>
            </w:pPr>
            <w:r w:rsidRPr="00AE07E9">
              <w:rPr>
                <w:rFonts w:ascii="Times New Roman" w:eastAsia="Times New Roman" w:hAnsi="Times New Roman" w:cs="Times New Roman"/>
                <w:b/>
                <w:sz w:val="24"/>
              </w:rPr>
              <w:t>Количество часов</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single" w:sz="2" w:space="0" w:color="000000"/>
            </w:tcBorders>
          </w:tcPr>
          <w:p w14:paraId="2CA05887" w14:textId="77777777" w:rsidR="0039309B" w:rsidRPr="00AE07E9" w:rsidRDefault="0039309B" w:rsidP="0039309B">
            <w:pPr>
              <w:spacing w:after="160" w:line="259" w:lineRule="auto"/>
              <w:rPr>
                <w:rFonts w:ascii="Times New Roman" w:hAnsi="Times New Roman" w:cs="Times New Roman"/>
              </w:rPr>
            </w:pPr>
          </w:p>
        </w:tc>
        <w:tc>
          <w:tcPr>
            <w:tcW w:w="2811" w:type="dxa"/>
            <w:vMerge w:val="restart"/>
            <w:tcBorders>
              <w:top w:val="single" w:sz="2" w:space="0" w:color="000000"/>
              <w:left w:val="single" w:sz="2" w:space="0" w:color="000000"/>
              <w:bottom w:val="single" w:sz="2" w:space="0" w:color="000000"/>
              <w:right w:val="single" w:sz="2" w:space="0" w:color="000000"/>
            </w:tcBorders>
          </w:tcPr>
          <w:p w14:paraId="1E70F8CE" w14:textId="77777777" w:rsidR="0039309B" w:rsidRPr="00AE07E9" w:rsidRDefault="0039309B" w:rsidP="0039309B">
            <w:pPr>
              <w:spacing w:after="3" w:line="273" w:lineRule="auto"/>
              <w:ind w:left="134"/>
              <w:rPr>
                <w:rFonts w:ascii="Times New Roman" w:hAnsi="Times New Roman" w:cs="Times New Roman"/>
              </w:rPr>
            </w:pPr>
            <w:r w:rsidRPr="00AE07E9">
              <w:rPr>
                <w:rFonts w:ascii="Times New Roman" w:eastAsia="Times New Roman" w:hAnsi="Times New Roman" w:cs="Times New Roman"/>
                <w:b/>
                <w:sz w:val="24"/>
              </w:rPr>
              <w:t xml:space="preserve">Электронные (цифровые) образовательные </w:t>
            </w:r>
          </w:p>
          <w:p w14:paraId="6F05AE6E" w14:textId="77777777" w:rsidR="0039309B" w:rsidRPr="00AE07E9" w:rsidRDefault="0039309B" w:rsidP="0039309B">
            <w:pPr>
              <w:spacing w:after="9"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ресурсы </w:t>
            </w:r>
            <w:r w:rsidRPr="00AE07E9">
              <w:rPr>
                <w:rFonts w:ascii="Times New Roman" w:eastAsia="Calibri" w:hAnsi="Times New Roman" w:cs="Times New Roman"/>
              </w:rPr>
              <w:t xml:space="preserve"> </w:t>
            </w:r>
          </w:p>
          <w:p w14:paraId="4801A99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r>
      <w:tr w:rsidR="0039309B" w:rsidRPr="00AE07E9" w14:paraId="63C7D427" w14:textId="77777777" w:rsidTr="0039309B">
        <w:trPr>
          <w:trHeight w:val="1260"/>
        </w:trPr>
        <w:tc>
          <w:tcPr>
            <w:tcW w:w="0" w:type="auto"/>
            <w:vMerge/>
            <w:tcBorders>
              <w:top w:val="nil"/>
              <w:left w:val="single" w:sz="2" w:space="0" w:color="000000"/>
              <w:bottom w:val="single" w:sz="2" w:space="0" w:color="000000"/>
              <w:right w:val="single" w:sz="2" w:space="0" w:color="000000"/>
            </w:tcBorders>
          </w:tcPr>
          <w:p w14:paraId="43B02A30" w14:textId="77777777" w:rsidR="0039309B" w:rsidRPr="00AE07E9" w:rsidRDefault="0039309B" w:rsidP="0039309B">
            <w:pPr>
              <w:spacing w:after="160" w:line="259" w:lineRule="auto"/>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14:paraId="584F3932" w14:textId="77777777" w:rsidR="0039309B" w:rsidRPr="00AE07E9" w:rsidRDefault="0039309B" w:rsidP="0039309B">
            <w:pPr>
              <w:spacing w:after="160" w:line="259" w:lineRule="auto"/>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vAlign w:val="center"/>
          </w:tcPr>
          <w:p w14:paraId="72522820"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Всего </w:t>
            </w:r>
            <w:r w:rsidRPr="00AE07E9">
              <w:rPr>
                <w:rFonts w:ascii="Times New Roman" w:eastAsia="Calibri" w:hAnsi="Times New Roman" w:cs="Times New Roman"/>
              </w:rPr>
              <w:t xml:space="preserve"> </w:t>
            </w:r>
          </w:p>
          <w:p w14:paraId="54DA4238"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42B3C14" w14:textId="77777777" w:rsidR="0039309B" w:rsidRPr="00AE07E9" w:rsidRDefault="0039309B" w:rsidP="0039309B">
            <w:pPr>
              <w:spacing w:after="22"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Контрольные </w:t>
            </w:r>
          </w:p>
          <w:p w14:paraId="19ACAE06"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109CDF18"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D27570F" w14:textId="77777777" w:rsidR="0039309B" w:rsidRPr="00AE07E9" w:rsidRDefault="0039309B" w:rsidP="0039309B">
            <w:pPr>
              <w:spacing w:after="22"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Практические </w:t>
            </w:r>
          </w:p>
          <w:p w14:paraId="1943D542"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5A5913B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0" w:type="auto"/>
            <w:vMerge/>
            <w:tcBorders>
              <w:top w:val="nil"/>
              <w:left w:val="single" w:sz="2" w:space="0" w:color="000000"/>
              <w:bottom w:val="single" w:sz="2" w:space="0" w:color="000000"/>
              <w:right w:val="single" w:sz="2" w:space="0" w:color="000000"/>
            </w:tcBorders>
          </w:tcPr>
          <w:p w14:paraId="26569CBD" w14:textId="77777777" w:rsidR="0039309B" w:rsidRPr="00AE07E9" w:rsidRDefault="0039309B" w:rsidP="0039309B">
            <w:pPr>
              <w:spacing w:after="160" w:line="259" w:lineRule="auto"/>
              <w:rPr>
                <w:rFonts w:ascii="Times New Roman" w:hAnsi="Times New Roman" w:cs="Times New Roman"/>
              </w:rPr>
            </w:pPr>
          </w:p>
        </w:tc>
      </w:tr>
      <w:tr w:rsidR="0039309B" w:rsidRPr="00AE07E9" w14:paraId="4E26C3CC"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0422BFA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ИНВАРИАНТНЫЕ МОДУЛИ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4200BB7"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C6E4A58" w14:textId="77777777" w:rsidR="0039309B" w:rsidRPr="00AE07E9" w:rsidRDefault="0039309B" w:rsidP="0039309B">
            <w:pPr>
              <w:spacing w:after="160" w:line="259" w:lineRule="auto"/>
              <w:rPr>
                <w:rFonts w:ascii="Times New Roman" w:hAnsi="Times New Roman" w:cs="Times New Roman"/>
              </w:rPr>
            </w:pPr>
          </w:p>
        </w:tc>
      </w:tr>
      <w:tr w:rsidR="0039309B" w:rsidRPr="00AE07E9" w14:paraId="0CD9DCA7" w14:textId="77777777" w:rsidTr="0039309B">
        <w:trPr>
          <w:trHeight w:val="368"/>
        </w:trPr>
        <w:tc>
          <w:tcPr>
            <w:tcW w:w="9112" w:type="dxa"/>
            <w:gridSpan w:val="4"/>
            <w:tcBorders>
              <w:top w:val="single" w:sz="2" w:space="0" w:color="000000"/>
              <w:left w:val="single" w:sz="2" w:space="0" w:color="000000"/>
              <w:bottom w:val="single" w:sz="2" w:space="0" w:color="000000"/>
              <w:right w:val="nil"/>
            </w:tcBorders>
          </w:tcPr>
          <w:p w14:paraId="40323AE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моего края</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20BA3C9"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7397425D" w14:textId="77777777" w:rsidR="0039309B" w:rsidRPr="00AE07E9" w:rsidRDefault="0039309B" w:rsidP="0039309B">
            <w:pPr>
              <w:spacing w:after="160" w:line="259" w:lineRule="auto"/>
              <w:rPr>
                <w:rFonts w:ascii="Times New Roman" w:hAnsi="Times New Roman" w:cs="Times New Roman"/>
              </w:rPr>
            </w:pPr>
          </w:p>
        </w:tc>
      </w:tr>
      <w:tr w:rsidR="0039309B" w:rsidRPr="007C1A5B" w14:paraId="36F14973"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1CF2B7AE"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267D4CD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Наш край сегодня</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2FFA1B57"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8F7B1C6"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16BB240"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5BA2195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74B3F600" w14:textId="77777777" w:rsidR="0039309B" w:rsidRPr="00AE07E9" w:rsidRDefault="00937A75" w:rsidP="0039309B">
            <w:pPr>
              <w:spacing w:line="259" w:lineRule="auto"/>
              <w:ind w:right="56"/>
              <w:jc w:val="right"/>
              <w:rPr>
                <w:rFonts w:ascii="Times New Roman" w:hAnsi="Times New Roman" w:cs="Times New Roman"/>
              </w:rPr>
            </w:pPr>
            <w:hyperlink r:id="rId294">
              <w:r w:rsidR="0039309B" w:rsidRPr="00AE07E9">
                <w:rPr>
                  <w:rFonts w:ascii="Times New Roman" w:hAnsi="Times New Roman" w:cs="Times New Roman"/>
                  <w:color w:val="0000FF"/>
                  <w:u w:val="single" w:color="0000FF"/>
                </w:rPr>
                <w:t>https</w:t>
              </w:r>
            </w:hyperlink>
            <w:hyperlink r:id="rId295">
              <w:r w:rsidR="0039309B" w:rsidRPr="00AE07E9">
                <w:rPr>
                  <w:rFonts w:ascii="Times New Roman" w:hAnsi="Times New Roman" w:cs="Times New Roman"/>
                  <w:color w:val="0000FF"/>
                  <w:u w:val="single" w:color="0000FF"/>
                </w:rPr>
                <w:t>://</w:t>
              </w:r>
            </w:hyperlink>
            <w:hyperlink r:id="rId296">
              <w:r w:rsidR="0039309B" w:rsidRPr="00AE07E9">
                <w:rPr>
                  <w:rFonts w:ascii="Times New Roman" w:hAnsi="Times New Roman" w:cs="Times New Roman"/>
                  <w:color w:val="0000FF"/>
                  <w:u w:val="single" w:color="0000FF"/>
                </w:rPr>
                <w:t>m</w:t>
              </w:r>
            </w:hyperlink>
            <w:hyperlink r:id="rId297">
              <w:r w:rsidR="0039309B" w:rsidRPr="00AE07E9">
                <w:rPr>
                  <w:rFonts w:ascii="Times New Roman" w:hAnsi="Times New Roman" w:cs="Times New Roman"/>
                  <w:color w:val="0000FF"/>
                  <w:u w:val="single" w:color="0000FF"/>
                </w:rPr>
                <w:t>.</w:t>
              </w:r>
            </w:hyperlink>
            <w:hyperlink r:id="rId298">
              <w:r w:rsidR="0039309B" w:rsidRPr="00AE07E9">
                <w:rPr>
                  <w:rFonts w:ascii="Times New Roman" w:hAnsi="Times New Roman" w:cs="Times New Roman"/>
                  <w:color w:val="0000FF"/>
                  <w:u w:val="single" w:color="0000FF"/>
                </w:rPr>
                <w:t>edsoo</w:t>
              </w:r>
            </w:hyperlink>
            <w:hyperlink r:id="rId299">
              <w:r w:rsidR="0039309B" w:rsidRPr="00AE07E9">
                <w:rPr>
                  <w:rFonts w:ascii="Times New Roman" w:hAnsi="Times New Roman" w:cs="Times New Roman"/>
                  <w:color w:val="0000FF"/>
                  <w:u w:val="single" w:color="0000FF"/>
                </w:rPr>
                <w:t>.</w:t>
              </w:r>
            </w:hyperlink>
            <w:hyperlink r:id="rId300">
              <w:r w:rsidR="0039309B" w:rsidRPr="00AE07E9">
                <w:rPr>
                  <w:rFonts w:ascii="Times New Roman" w:hAnsi="Times New Roman" w:cs="Times New Roman"/>
                  <w:color w:val="0000FF"/>
                  <w:u w:val="single" w:color="0000FF"/>
                </w:rPr>
                <w:t>ru</w:t>
              </w:r>
            </w:hyperlink>
            <w:hyperlink r:id="rId301">
              <w:r w:rsidR="0039309B" w:rsidRPr="00AE07E9">
                <w:rPr>
                  <w:rFonts w:ascii="Times New Roman" w:hAnsi="Times New Roman" w:cs="Times New Roman"/>
                  <w:color w:val="0000FF"/>
                  <w:u w:val="single" w:color="0000FF"/>
                </w:rPr>
                <w:t>/</w:t>
              </w:r>
            </w:hyperlink>
            <w:hyperlink r:id="rId302">
              <w:r w:rsidR="0039309B" w:rsidRPr="00AE07E9">
                <w:rPr>
                  <w:rFonts w:ascii="Times New Roman" w:hAnsi="Times New Roman" w:cs="Times New Roman"/>
                  <w:color w:val="0000FF"/>
                  <w:u w:val="single" w:color="0000FF"/>
                </w:rPr>
                <w:t>f</w:t>
              </w:r>
            </w:hyperlink>
            <w:hyperlink r:id="rId303">
              <w:r w:rsidR="0039309B" w:rsidRPr="00AE07E9">
                <w:rPr>
                  <w:rFonts w:ascii="Times New Roman" w:hAnsi="Times New Roman" w:cs="Times New Roman"/>
                  <w:color w:val="0000FF"/>
                  <w:u w:val="single" w:color="0000FF"/>
                </w:rPr>
                <w:t>5</w:t>
              </w:r>
            </w:hyperlink>
            <w:hyperlink r:id="rId304">
              <w:r w:rsidR="0039309B" w:rsidRPr="00AE07E9">
                <w:rPr>
                  <w:rFonts w:ascii="Times New Roman" w:hAnsi="Times New Roman" w:cs="Times New Roman"/>
                  <w:color w:val="0000FF"/>
                  <w:u w:val="single" w:color="0000FF"/>
                </w:rPr>
                <w:t>ea</w:t>
              </w:r>
            </w:hyperlink>
            <w:hyperlink r:id="rId305">
              <w:r w:rsidR="0039309B" w:rsidRPr="00AE07E9">
                <w:rPr>
                  <w:rFonts w:ascii="Times New Roman" w:hAnsi="Times New Roman" w:cs="Times New Roman"/>
                  <w:color w:val="0000FF"/>
                  <w:u w:val="single" w:color="0000FF"/>
                </w:rPr>
                <w:t>02</w:t>
              </w:r>
            </w:hyperlink>
            <w:hyperlink r:id="rId306">
              <w:r w:rsidR="0039309B" w:rsidRPr="00AE07E9">
                <w:rPr>
                  <w:rFonts w:ascii="Times New Roman" w:hAnsi="Times New Roman" w:cs="Times New Roman"/>
                  <w:color w:val="0000FF"/>
                  <w:u w:val="single" w:color="0000FF"/>
                </w:rPr>
                <w:t>b</w:t>
              </w:r>
            </w:hyperlink>
            <w:hyperlink r:id="rId307">
              <w:r w:rsidR="0039309B" w:rsidRPr="00AE07E9">
                <w:rPr>
                  <w:rFonts w:ascii="Times New Roman" w:hAnsi="Times New Roman" w:cs="Times New Roman"/>
                  <w:color w:val="0000FF"/>
                  <w:u w:val="single" w:color="0000FF"/>
                </w:rPr>
                <w:t>6</w:t>
              </w:r>
            </w:hyperlink>
            <w:hyperlink r:id="rId308">
              <w:r w:rsidR="0039309B" w:rsidRPr="00AE07E9">
                <w:rPr>
                  <w:rFonts w:ascii="Times New Roman" w:eastAsia="Calibri" w:hAnsi="Times New Roman" w:cs="Times New Roman"/>
                </w:rPr>
                <w:t xml:space="preserve"> </w:t>
              </w:r>
            </w:hyperlink>
          </w:p>
        </w:tc>
      </w:tr>
      <w:tr w:rsidR="0039309B" w:rsidRPr="00AE07E9" w14:paraId="6A4C165A"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619B868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268513BB"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5A52BE3B"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3358BA59"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6DF1A4CC" w14:textId="77777777" w:rsidR="0039309B" w:rsidRPr="00AE07E9" w:rsidRDefault="0039309B" w:rsidP="0039309B">
            <w:pPr>
              <w:spacing w:after="160" w:line="259" w:lineRule="auto"/>
              <w:rPr>
                <w:rFonts w:ascii="Times New Roman" w:hAnsi="Times New Roman" w:cs="Times New Roman"/>
              </w:rPr>
            </w:pPr>
          </w:p>
        </w:tc>
      </w:tr>
      <w:tr w:rsidR="0039309B" w:rsidRPr="007C1A5B" w14:paraId="00AF34D3"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0402586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Народное музыкальное творчество России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90756B7"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599693C1" w14:textId="77777777" w:rsidR="0039309B" w:rsidRPr="00AE07E9" w:rsidRDefault="0039309B" w:rsidP="0039309B">
            <w:pPr>
              <w:spacing w:after="160" w:line="259" w:lineRule="auto"/>
              <w:rPr>
                <w:rFonts w:ascii="Times New Roman" w:hAnsi="Times New Roman" w:cs="Times New Roman"/>
              </w:rPr>
            </w:pPr>
          </w:p>
        </w:tc>
      </w:tr>
      <w:tr w:rsidR="0039309B" w:rsidRPr="00AE07E9" w14:paraId="1A302756"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5C8A30BB"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3C7C6AF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Фольклорные жанры</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C20AD20"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C9E4FDB"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06A7D58"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50576B5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44BCCDCE" w14:textId="77777777" w:rsidR="0039309B" w:rsidRPr="00AE07E9" w:rsidRDefault="00937A75" w:rsidP="0039309B">
            <w:pPr>
              <w:spacing w:line="259" w:lineRule="auto"/>
              <w:ind w:right="56"/>
              <w:jc w:val="right"/>
              <w:rPr>
                <w:rFonts w:ascii="Times New Roman" w:hAnsi="Times New Roman" w:cs="Times New Roman"/>
              </w:rPr>
            </w:pPr>
            <w:hyperlink r:id="rId309">
              <w:r w:rsidR="0039309B" w:rsidRPr="00AE07E9">
                <w:rPr>
                  <w:rFonts w:ascii="Times New Roman" w:hAnsi="Times New Roman" w:cs="Times New Roman"/>
                  <w:color w:val="0000FF"/>
                  <w:u w:val="single" w:color="0000FF"/>
                </w:rPr>
                <w:t>https</w:t>
              </w:r>
            </w:hyperlink>
            <w:hyperlink r:id="rId310">
              <w:r w:rsidR="0039309B" w:rsidRPr="00AE07E9">
                <w:rPr>
                  <w:rFonts w:ascii="Times New Roman" w:hAnsi="Times New Roman" w:cs="Times New Roman"/>
                  <w:color w:val="0000FF"/>
                  <w:u w:val="single" w:color="0000FF"/>
                </w:rPr>
                <w:t>://</w:t>
              </w:r>
            </w:hyperlink>
            <w:hyperlink r:id="rId311">
              <w:r w:rsidR="0039309B" w:rsidRPr="00AE07E9">
                <w:rPr>
                  <w:rFonts w:ascii="Times New Roman" w:hAnsi="Times New Roman" w:cs="Times New Roman"/>
                  <w:color w:val="0000FF"/>
                  <w:u w:val="single" w:color="0000FF"/>
                </w:rPr>
                <w:t>m</w:t>
              </w:r>
            </w:hyperlink>
            <w:hyperlink r:id="rId312">
              <w:r w:rsidR="0039309B" w:rsidRPr="00AE07E9">
                <w:rPr>
                  <w:rFonts w:ascii="Times New Roman" w:hAnsi="Times New Roman" w:cs="Times New Roman"/>
                  <w:color w:val="0000FF"/>
                  <w:u w:val="single" w:color="0000FF"/>
                </w:rPr>
                <w:t>.</w:t>
              </w:r>
            </w:hyperlink>
            <w:hyperlink r:id="rId313">
              <w:r w:rsidR="0039309B" w:rsidRPr="00AE07E9">
                <w:rPr>
                  <w:rFonts w:ascii="Times New Roman" w:hAnsi="Times New Roman" w:cs="Times New Roman"/>
                  <w:color w:val="0000FF"/>
                  <w:u w:val="single" w:color="0000FF"/>
                </w:rPr>
                <w:t>edsoo</w:t>
              </w:r>
            </w:hyperlink>
            <w:hyperlink r:id="rId314">
              <w:r w:rsidR="0039309B" w:rsidRPr="00AE07E9">
                <w:rPr>
                  <w:rFonts w:ascii="Times New Roman" w:hAnsi="Times New Roman" w:cs="Times New Roman"/>
                  <w:color w:val="0000FF"/>
                  <w:u w:val="single" w:color="0000FF"/>
                </w:rPr>
                <w:t>.</w:t>
              </w:r>
            </w:hyperlink>
            <w:hyperlink r:id="rId315">
              <w:r w:rsidR="0039309B" w:rsidRPr="00AE07E9">
                <w:rPr>
                  <w:rFonts w:ascii="Times New Roman" w:hAnsi="Times New Roman" w:cs="Times New Roman"/>
                  <w:color w:val="0000FF"/>
                  <w:u w:val="single" w:color="0000FF"/>
                </w:rPr>
                <w:t>ru</w:t>
              </w:r>
            </w:hyperlink>
            <w:hyperlink r:id="rId316">
              <w:r w:rsidR="0039309B" w:rsidRPr="00AE07E9">
                <w:rPr>
                  <w:rFonts w:ascii="Times New Roman" w:hAnsi="Times New Roman" w:cs="Times New Roman"/>
                  <w:color w:val="0000FF"/>
                  <w:u w:val="single" w:color="0000FF"/>
                </w:rPr>
                <w:t>/</w:t>
              </w:r>
            </w:hyperlink>
            <w:hyperlink r:id="rId317">
              <w:r w:rsidR="0039309B" w:rsidRPr="00AE07E9">
                <w:rPr>
                  <w:rFonts w:ascii="Times New Roman" w:hAnsi="Times New Roman" w:cs="Times New Roman"/>
                  <w:color w:val="0000FF"/>
                  <w:u w:val="single" w:color="0000FF"/>
                </w:rPr>
                <w:t>f</w:t>
              </w:r>
            </w:hyperlink>
            <w:hyperlink r:id="rId318">
              <w:r w:rsidR="0039309B" w:rsidRPr="00AE07E9">
                <w:rPr>
                  <w:rFonts w:ascii="Times New Roman" w:hAnsi="Times New Roman" w:cs="Times New Roman"/>
                  <w:color w:val="0000FF"/>
                  <w:u w:val="single" w:color="0000FF"/>
                </w:rPr>
                <w:t>5</w:t>
              </w:r>
            </w:hyperlink>
            <w:hyperlink r:id="rId319">
              <w:r w:rsidR="0039309B" w:rsidRPr="00AE07E9">
                <w:rPr>
                  <w:rFonts w:ascii="Times New Roman" w:hAnsi="Times New Roman" w:cs="Times New Roman"/>
                  <w:color w:val="0000FF"/>
                  <w:u w:val="single" w:color="0000FF"/>
                </w:rPr>
                <w:t>ea</w:t>
              </w:r>
            </w:hyperlink>
            <w:hyperlink r:id="rId320">
              <w:r w:rsidR="0039309B" w:rsidRPr="00AE07E9">
                <w:rPr>
                  <w:rFonts w:ascii="Times New Roman" w:hAnsi="Times New Roman" w:cs="Times New Roman"/>
                  <w:color w:val="0000FF"/>
                  <w:u w:val="single" w:color="0000FF"/>
                </w:rPr>
                <w:t>02</w:t>
              </w:r>
            </w:hyperlink>
            <w:hyperlink r:id="rId321">
              <w:r w:rsidR="0039309B" w:rsidRPr="00AE07E9">
                <w:rPr>
                  <w:rFonts w:ascii="Times New Roman" w:hAnsi="Times New Roman" w:cs="Times New Roman"/>
                  <w:color w:val="0000FF"/>
                  <w:u w:val="single" w:color="0000FF"/>
                </w:rPr>
                <w:t>b</w:t>
              </w:r>
            </w:hyperlink>
            <w:hyperlink r:id="rId322">
              <w:r w:rsidR="0039309B" w:rsidRPr="00AE07E9">
                <w:rPr>
                  <w:rFonts w:ascii="Times New Roman" w:hAnsi="Times New Roman" w:cs="Times New Roman"/>
                  <w:color w:val="0000FF"/>
                  <w:u w:val="single" w:color="0000FF"/>
                </w:rPr>
                <w:t>6</w:t>
              </w:r>
            </w:hyperlink>
            <w:hyperlink r:id="rId323">
              <w:r w:rsidR="0039309B" w:rsidRPr="00AE07E9">
                <w:rPr>
                  <w:rFonts w:ascii="Times New Roman" w:eastAsia="Calibri" w:hAnsi="Times New Roman" w:cs="Times New Roman"/>
                </w:rPr>
                <w:t xml:space="preserve"> </w:t>
              </w:r>
            </w:hyperlink>
          </w:p>
        </w:tc>
      </w:tr>
      <w:tr w:rsidR="0039309B" w:rsidRPr="00AE07E9" w14:paraId="3396C8DD"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4461DD5E"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797631C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На рубежах культур</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46611FF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7155F2B"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9F0ACD2"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1122B09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7ADE0C9C" w14:textId="77777777" w:rsidR="0039309B" w:rsidRPr="00AE07E9" w:rsidRDefault="00937A75" w:rsidP="0039309B">
            <w:pPr>
              <w:spacing w:line="259" w:lineRule="auto"/>
              <w:ind w:right="56"/>
              <w:jc w:val="right"/>
              <w:rPr>
                <w:rFonts w:ascii="Times New Roman" w:hAnsi="Times New Roman" w:cs="Times New Roman"/>
              </w:rPr>
            </w:pPr>
            <w:hyperlink r:id="rId324">
              <w:r w:rsidR="0039309B" w:rsidRPr="00AE07E9">
                <w:rPr>
                  <w:rFonts w:ascii="Times New Roman" w:hAnsi="Times New Roman" w:cs="Times New Roman"/>
                  <w:color w:val="0000FF"/>
                  <w:u w:val="single" w:color="0000FF"/>
                </w:rPr>
                <w:t>https</w:t>
              </w:r>
            </w:hyperlink>
            <w:hyperlink r:id="rId325">
              <w:r w:rsidR="0039309B" w:rsidRPr="00AE07E9">
                <w:rPr>
                  <w:rFonts w:ascii="Times New Roman" w:hAnsi="Times New Roman" w:cs="Times New Roman"/>
                  <w:color w:val="0000FF"/>
                  <w:u w:val="single" w:color="0000FF"/>
                </w:rPr>
                <w:t>://</w:t>
              </w:r>
            </w:hyperlink>
            <w:hyperlink r:id="rId326">
              <w:r w:rsidR="0039309B" w:rsidRPr="00AE07E9">
                <w:rPr>
                  <w:rFonts w:ascii="Times New Roman" w:hAnsi="Times New Roman" w:cs="Times New Roman"/>
                  <w:color w:val="0000FF"/>
                  <w:u w:val="single" w:color="0000FF"/>
                </w:rPr>
                <w:t>m</w:t>
              </w:r>
            </w:hyperlink>
            <w:hyperlink r:id="rId327">
              <w:r w:rsidR="0039309B" w:rsidRPr="00AE07E9">
                <w:rPr>
                  <w:rFonts w:ascii="Times New Roman" w:hAnsi="Times New Roman" w:cs="Times New Roman"/>
                  <w:color w:val="0000FF"/>
                  <w:u w:val="single" w:color="0000FF"/>
                </w:rPr>
                <w:t>.</w:t>
              </w:r>
            </w:hyperlink>
            <w:hyperlink r:id="rId328">
              <w:r w:rsidR="0039309B" w:rsidRPr="00AE07E9">
                <w:rPr>
                  <w:rFonts w:ascii="Times New Roman" w:hAnsi="Times New Roman" w:cs="Times New Roman"/>
                  <w:color w:val="0000FF"/>
                  <w:u w:val="single" w:color="0000FF"/>
                </w:rPr>
                <w:t>edsoo</w:t>
              </w:r>
            </w:hyperlink>
            <w:hyperlink r:id="rId329">
              <w:r w:rsidR="0039309B" w:rsidRPr="00AE07E9">
                <w:rPr>
                  <w:rFonts w:ascii="Times New Roman" w:hAnsi="Times New Roman" w:cs="Times New Roman"/>
                  <w:color w:val="0000FF"/>
                  <w:u w:val="single" w:color="0000FF"/>
                </w:rPr>
                <w:t>.</w:t>
              </w:r>
            </w:hyperlink>
            <w:hyperlink r:id="rId330">
              <w:r w:rsidR="0039309B" w:rsidRPr="00AE07E9">
                <w:rPr>
                  <w:rFonts w:ascii="Times New Roman" w:hAnsi="Times New Roman" w:cs="Times New Roman"/>
                  <w:color w:val="0000FF"/>
                  <w:u w:val="single" w:color="0000FF"/>
                </w:rPr>
                <w:t>ru</w:t>
              </w:r>
            </w:hyperlink>
            <w:hyperlink r:id="rId331">
              <w:r w:rsidR="0039309B" w:rsidRPr="00AE07E9">
                <w:rPr>
                  <w:rFonts w:ascii="Times New Roman" w:hAnsi="Times New Roman" w:cs="Times New Roman"/>
                  <w:color w:val="0000FF"/>
                  <w:u w:val="single" w:color="0000FF"/>
                </w:rPr>
                <w:t>/</w:t>
              </w:r>
            </w:hyperlink>
            <w:hyperlink r:id="rId332">
              <w:r w:rsidR="0039309B" w:rsidRPr="00AE07E9">
                <w:rPr>
                  <w:rFonts w:ascii="Times New Roman" w:hAnsi="Times New Roman" w:cs="Times New Roman"/>
                  <w:color w:val="0000FF"/>
                  <w:u w:val="single" w:color="0000FF"/>
                </w:rPr>
                <w:t>f</w:t>
              </w:r>
            </w:hyperlink>
            <w:hyperlink r:id="rId333">
              <w:r w:rsidR="0039309B" w:rsidRPr="00AE07E9">
                <w:rPr>
                  <w:rFonts w:ascii="Times New Roman" w:hAnsi="Times New Roman" w:cs="Times New Roman"/>
                  <w:color w:val="0000FF"/>
                  <w:u w:val="single" w:color="0000FF"/>
                </w:rPr>
                <w:t>5</w:t>
              </w:r>
            </w:hyperlink>
            <w:hyperlink r:id="rId334">
              <w:r w:rsidR="0039309B" w:rsidRPr="00AE07E9">
                <w:rPr>
                  <w:rFonts w:ascii="Times New Roman" w:hAnsi="Times New Roman" w:cs="Times New Roman"/>
                  <w:color w:val="0000FF"/>
                  <w:u w:val="single" w:color="0000FF"/>
                </w:rPr>
                <w:t>ea</w:t>
              </w:r>
            </w:hyperlink>
            <w:hyperlink r:id="rId335">
              <w:r w:rsidR="0039309B" w:rsidRPr="00AE07E9">
                <w:rPr>
                  <w:rFonts w:ascii="Times New Roman" w:hAnsi="Times New Roman" w:cs="Times New Roman"/>
                  <w:color w:val="0000FF"/>
                  <w:u w:val="single" w:color="0000FF"/>
                </w:rPr>
                <w:t>02</w:t>
              </w:r>
            </w:hyperlink>
            <w:hyperlink r:id="rId336">
              <w:r w:rsidR="0039309B" w:rsidRPr="00AE07E9">
                <w:rPr>
                  <w:rFonts w:ascii="Times New Roman" w:hAnsi="Times New Roman" w:cs="Times New Roman"/>
                  <w:color w:val="0000FF"/>
                  <w:u w:val="single" w:color="0000FF"/>
                </w:rPr>
                <w:t>b</w:t>
              </w:r>
            </w:hyperlink>
            <w:hyperlink r:id="rId337">
              <w:r w:rsidR="0039309B" w:rsidRPr="00AE07E9">
                <w:rPr>
                  <w:rFonts w:ascii="Times New Roman" w:hAnsi="Times New Roman" w:cs="Times New Roman"/>
                  <w:color w:val="0000FF"/>
                  <w:u w:val="single" w:color="0000FF"/>
                </w:rPr>
                <w:t>6</w:t>
              </w:r>
            </w:hyperlink>
            <w:hyperlink r:id="rId338">
              <w:r w:rsidR="0039309B" w:rsidRPr="00AE07E9">
                <w:rPr>
                  <w:rFonts w:ascii="Times New Roman" w:eastAsia="Calibri" w:hAnsi="Times New Roman" w:cs="Times New Roman"/>
                </w:rPr>
                <w:t xml:space="preserve"> </w:t>
              </w:r>
            </w:hyperlink>
          </w:p>
        </w:tc>
      </w:tr>
      <w:tr w:rsidR="0039309B" w:rsidRPr="00AE07E9" w14:paraId="04BFD5BE"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3AA49A6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lastRenderedPageBreak/>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7C54720"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4646764F"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8358CD1"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5967F8C7" w14:textId="77777777" w:rsidR="0039309B" w:rsidRPr="00AE07E9" w:rsidRDefault="0039309B" w:rsidP="0039309B">
            <w:pPr>
              <w:spacing w:after="160" w:line="259" w:lineRule="auto"/>
              <w:rPr>
                <w:rFonts w:ascii="Times New Roman" w:hAnsi="Times New Roman" w:cs="Times New Roman"/>
              </w:rPr>
            </w:pPr>
          </w:p>
        </w:tc>
      </w:tr>
      <w:tr w:rsidR="0039309B" w:rsidRPr="00AE07E9" w14:paraId="03B2D02C"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4E779FA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Русская классическая музыка</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5E33D9E0"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063A3FEB" w14:textId="77777777" w:rsidR="0039309B" w:rsidRPr="00AE07E9" w:rsidRDefault="0039309B" w:rsidP="0039309B">
            <w:pPr>
              <w:spacing w:after="160" w:line="259" w:lineRule="auto"/>
              <w:rPr>
                <w:rFonts w:ascii="Times New Roman" w:hAnsi="Times New Roman" w:cs="Times New Roman"/>
              </w:rPr>
            </w:pPr>
          </w:p>
        </w:tc>
      </w:tr>
      <w:tr w:rsidR="0039309B" w:rsidRPr="00AE07E9" w14:paraId="707EFD00"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7DE8EB7E"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6B9F33D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Образы родной земли</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5957F20"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33AC05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FF2DCDE"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0310211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1CD34807" w14:textId="77777777" w:rsidR="0039309B" w:rsidRPr="00AE07E9" w:rsidRDefault="00937A75" w:rsidP="0039309B">
            <w:pPr>
              <w:spacing w:line="259" w:lineRule="auto"/>
              <w:ind w:right="56"/>
              <w:jc w:val="right"/>
              <w:rPr>
                <w:rFonts w:ascii="Times New Roman" w:hAnsi="Times New Roman" w:cs="Times New Roman"/>
              </w:rPr>
            </w:pPr>
            <w:hyperlink r:id="rId339">
              <w:r w:rsidR="0039309B" w:rsidRPr="00AE07E9">
                <w:rPr>
                  <w:rFonts w:ascii="Times New Roman" w:hAnsi="Times New Roman" w:cs="Times New Roman"/>
                  <w:color w:val="0000FF"/>
                  <w:u w:val="single" w:color="0000FF"/>
                </w:rPr>
                <w:t>https</w:t>
              </w:r>
            </w:hyperlink>
            <w:hyperlink r:id="rId340">
              <w:r w:rsidR="0039309B" w:rsidRPr="00AE07E9">
                <w:rPr>
                  <w:rFonts w:ascii="Times New Roman" w:hAnsi="Times New Roman" w:cs="Times New Roman"/>
                  <w:color w:val="0000FF"/>
                  <w:u w:val="single" w:color="0000FF"/>
                </w:rPr>
                <w:t>://</w:t>
              </w:r>
            </w:hyperlink>
            <w:hyperlink r:id="rId341">
              <w:r w:rsidR="0039309B" w:rsidRPr="00AE07E9">
                <w:rPr>
                  <w:rFonts w:ascii="Times New Roman" w:hAnsi="Times New Roman" w:cs="Times New Roman"/>
                  <w:color w:val="0000FF"/>
                  <w:u w:val="single" w:color="0000FF"/>
                </w:rPr>
                <w:t>m</w:t>
              </w:r>
            </w:hyperlink>
            <w:hyperlink r:id="rId342">
              <w:r w:rsidR="0039309B" w:rsidRPr="00AE07E9">
                <w:rPr>
                  <w:rFonts w:ascii="Times New Roman" w:hAnsi="Times New Roman" w:cs="Times New Roman"/>
                  <w:color w:val="0000FF"/>
                  <w:u w:val="single" w:color="0000FF"/>
                </w:rPr>
                <w:t>.</w:t>
              </w:r>
            </w:hyperlink>
            <w:hyperlink r:id="rId343">
              <w:r w:rsidR="0039309B" w:rsidRPr="00AE07E9">
                <w:rPr>
                  <w:rFonts w:ascii="Times New Roman" w:hAnsi="Times New Roman" w:cs="Times New Roman"/>
                  <w:color w:val="0000FF"/>
                  <w:u w:val="single" w:color="0000FF"/>
                </w:rPr>
                <w:t>edsoo</w:t>
              </w:r>
            </w:hyperlink>
            <w:hyperlink r:id="rId344">
              <w:r w:rsidR="0039309B" w:rsidRPr="00AE07E9">
                <w:rPr>
                  <w:rFonts w:ascii="Times New Roman" w:hAnsi="Times New Roman" w:cs="Times New Roman"/>
                  <w:color w:val="0000FF"/>
                  <w:u w:val="single" w:color="0000FF"/>
                </w:rPr>
                <w:t>.</w:t>
              </w:r>
            </w:hyperlink>
            <w:hyperlink r:id="rId345">
              <w:r w:rsidR="0039309B" w:rsidRPr="00AE07E9">
                <w:rPr>
                  <w:rFonts w:ascii="Times New Roman" w:hAnsi="Times New Roman" w:cs="Times New Roman"/>
                  <w:color w:val="0000FF"/>
                  <w:u w:val="single" w:color="0000FF"/>
                </w:rPr>
                <w:t>ru</w:t>
              </w:r>
            </w:hyperlink>
            <w:hyperlink r:id="rId346">
              <w:r w:rsidR="0039309B" w:rsidRPr="00AE07E9">
                <w:rPr>
                  <w:rFonts w:ascii="Times New Roman" w:hAnsi="Times New Roman" w:cs="Times New Roman"/>
                  <w:color w:val="0000FF"/>
                  <w:u w:val="single" w:color="0000FF"/>
                </w:rPr>
                <w:t>/</w:t>
              </w:r>
            </w:hyperlink>
            <w:hyperlink r:id="rId347">
              <w:r w:rsidR="0039309B" w:rsidRPr="00AE07E9">
                <w:rPr>
                  <w:rFonts w:ascii="Times New Roman" w:hAnsi="Times New Roman" w:cs="Times New Roman"/>
                  <w:color w:val="0000FF"/>
                  <w:u w:val="single" w:color="0000FF"/>
                </w:rPr>
                <w:t>f</w:t>
              </w:r>
            </w:hyperlink>
            <w:hyperlink r:id="rId348">
              <w:r w:rsidR="0039309B" w:rsidRPr="00AE07E9">
                <w:rPr>
                  <w:rFonts w:ascii="Times New Roman" w:hAnsi="Times New Roman" w:cs="Times New Roman"/>
                  <w:color w:val="0000FF"/>
                  <w:u w:val="single" w:color="0000FF"/>
                </w:rPr>
                <w:t>5</w:t>
              </w:r>
            </w:hyperlink>
            <w:hyperlink r:id="rId349">
              <w:r w:rsidR="0039309B" w:rsidRPr="00AE07E9">
                <w:rPr>
                  <w:rFonts w:ascii="Times New Roman" w:hAnsi="Times New Roman" w:cs="Times New Roman"/>
                  <w:color w:val="0000FF"/>
                  <w:u w:val="single" w:color="0000FF"/>
                </w:rPr>
                <w:t>ea</w:t>
              </w:r>
            </w:hyperlink>
            <w:hyperlink r:id="rId350">
              <w:r w:rsidR="0039309B" w:rsidRPr="00AE07E9">
                <w:rPr>
                  <w:rFonts w:ascii="Times New Roman" w:hAnsi="Times New Roman" w:cs="Times New Roman"/>
                  <w:color w:val="0000FF"/>
                  <w:u w:val="single" w:color="0000FF"/>
                </w:rPr>
                <w:t>02</w:t>
              </w:r>
            </w:hyperlink>
            <w:hyperlink r:id="rId351">
              <w:r w:rsidR="0039309B" w:rsidRPr="00AE07E9">
                <w:rPr>
                  <w:rFonts w:ascii="Times New Roman" w:hAnsi="Times New Roman" w:cs="Times New Roman"/>
                  <w:color w:val="0000FF"/>
                  <w:u w:val="single" w:color="0000FF"/>
                </w:rPr>
                <w:t>b</w:t>
              </w:r>
            </w:hyperlink>
            <w:hyperlink r:id="rId352">
              <w:r w:rsidR="0039309B" w:rsidRPr="00AE07E9">
                <w:rPr>
                  <w:rFonts w:ascii="Times New Roman" w:hAnsi="Times New Roman" w:cs="Times New Roman"/>
                  <w:color w:val="0000FF"/>
                  <w:u w:val="single" w:color="0000FF"/>
                </w:rPr>
                <w:t>6</w:t>
              </w:r>
            </w:hyperlink>
            <w:hyperlink r:id="rId353">
              <w:r w:rsidR="0039309B" w:rsidRPr="00AE07E9">
                <w:rPr>
                  <w:rFonts w:ascii="Times New Roman" w:eastAsia="Calibri" w:hAnsi="Times New Roman" w:cs="Times New Roman"/>
                </w:rPr>
                <w:t xml:space="preserve"> </w:t>
              </w:r>
            </w:hyperlink>
          </w:p>
        </w:tc>
      </w:tr>
      <w:tr w:rsidR="0039309B" w:rsidRPr="00AE07E9" w14:paraId="2E24AEB6" w14:textId="77777777" w:rsidTr="0039309B">
        <w:trPr>
          <w:trHeight w:val="661"/>
        </w:trPr>
        <w:tc>
          <w:tcPr>
            <w:tcW w:w="1121" w:type="dxa"/>
            <w:tcBorders>
              <w:top w:val="single" w:sz="2" w:space="0" w:color="000000"/>
              <w:left w:val="single" w:sz="2" w:space="0" w:color="000000"/>
              <w:bottom w:val="single" w:sz="2" w:space="0" w:color="000000"/>
              <w:right w:val="single" w:sz="2" w:space="0" w:color="000000"/>
            </w:tcBorders>
            <w:vAlign w:val="center"/>
          </w:tcPr>
          <w:p w14:paraId="52BCCC47"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2FF5B38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Русская исполнительская школа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FF640C6"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51FE53E"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3AA31FF"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434CDF80" w14:textId="77777777" w:rsidR="0039309B" w:rsidRPr="00AE07E9" w:rsidRDefault="0039309B" w:rsidP="0039309B">
            <w:pPr>
              <w:spacing w:after="1"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7726FF7F" w14:textId="77777777" w:rsidR="0039309B" w:rsidRPr="00AE07E9" w:rsidRDefault="00937A75" w:rsidP="0039309B">
            <w:pPr>
              <w:spacing w:line="259" w:lineRule="auto"/>
              <w:ind w:right="56"/>
              <w:jc w:val="right"/>
              <w:rPr>
                <w:rFonts w:ascii="Times New Roman" w:hAnsi="Times New Roman" w:cs="Times New Roman"/>
              </w:rPr>
            </w:pPr>
            <w:hyperlink r:id="rId354">
              <w:r w:rsidR="0039309B" w:rsidRPr="00AE07E9">
                <w:rPr>
                  <w:rFonts w:ascii="Times New Roman" w:hAnsi="Times New Roman" w:cs="Times New Roman"/>
                  <w:color w:val="0000FF"/>
                  <w:u w:val="single" w:color="0000FF"/>
                </w:rPr>
                <w:t>https</w:t>
              </w:r>
            </w:hyperlink>
            <w:hyperlink r:id="rId355">
              <w:r w:rsidR="0039309B" w:rsidRPr="00AE07E9">
                <w:rPr>
                  <w:rFonts w:ascii="Times New Roman" w:hAnsi="Times New Roman" w:cs="Times New Roman"/>
                  <w:color w:val="0000FF"/>
                  <w:u w:val="single" w:color="0000FF"/>
                </w:rPr>
                <w:t>://</w:t>
              </w:r>
            </w:hyperlink>
            <w:hyperlink r:id="rId356">
              <w:r w:rsidR="0039309B" w:rsidRPr="00AE07E9">
                <w:rPr>
                  <w:rFonts w:ascii="Times New Roman" w:hAnsi="Times New Roman" w:cs="Times New Roman"/>
                  <w:color w:val="0000FF"/>
                  <w:u w:val="single" w:color="0000FF"/>
                </w:rPr>
                <w:t>m</w:t>
              </w:r>
            </w:hyperlink>
            <w:hyperlink r:id="rId357">
              <w:r w:rsidR="0039309B" w:rsidRPr="00AE07E9">
                <w:rPr>
                  <w:rFonts w:ascii="Times New Roman" w:hAnsi="Times New Roman" w:cs="Times New Roman"/>
                  <w:color w:val="0000FF"/>
                  <w:u w:val="single" w:color="0000FF"/>
                </w:rPr>
                <w:t>.</w:t>
              </w:r>
            </w:hyperlink>
            <w:hyperlink r:id="rId358">
              <w:r w:rsidR="0039309B" w:rsidRPr="00AE07E9">
                <w:rPr>
                  <w:rFonts w:ascii="Times New Roman" w:hAnsi="Times New Roman" w:cs="Times New Roman"/>
                  <w:color w:val="0000FF"/>
                  <w:u w:val="single" w:color="0000FF"/>
                </w:rPr>
                <w:t>edsoo</w:t>
              </w:r>
            </w:hyperlink>
            <w:hyperlink r:id="rId359">
              <w:r w:rsidR="0039309B" w:rsidRPr="00AE07E9">
                <w:rPr>
                  <w:rFonts w:ascii="Times New Roman" w:hAnsi="Times New Roman" w:cs="Times New Roman"/>
                  <w:color w:val="0000FF"/>
                  <w:u w:val="single" w:color="0000FF"/>
                </w:rPr>
                <w:t>.</w:t>
              </w:r>
            </w:hyperlink>
            <w:hyperlink r:id="rId360">
              <w:r w:rsidR="0039309B" w:rsidRPr="00AE07E9">
                <w:rPr>
                  <w:rFonts w:ascii="Times New Roman" w:hAnsi="Times New Roman" w:cs="Times New Roman"/>
                  <w:color w:val="0000FF"/>
                  <w:u w:val="single" w:color="0000FF"/>
                </w:rPr>
                <w:t>ru</w:t>
              </w:r>
            </w:hyperlink>
            <w:hyperlink r:id="rId361">
              <w:r w:rsidR="0039309B" w:rsidRPr="00AE07E9">
                <w:rPr>
                  <w:rFonts w:ascii="Times New Roman" w:hAnsi="Times New Roman" w:cs="Times New Roman"/>
                  <w:color w:val="0000FF"/>
                  <w:u w:val="single" w:color="0000FF"/>
                </w:rPr>
                <w:t>/</w:t>
              </w:r>
            </w:hyperlink>
            <w:hyperlink r:id="rId362">
              <w:r w:rsidR="0039309B" w:rsidRPr="00AE07E9">
                <w:rPr>
                  <w:rFonts w:ascii="Times New Roman" w:hAnsi="Times New Roman" w:cs="Times New Roman"/>
                  <w:color w:val="0000FF"/>
                  <w:u w:val="single" w:color="0000FF"/>
                </w:rPr>
                <w:t>f</w:t>
              </w:r>
            </w:hyperlink>
            <w:hyperlink r:id="rId363">
              <w:r w:rsidR="0039309B" w:rsidRPr="00AE07E9">
                <w:rPr>
                  <w:rFonts w:ascii="Times New Roman" w:hAnsi="Times New Roman" w:cs="Times New Roman"/>
                  <w:color w:val="0000FF"/>
                  <w:u w:val="single" w:color="0000FF"/>
                </w:rPr>
                <w:t>5</w:t>
              </w:r>
            </w:hyperlink>
            <w:hyperlink r:id="rId364">
              <w:r w:rsidR="0039309B" w:rsidRPr="00AE07E9">
                <w:rPr>
                  <w:rFonts w:ascii="Times New Roman" w:hAnsi="Times New Roman" w:cs="Times New Roman"/>
                  <w:color w:val="0000FF"/>
                  <w:u w:val="single" w:color="0000FF"/>
                </w:rPr>
                <w:t>ea</w:t>
              </w:r>
            </w:hyperlink>
            <w:hyperlink r:id="rId365">
              <w:r w:rsidR="0039309B" w:rsidRPr="00AE07E9">
                <w:rPr>
                  <w:rFonts w:ascii="Times New Roman" w:hAnsi="Times New Roman" w:cs="Times New Roman"/>
                  <w:color w:val="0000FF"/>
                  <w:u w:val="single" w:color="0000FF"/>
                </w:rPr>
                <w:t>02</w:t>
              </w:r>
            </w:hyperlink>
            <w:hyperlink r:id="rId366">
              <w:r w:rsidR="0039309B" w:rsidRPr="00AE07E9">
                <w:rPr>
                  <w:rFonts w:ascii="Times New Roman" w:hAnsi="Times New Roman" w:cs="Times New Roman"/>
                  <w:color w:val="0000FF"/>
                  <w:u w:val="single" w:color="0000FF"/>
                </w:rPr>
                <w:t>b</w:t>
              </w:r>
            </w:hyperlink>
            <w:hyperlink r:id="rId367">
              <w:r w:rsidR="0039309B" w:rsidRPr="00AE07E9">
                <w:rPr>
                  <w:rFonts w:ascii="Times New Roman" w:hAnsi="Times New Roman" w:cs="Times New Roman"/>
                  <w:color w:val="0000FF"/>
                  <w:u w:val="single" w:color="0000FF"/>
                </w:rPr>
                <w:t>6</w:t>
              </w:r>
            </w:hyperlink>
            <w:hyperlink r:id="rId368">
              <w:r w:rsidR="0039309B" w:rsidRPr="00AE07E9">
                <w:rPr>
                  <w:rFonts w:ascii="Times New Roman" w:eastAsia="Calibri" w:hAnsi="Times New Roman" w:cs="Times New Roman"/>
                </w:rPr>
                <w:t xml:space="preserve"> </w:t>
              </w:r>
            </w:hyperlink>
          </w:p>
        </w:tc>
      </w:tr>
      <w:tr w:rsidR="0039309B" w:rsidRPr="00AE07E9" w14:paraId="3485BD15"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504F5475"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3.3</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0E67EC44"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Русская музыка – взгляд в будущее</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43DFA56D"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5DA0D54"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93E3B56"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73773AC4"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401659F4" w14:textId="77777777" w:rsidR="0039309B" w:rsidRPr="00AE07E9" w:rsidRDefault="00937A75" w:rsidP="0039309B">
            <w:pPr>
              <w:spacing w:line="259" w:lineRule="auto"/>
              <w:ind w:right="56"/>
              <w:jc w:val="right"/>
              <w:rPr>
                <w:rFonts w:ascii="Times New Roman" w:hAnsi="Times New Roman" w:cs="Times New Roman"/>
              </w:rPr>
            </w:pPr>
            <w:hyperlink r:id="rId369">
              <w:r w:rsidR="0039309B" w:rsidRPr="00AE07E9">
                <w:rPr>
                  <w:rFonts w:ascii="Times New Roman" w:hAnsi="Times New Roman" w:cs="Times New Roman"/>
                  <w:color w:val="0000FF"/>
                  <w:u w:val="single" w:color="0000FF"/>
                </w:rPr>
                <w:t>https</w:t>
              </w:r>
            </w:hyperlink>
            <w:hyperlink r:id="rId370">
              <w:r w:rsidR="0039309B" w:rsidRPr="00AE07E9">
                <w:rPr>
                  <w:rFonts w:ascii="Times New Roman" w:hAnsi="Times New Roman" w:cs="Times New Roman"/>
                  <w:color w:val="0000FF"/>
                  <w:u w:val="single" w:color="0000FF"/>
                </w:rPr>
                <w:t>://</w:t>
              </w:r>
            </w:hyperlink>
            <w:hyperlink r:id="rId371">
              <w:r w:rsidR="0039309B" w:rsidRPr="00AE07E9">
                <w:rPr>
                  <w:rFonts w:ascii="Times New Roman" w:hAnsi="Times New Roman" w:cs="Times New Roman"/>
                  <w:color w:val="0000FF"/>
                  <w:u w:val="single" w:color="0000FF"/>
                </w:rPr>
                <w:t>m</w:t>
              </w:r>
            </w:hyperlink>
            <w:hyperlink r:id="rId372">
              <w:r w:rsidR="0039309B" w:rsidRPr="00AE07E9">
                <w:rPr>
                  <w:rFonts w:ascii="Times New Roman" w:hAnsi="Times New Roman" w:cs="Times New Roman"/>
                  <w:color w:val="0000FF"/>
                  <w:u w:val="single" w:color="0000FF"/>
                </w:rPr>
                <w:t>.</w:t>
              </w:r>
            </w:hyperlink>
            <w:hyperlink r:id="rId373">
              <w:r w:rsidR="0039309B" w:rsidRPr="00AE07E9">
                <w:rPr>
                  <w:rFonts w:ascii="Times New Roman" w:hAnsi="Times New Roman" w:cs="Times New Roman"/>
                  <w:color w:val="0000FF"/>
                  <w:u w:val="single" w:color="0000FF"/>
                </w:rPr>
                <w:t>edsoo</w:t>
              </w:r>
            </w:hyperlink>
            <w:hyperlink r:id="rId374">
              <w:r w:rsidR="0039309B" w:rsidRPr="00AE07E9">
                <w:rPr>
                  <w:rFonts w:ascii="Times New Roman" w:hAnsi="Times New Roman" w:cs="Times New Roman"/>
                  <w:color w:val="0000FF"/>
                  <w:u w:val="single" w:color="0000FF"/>
                </w:rPr>
                <w:t>.</w:t>
              </w:r>
            </w:hyperlink>
            <w:hyperlink r:id="rId375">
              <w:r w:rsidR="0039309B" w:rsidRPr="00AE07E9">
                <w:rPr>
                  <w:rFonts w:ascii="Times New Roman" w:hAnsi="Times New Roman" w:cs="Times New Roman"/>
                  <w:color w:val="0000FF"/>
                  <w:u w:val="single" w:color="0000FF"/>
                </w:rPr>
                <w:t>ru</w:t>
              </w:r>
            </w:hyperlink>
            <w:hyperlink r:id="rId376">
              <w:r w:rsidR="0039309B" w:rsidRPr="00AE07E9">
                <w:rPr>
                  <w:rFonts w:ascii="Times New Roman" w:hAnsi="Times New Roman" w:cs="Times New Roman"/>
                  <w:color w:val="0000FF"/>
                  <w:u w:val="single" w:color="0000FF"/>
                </w:rPr>
                <w:t>/</w:t>
              </w:r>
            </w:hyperlink>
            <w:hyperlink r:id="rId377">
              <w:r w:rsidR="0039309B" w:rsidRPr="00AE07E9">
                <w:rPr>
                  <w:rFonts w:ascii="Times New Roman" w:hAnsi="Times New Roman" w:cs="Times New Roman"/>
                  <w:color w:val="0000FF"/>
                  <w:u w:val="single" w:color="0000FF"/>
                </w:rPr>
                <w:t>f</w:t>
              </w:r>
            </w:hyperlink>
            <w:hyperlink r:id="rId378">
              <w:r w:rsidR="0039309B" w:rsidRPr="00AE07E9">
                <w:rPr>
                  <w:rFonts w:ascii="Times New Roman" w:hAnsi="Times New Roman" w:cs="Times New Roman"/>
                  <w:color w:val="0000FF"/>
                  <w:u w:val="single" w:color="0000FF"/>
                </w:rPr>
                <w:t>5</w:t>
              </w:r>
            </w:hyperlink>
            <w:hyperlink r:id="rId379">
              <w:r w:rsidR="0039309B" w:rsidRPr="00AE07E9">
                <w:rPr>
                  <w:rFonts w:ascii="Times New Roman" w:hAnsi="Times New Roman" w:cs="Times New Roman"/>
                  <w:color w:val="0000FF"/>
                  <w:u w:val="single" w:color="0000FF"/>
                </w:rPr>
                <w:t>ea</w:t>
              </w:r>
            </w:hyperlink>
            <w:hyperlink r:id="rId380">
              <w:r w:rsidR="0039309B" w:rsidRPr="00AE07E9">
                <w:rPr>
                  <w:rFonts w:ascii="Times New Roman" w:hAnsi="Times New Roman" w:cs="Times New Roman"/>
                  <w:color w:val="0000FF"/>
                  <w:u w:val="single" w:color="0000FF"/>
                </w:rPr>
                <w:t>02</w:t>
              </w:r>
            </w:hyperlink>
            <w:hyperlink r:id="rId381">
              <w:r w:rsidR="0039309B" w:rsidRPr="00AE07E9">
                <w:rPr>
                  <w:rFonts w:ascii="Times New Roman" w:hAnsi="Times New Roman" w:cs="Times New Roman"/>
                  <w:color w:val="0000FF"/>
                  <w:u w:val="single" w:color="0000FF"/>
                </w:rPr>
                <w:t>b</w:t>
              </w:r>
            </w:hyperlink>
            <w:hyperlink r:id="rId382">
              <w:r w:rsidR="0039309B" w:rsidRPr="00AE07E9">
                <w:rPr>
                  <w:rFonts w:ascii="Times New Roman" w:hAnsi="Times New Roman" w:cs="Times New Roman"/>
                  <w:color w:val="0000FF"/>
                  <w:u w:val="single" w:color="0000FF"/>
                </w:rPr>
                <w:t>6</w:t>
              </w:r>
            </w:hyperlink>
            <w:hyperlink r:id="rId383">
              <w:r w:rsidR="0039309B" w:rsidRPr="00AE07E9">
                <w:rPr>
                  <w:rFonts w:ascii="Times New Roman" w:eastAsia="Calibri" w:hAnsi="Times New Roman" w:cs="Times New Roman"/>
                </w:rPr>
                <w:t xml:space="preserve"> </w:t>
              </w:r>
            </w:hyperlink>
          </w:p>
        </w:tc>
      </w:tr>
      <w:tr w:rsidR="0039309B" w:rsidRPr="00AE07E9" w14:paraId="3ADE3F40" w14:textId="77777777" w:rsidTr="0039309B">
        <w:trPr>
          <w:trHeight w:val="682"/>
        </w:trPr>
        <w:tc>
          <w:tcPr>
            <w:tcW w:w="1121" w:type="dxa"/>
            <w:tcBorders>
              <w:top w:val="single" w:sz="2" w:space="0" w:color="000000"/>
              <w:left w:val="single" w:sz="2" w:space="0" w:color="000000"/>
              <w:bottom w:val="single" w:sz="2" w:space="0" w:color="000000"/>
              <w:right w:val="single" w:sz="2" w:space="0" w:color="000000"/>
            </w:tcBorders>
            <w:vAlign w:val="center"/>
          </w:tcPr>
          <w:p w14:paraId="09B3A77F"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3.4</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tcPr>
          <w:p w14:paraId="4C2D76F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История страны и народа в музыке русских композиторов</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7390A85"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3255334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99E30E0"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14C5A65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7D8A39F4" w14:textId="77777777" w:rsidR="0039309B" w:rsidRPr="00AE07E9" w:rsidRDefault="00937A75" w:rsidP="0039309B">
            <w:pPr>
              <w:spacing w:line="259" w:lineRule="auto"/>
              <w:ind w:right="56"/>
              <w:jc w:val="right"/>
              <w:rPr>
                <w:rFonts w:ascii="Times New Roman" w:hAnsi="Times New Roman" w:cs="Times New Roman"/>
              </w:rPr>
            </w:pPr>
            <w:hyperlink r:id="rId384">
              <w:r w:rsidR="0039309B" w:rsidRPr="00AE07E9">
                <w:rPr>
                  <w:rFonts w:ascii="Times New Roman" w:hAnsi="Times New Roman" w:cs="Times New Roman"/>
                  <w:color w:val="0000FF"/>
                  <w:u w:val="single" w:color="0000FF"/>
                </w:rPr>
                <w:t>https</w:t>
              </w:r>
            </w:hyperlink>
            <w:hyperlink r:id="rId385">
              <w:r w:rsidR="0039309B" w:rsidRPr="00AE07E9">
                <w:rPr>
                  <w:rFonts w:ascii="Times New Roman" w:hAnsi="Times New Roman" w:cs="Times New Roman"/>
                  <w:color w:val="0000FF"/>
                  <w:u w:val="single" w:color="0000FF"/>
                </w:rPr>
                <w:t>://</w:t>
              </w:r>
            </w:hyperlink>
            <w:hyperlink r:id="rId386">
              <w:r w:rsidR="0039309B" w:rsidRPr="00AE07E9">
                <w:rPr>
                  <w:rFonts w:ascii="Times New Roman" w:hAnsi="Times New Roman" w:cs="Times New Roman"/>
                  <w:color w:val="0000FF"/>
                  <w:u w:val="single" w:color="0000FF"/>
                </w:rPr>
                <w:t>m</w:t>
              </w:r>
            </w:hyperlink>
            <w:hyperlink r:id="rId387">
              <w:r w:rsidR="0039309B" w:rsidRPr="00AE07E9">
                <w:rPr>
                  <w:rFonts w:ascii="Times New Roman" w:hAnsi="Times New Roman" w:cs="Times New Roman"/>
                  <w:color w:val="0000FF"/>
                  <w:u w:val="single" w:color="0000FF"/>
                </w:rPr>
                <w:t>.</w:t>
              </w:r>
            </w:hyperlink>
            <w:hyperlink r:id="rId388">
              <w:r w:rsidR="0039309B" w:rsidRPr="00AE07E9">
                <w:rPr>
                  <w:rFonts w:ascii="Times New Roman" w:hAnsi="Times New Roman" w:cs="Times New Roman"/>
                  <w:color w:val="0000FF"/>
                  <w:u w:val="single" w:color="0000FF"/>
                </w:rPr>
                <w:t>edsoo</w:t>
              </w:r>
            </w:hyperlink>
            <w:hyperlink r:id="rId389">
              <w:r w:rsidR="0039309B" w:rsidRPr="00AE07E9">
                <w:rPr>
                  <w:rFonts w:ascii="Times New Roman" w:hAnsi="Times New Roman" w:cs="Times New Roman"/>
                  <w:color w:val="0000FF"/>
                  <w:u w:val="single" w:color="0000FF"/>
                </w:rPr>
                <w:t>.</w:t>
              </w:r>
            </w:hyperlink>
            <w:hyperlink r:id="rId390">
              <w:r w:rsidR="0039309B" w:rsidRPr="00AE07E9">
                <w:rPr>
                  <w:rFonts w:ascii="Times New Roman" w:hAnsi="Times New Roman" w:cs="Times New Roman"/>
                  <w:color w:val="0000FF"/>
                  <w:u w:val="single" w:color="0000FF"/>
                </w:rPr>
                <w:t>ru</w:t>
              </w:r>
            </w:hyperlink>
            <w:hyperlink r:id="rId391">
              <w:r w:rsidR="0039309B" w:rsidRPr="00AE07E9">
                <w:rPr>
                  <w:rFonts w:ascii="Times New Roman" w:hAnsi="Times New Roman" w:cs="Times New Roman"/>
                  <w:color w:val="0000FF"/>
                  <w:u w:val="single" w:color="0000FF"/>
                </w:rPr>
                <w:t>/</w:t>
              </w:r>
            </w:hyperlink>
            <w:hyperlink r:id="rId392">
              <w:r w:rsidR="0039309B" w:rsidRPr="00AE07E9">
                <w:rPr>
                  <w:rFonts w:ascii="Times New Roman" w:hAnsi="Times New Roman" w:cs="Times New Roman"/>
                  <w:color w:val="0000FF"/>
                  <w:u w:val="single" w:color="0000FF"/>
                </w:rPr>
                <w:t>f</w:t>
              </w:r>
            </w:hyperlink>
            <w:hyperlink r:id="rId393">
              <w:r w:rsidR="0039309B" w:rsidRPr="00AE07E9">
                <w:rPr>
                  <w:rFonts w:ascii="Times New Roman" w:hAnsi="Times New Roman" w:cs="Times New Roman"/>
                  <w:color w:val="0000FF"/>
                  <w:u w:val="single" w:color="0000FF"/>
                </w:rPr>
                <w:t>5</w:t>
              </w:r>
            </w:hyperlink>
            <w:hyperlink r:id="rId394">
              <w:r w:rsidR="0039309B" w:rsidRPr="00AE07E9">
                <w:rPr>
                  <w:rFonts w:ascii="Times New Roman" w:hAnsi="Times New Roman" w:cs="Times New Roman"/>
                  <w:color w:val="0000FF"/>
                  <w:u w:val="single" w:color="0000FF"/>
                </w:rPr>
                <w:t>ea</w:t>
              </w:r>
            </w:hyperlink>
            <w:hyperlink r:id="rId395">
              <w:r w:rsidR="0039309B" w:rsidRPr="00AE07E9">
                <w:rPr>
                  <w:rFonts w:ascii="Times New Roman" w:hAnsi="Times New Roman" w:cs="Times New Roman"/>
                  <w:color w:val="0000FF"/>
                  <w:u w:val="single" w:color="0000FF"/>
                </w:rPr>
                <w:t>02</w:t>
              </w:r>
            </w:hyperlink>
            <w:hyperlink r:id="rId396">
              <w:r w:rsidR="0039309B" w:rsidRPr="00AE07E9">
                <w:rPr>
                  <w:rFonts w:ascii="Times New Roman" w:hAnsi="Times New Roman" w:cs="Times New Roman"/>
                  <w:color w:val="0000FF"/>
                  <w:u w:val="single" w:color="0000FF"/>
                </w:rPr>
                <w:t>b</w:t>
              </w:r>
            </w:hyperlink>
            <w:hyperlink r:id="rId397">
              <w:r w:rsidR="0039309B" w:rsidRPr="00AE07E9">
                <w:rPr>
                  <w:rFonts w:ascii="Times New Roman" w:hAnsi="Times New Roman" w:cs="Times New Roman"/>
                  <w:color w:val="0000FF"/>
                  <w:u w:val="single" w:color="0000FF"/>
                </w:rPr>
                <w:t>6</w:t>
              </w:r>
            </w:hyperlink>
            <w:hyperlink r:id="rId398">
              <w:r w:rsidR="0039309B" w:rsidRPr="00AE07E9">
                <w:rPr>
                  <w:rFonts w:ascii="Times New Roman" w:eastAsia="Calibri" w:hAnsi="Times New Roman" w:cs="Times New Roman"/>
                </w:rPr>
                <w:t xml:space="preserve"> </w:t>
              </w:r>
            </w:hyperlink>
          </w:p>
        </w:tc>
      </w:tr>
    </w:tbl>
    <w:p w14:paraId="7B2D4C98"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33" w:type="dxa"/>
        <w:tblInd w:w="261" w:type="dxa"/>
        <w:tblCellMar>
          <w:top w:w="90" w:type="dxa"/>
          <w:left w:w="100" w:type="dxa"/>
          <w:right w:w="57" w:type="dxa"/>
        </w:tblCellMar>
        <w:tblLook w:val="04A0" w:firstRow="1" w:lastRow="0" w:firstColumn="1" w:lastColumn="0" w:noHBand="0" w:noVBand="1"/>
      </w:tblPr>
      <w:tblGrid>
        <w:gridCol w:w="1122"/>
        <w:gridCol w:w="4587"/>
        <w:gridCol w:w="1562"/>
        <w:gridCol w:w="1841"/>
        <w:gridCol w:w="1910"/>
        <w:gridCol w:w="2811"/>
      </w:tblGrid>
      <w:tr w:rsidR="0039309B" w:rsidRPr="00AE07E9" w14:paraId="1B61AB4A"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13E054F7"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3.5</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20283105"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Русский балет</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40ED4384"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943E95B"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D5C300E" w14:textId="77777777" w:rsidR="0039309B" w:rsidRPr="00AE07E9" w:rsidRDefault="0039309B" w:rsidP="0039309B">
            <w:pPr>
              <w:spacing w:line="259" w:lineRule="auto"/>
              <w:ind w:left="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04AC8DC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6AC825DE" w14:textId="77777777" w:rsidR="0039309B" w:rsidRPr="00AE07E9" w:rsidRDefault="00937A75" w:rsidP="0039309B">
            <w:pPr>
              <w:spacing w:line="259" w:lineRule="auto"/>
              <w:ind w:right="50"/>
              <w:jc w:val="right"/>
              <w:rPr>
                <w:rFonts w:ascii="Times New Roman" w:hAnsi="Times New Roman" w:cs="Times New Roman"/>
              </w:rPr>
            </w:pPr>
            <w:hyperlink r:id="rId399">
              <w:r w:rsidR="0039309B" w:rsidRPr="00AE07E9">
                <w:rPr>
                  <w:rFonts w:ascii="Times New Roman" w:hAnsi="Times New Roman" w:cs="Times New Roman"/>
                  <w:color w:val="0000FF"/>
                  <w:u w:val="single" w:color="0000FF"/>
                </w:rPr>
                <w:t>https</w:t>
              </w:r>
            </w:hyperlink>
            <w:hyperlink r:id="rId400">
              <w:r w:rsidR="0039309B" w:rsidRPr="00AE07E9">
                <w:rPr>
                  <w:rFonts w:ascii="Times New Roman" w:hAnsi="Times New Roman" w:cs="Times New Roman"/>
                  <w:color w:val="0000FF"/>
                  <w:u w:val="single" w:color="0000FF"/>
                </w:rPr>
                <w:t>://</w:t>
              </w:r>
            </w:hyperlink>
            <w:hyperlink r:id="rId401">
              <w:r w:rsidR="0039309B" w:rsidRPr="00AE07E9">
                <w:rPr>
                  <w:rFonts w:ascii="Times New Roman" w:hAnsi="Times New Roman" w:cs="Times New Roman"/>
                  <w:color w:val="0000FF"/>
                  <w:u w:val="single" w:color="0000FF"/>
                </w:rPr>
                <w:t>m</w:t>
              </w:r>
            </w:hyperlink>
            <w:hyperlink r:id="rId402">
              <w:r w:rsidR="0039309B" w:rsidRPr="00AE07E9">
                <w:rPr>
                  <w:rFonts w:ascii="Times New Roman" w:hAnsi="Times New Roman" w:cs="Times New Roman"/>
                  <w:color w:val="0000FF"/>
                  <w:u w:val="single" w:color="0000FF"/>
                </w:rPr>
                <w:t>.</w:t>
              </w:r>
            </w:hyperlink>
            <w:hyperlink r:id="rId403">
              <w:r w:rsidR="0039309B" w:rsidRPr="00AE07E9">
                <w:rPr>
                  <w:rFonts w:ascii="Times New Roman" w:hAnsi="Times New Roman" w:cs="Times New Roman"/>
                  <w:color w:val="0000FF"/>
                  <w:u w:val="single" w:color="0000FF"/>
                </w:rPr>
                <w:t>edsoo</w:t>
              </w:r>
            </w:hyperlink>
            <w:hyperlink r:id="rId404">
              <w:r w:rsidR="0039309B" w:rsidRPr="00AE07E9">
                <w:rPr>
                  <w:rFonts w:ascii="Times New Roman" w:hAnsi="Times New Roman" w:cs="Times New Roman"/>
                  <w:color w:val="0000FF"/>
                  <w:u w:val="single" w:color="0000FF"/>
                </w:rPr>
                <w:t>.</w:t>
              </w:r>
            </w:hyperlink>
            <w:hyperlink r:id="rId405">
              <w:r w:rsidR="0039309B" w:rsidRPr="00AE07E9">
                <w:rPr>
                  <w:rFonts w:ascii="Times New Roman" w:hAnsi="Times New Roman" w:cs="Times New Roman"/>
                  <w:color w:val="0000FF"/>
                  <w:u w:val="single" w:color="0000FF"/>
                </w:rPr>
                <w:t>ru</w:t>
              </w:r>
            </w:hyperlink>
            <w:hyperlink r:id="rId406">
              <w:r w:rsidR="0039309B" w:rsidRPr="00AE07E9">
                <w:rPr>
                  <w:rFonts w:ascii="Times New Roman" w:hAnsi="Times New Roman" w:cs="Times New Roman"/>
                  <w:color w:val="0000FF"/>
                  <w:u w:val="single" w:color="0000FF"/>
                </w:rPr>
                <w:t>/</w:t>
              </w:r>
            </w:hyperlink>
            <w:hyperlink r:id="rId407">
              <w:r w:rsidR="0039309B" w:rsidRPr="00AE07E9">
                <w:rPr>
                  <w:rFonts w:ascii="Times New Roman" w:hAnsi="Times New Roman" w:cs="Times New Roman"/>
                  <w:color w:val="0000FF"/>
                  <w:u w:val="single" w:color="0000FF"/>
                </w:rPr>
                <w:t>f</w:t>
              </w:r>
            </w:hyperlink>
            <w:hyperlink r:id="rId408">
              <w:r w:rsidR="0039309B" w:rsidRPr="00AE07E9">
                <w:rPr>
                  <w:rFonts w:ascii="Times New Roman" w:hAnsi="Times New Roman" w:cs="Times New Roman"/>
                  <w:color w:val="0000FF"/>
                  <w:u w:val="single" w:color="0000FF"/>
                </w:rPr>
                <w:t>5</w:t>
              </w:r>
            </w:hyperlink>
            <w:hyperlink r:id="rId409">
              <w:r w:rsidR="0039309B" w:rsidRPr="00AE07E9">
                <w:rPr>
                  <w:rFonts w:ascii="Times New Roman" w:hAnsi="Times New Roman" w:cs="Times New Roman"/>
                  <w:color w:val="0000FF"/>
                  <w:u w:val="single" w:color="0000FF"/>
                </w:rPr>
                <w:t>ea</w:t>
              </w:r>
            </w:hyperlink>
            <w:hyperlink r:id="rId410">
              <w:r w:rsidR="0039309B" w:rsidRPr="00AE07E9">
                <w:rPr>
                  <w:rFonts w:ascii="Times New Roman" w:hAnsi="Times New Roman" w:cs="Times New Roman"/>
                  <w:color w:val="0000FF"/>
                  <w:u w:val="single" w:color="0000FF"/>
                </w:rPr>
                <w:t>02</w:t>
              </w:r>
            </w:hyperlink>
            <w:hyperlink r:id="rId411">
              <w:r w:rsidR="0039309B" w:rsidRPr="00AE07E9">
                <w:rPr>
                  <w:rFonts w:ascii="Times New Roman" w:hAnsi="Times New Roman" w:cs="Times New Roman"/>
                  <w:color w:val="0000FF"/>
                  <w:u w:val="single" w:color="0000FF"/>
                </w:rPr>
                <w:t>b</w:t>
              </w:r>
            </w:hyperlink>
            <w:hyperlink r:id="rId412">
              <w:r w:rsidR="0039309B" w:rsidRPr="00AE07E9">
                <w:rPr>
                  <w:rFonts w:ascii="Times New Roman" w:hAnsi="Times New Roman" w:cs="Times New Roman"/>
                  <w:color w:val="0000FF"/>
                  <w:u w:val="single" w:color="0000FF"/>
                </w:rPr>
                <w:t>6</w:t>
              </w:r>
            </w:hyperlink>
            <w:hyperlink r:id="rId413">
              <w:r w:rsidR="0039309B" w:rsidRPr="00AE07E9">
                <w:rPr>
                  <w:rFonts w:ascii="Times New Roman" w:eastAsia="Calibri" w:hAnsi="Times New Roman" w:cs="Times New Roman"/>
                </w:rPr>
                <w:t xml:space="preserve"> </w:t>
              </w:r>
            </w:hyperlink>
          </w:p>
        </w:tc>
      </w:tr>
      <w:tr w:rsidR="0039309B" w:rsidRPr="00AE07E9" w14:paraId="34BF9A92"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0CF4F04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2BB1B433"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7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5B5AC00C"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3867D0D"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9783CC2" w14:textId="77777777" w:rsidR="0039309B" w:rsidRPr="00AE07E9" w:rsidRDefault="0039309B" w:rsidP="0039309B">
            <w:pPr>
              <w:spacing w:after="160" w:line="259" w:lineRule="auto"/>
              <w:rPr>
                <w:rFonts w:ascii="Times New Roman" w:hAnsi="Times New Roman" w:cs="Times New Roman"/>
              </w:rPr>
            </w:pPr>
          </w:p>
        </w:tc>
      </w:tr>
      <w:tr w:rsidR="0039309B" w:rsidRPr="00AE07E9" w14:paraId="0734DAD7" w14:textId="77777777" w:rsidTr="0039309B">
        <w:trPr>
          <w:trHeight w:val="367"/>
        </w:trPr>
        <w:tc>
          <w:tcPr>
            <w:tcW w:w="5708" w:type="dxa"/>
            <w:gridSpan w:val="2"/>
            <w:tcBorders>
              <w:top w:val="single" w:sz="2" w:space="0" w:color="000000"/>
              <w:left w:val="single" w:sz="2" w:space="0" w:color="000000"/>
              <w:bottom w:val="single" w:sz="2" w:space="0" w:color="000000"/>
              <w:right w:val="nil"/>
            </w:tcBorders>
          </w:tcPr>
          <w:p w14:paraId="3599A07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Жанры музыкального искусства</w:t>
            </w:r>
            <w:r w:rsidRPr="00AE07E9">
              <w:rPr>
                <w:rFonts w:ascii="Times New Roman" w:eastAsia="Calibri" w:hAnsi="Times New Roman" w:cs="Times New Roman"/>
              </w:rPr>
              <w:t xml:space="preserve"> </w:t>
            </w:r>
          </w:p>
        </w:tc>
        <w:tc>
          <w:tcPr>
            <w:tcW w:w="1562" w:type="dxa"/>
            <w:tcBorders>
              <w:top w:val="single" w:sz="2" w:space="0" w:color="000000"/>
              <w:left w:val="nil"/>
              <w:bottom w:val="single" w:sz="2" w:space="0" w:color="000000"/>
              <w:right w:val="nil"/>
            </w:tcBorders>
          </w:tcPr>
          <w:p w14:paraId="61ACDAE0"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3F55BCAF"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57346256"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0FAD5224" w14:textId="77777777" w:rsidR="0039309B" w:rsidRPr="00AE07E9" w:rsidRDefault="0039309B" w:rsidP="0039309B">
            <w:pPr>
              <w:spacing w:after="160" w:line="259" w:lineRule="auto"/>
              <w:rPr>
                <w:rFonts w:ascii="Times New Roman" w:hAnsi="Times New Roman" w:cs="Times New Roman"/>
              </w:rPr>
            </w:pPr>
          </w:p>
        </w:tc>
      </w:tr>
      <w:tr w:rsidR="0039309B" w:rsidRPr="00AE07E9" w14:paraId="441371EC"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11BC2095"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793AA9A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Театральные жанры</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A8A537D"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7B1BFB3"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913EEF9" w14:textId="77777777" w:rsidR="0039309B" w:rsidRPr="00AE07E9" w:rsidRDefault="0039309B" w:rsidP="0039309B">
            <w:pPr>
              <w:spacing w:line="259" w:lineRule="auto"/>
              <w:ind w:left="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1CC3A21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182E522E" w14:textId="77777777" w:rsidR="0039309B" w:rsidRPr="00AE07E9" w:rsidRDefault="00937A75" w:rsidP="0039309B">
            <w:pPr>
              <w:spacing w:line="259" w:lineRule="auto"/>
              <w:ind w:right="50"/>
              <w:jc w:val="right"/>
              <w:rPr>
                <w:rFonts w:ascii="Times New Roman" w:hAnsi="Times New Roman" w:cs="Times New Roman"/>
              </w:rPr>
            </w:pPr>
            <w:hyperlink r:id="rId414">
              <w:r w:rsidR="0039309B" w:rsidRPr="00AE07E9">
                <w:rPr>
                  <w:rFonts w:ascii="Times New Roman" w:hAnsi="Times New Roman" w:cs="Times New Roman"/>
                  <w:color w:val="0000FF"/>
                  <w:u w:val="single" w:color="0000FF"/>
                </w:rPr>
                <w:t>https</w:t>
              </w:r>
            </w:hyperlink>
            <w:hyperlink r:id="rId415">
              <w:r w:rsidR="0039309B" w:rsidRPr="00AE07E9">
                <w:rPr>
                  <w:rFonts w:ascii="Times New Roman" w:hAnsi="Times New Roman" w:cs="Times New Roman"/>
                  <w:color w:val="0000FF"/>
                  <w:u w:val="single" w:color="0000FF"/>
                </w:rPr>
                <w:t>://</w:t>
              </w:r>
            </w:hyperlink>
            <w:hyperlink r:id="rId416">
              <w:r w:rsidR="0039309B" w:rsidRPr="00AE07E9">
                <w:rPr>
                  <w:rFonts w:ascii="Times New Roman" w:hAnsi="Times New Roman" w:cs="Times New Roman"/>
                  <w:color w:val="0000FF"/>
                  <w:u w:val="single" w:color="0000FF"/>
                </w:rPr>
                <w:t>m</w:t>
              </w:r>
            </w:hyperlink>
            <w:hyperlink r:id="rId417">
              <w:r w:rsidR="0039309B" w:rsidRPr="00AE07E9">
                <w:rPr>
                  <w:rFonts w:ascii="Times New Roman" w:hAnsi="Times New Roman" w:cs="Times New Roman"/>
                  <w:color w:val="0000FF"/>
                  <w:u w:val="single" w:color="0000FF"/>
                </w:rPr>
                <w:t>.</w:t>
              </w:r>
            </w:hyperlink>
            <w:hyperlink r:id="rId418">
              <w:r w:rsidR="0039309B" w:rsidRPr="00AE07E9">
                <w:rPr>
                  <w:rFonts w:ascii="Times New Roman" w:hAnsi="Times New Roman" w:cs="Times New Roman"/>
                  <w:color w:val="0000FF"/>
                  <w:u w:val="single" w:color="0000FF"/>
                </w:rPr>
                <w:t>edsoo</w:t>
              </w:r>
            </w:hyperlink>
            <w:hyperlink r:id="rId419">
              <w:r w:rsidR="0039309B" w:rsidRPr="00AE07E9">
                <w:rPr>
                  <w:rFonts w:ascii="Times New Roman" w:hAnsi="Times New Roman" w:cs="Times New Roman"/>
                  <w:color w:val="0000FF"/>
                  <w:u w:val="single" w:color="0000FF"/>
                </w:rPr>
                <w:t>.</w:t>
              </w:r>
            </w:hyperlink>
            <w:hyperlink r:id="rId420">
              <w:r w:rsidR="0039309B" w:rsidRPr="00AE07E9">
                <w:rPr>
                  <w:rFonts w:ascii="Times New Roman" w:hAnsi="Times New Roman" w:cs="Times New Roman"/>
                  <w:color w:val="0000FF"/>
                  <w:u w:val="single" w:color="0000FF"/>
                </w:rPr>
                <w:t>ru</w:t>
              </w:r>
            </w:hyperlink>
            <w:hyperlink r:id="rId421">
              <w:r w:rsidR="0039309B" w:rsidRPr="00AE07E9">
                <w:rPr>
                  <w:rFonts w:ascii="Times New Roman" w:hAnsi="Times New Roman" w:cs="Times New Roman"/>
                  <w:color w:val="0000FF"/>
                  <w:u w:val="single" w:color="0000FF"/>
                </w:rPr>
                <w:t>/</w:t>
              </w:r>
            </w:hyperlink>
            <w:hyperlink r:id="rId422">
              <w:r w:rsidR="0039309B" w:rsidRPr="00AE07E9">
                <w:rPr>
                  <w:rFonts w:ascii="Times New Roman" w:hAnsi="Times New Roman" w:cs="Times New Roman"/>
                  <w:color w:val="0000FF"/>
                  <w:u w:val="single" w:color="0000FF"/>
                </w:rPr>
                <w:t>f</w:t>
              </w:r>
            </w:hyperlink>
            <w:hyperlink r:id="rId423">
              <w:r w:rsidR="0039309B" w:rsidRPr="00AE07E9">
                <w:rPr>
                  <w:rFonts w:ascii="Times New Roman" w:hAnsi="Times New Roman" w:cs="Times New Roman"/>
                  <w:color w:val="0000FF"/>
                  <w:u w:val="single" w:color="0000FF"/>
                </w:rPr>
                <w:t>5</w:t>
              </w:r>
            </w:hyperlink>
            <w:hyperlink r:id="rId424">
              <w:r w:rsidR="0039309B" w:rsidRPr="00AE07E9">
                <w:rPr>
                  <w:rFonts w:ascii="Times New Roman" w:hAnsi="Times New Roman" w:cs="Times New Roman"/>
                  <w:color w:val="0000FF"/>
                  <w:u w:val="single" w:color="0000FF"/>
                </w:rPr>
                <w:t>ea</w:t>
              </w:r>
            </w:hyperlink>
            <w:hyperlink r:id="rId425">
              <w:r w:rsidR="0039309B" w:rsidRPr="00AE07E9">
                <w:rPr>
                  <w:rFonts w:ascii="Times New Roman" w:hAnsi="Times New Roman" w:cs="Times New Roman"/>
                  <w:color w:val="0000FF"/>
                  <w:u w:val="single" w:color="0000FF"/>
                </w:rPr>
                <w:t>02</w:t>
              </w:r>
            </w:hyperlink>
            <w:hyperlink r:id="rId426">
              <w:r w:rsidR="0039309B" w:rsidRPr="00AE07E9">
                <w:rPr>
                  <w:rFonts w:ascii="Times New Roman" w:hAnsi="Times New Roman" w:cs="Times New Roman"/>
                  <w:color w:val="0000FF"/>
                  <w:u w:val="single" w:color="0000FF"/>
                </w:rPr>
                <w:t>b</w:t>
              </w:r>
            </w:hyperlink>
            <w:hyperlink r:id="rId427">
              <w:r w:rsidR="0039309B" w:rsidRPr="00AE07E9">
                <w:rPr>
                  <w:rFonts w:ascii="Times New Roman" w:hAnsi="Times New Roman" w:cs="Times New Roman"/>
                  <w:color w:val="0000FF"/>
                  <w:u w:val="single" w:color="0000FF"/>
                </w:rPr>
                <w:t>6</w:t>
              </w:r>
            </w:hyperlink>
            <w:hyperlink r:id="rId428">
              <w:r w:rsidR="0039309B" w:rsidRPr="00AE07E9">
                <w:rPr>
                  <w:rFonts w:ascii="Times New Roman" w:eastAsia="Calibri" w:hAnsi="Times New Roman" w:cs="Times New Roman"/>
                </w:rPr>
                <w:t xml:space="preserve"> </w:t>
              </w:r>
            </w:hyperlink>
          </w:p>
        </w:tc>
      </w:tr>
      <w:tr w:rsidR="0039309B" w:rsidRPr="00AE07E9" w14:paraId="07FB6608"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390641F4"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401CF19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Камерная музыка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16D711F"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E997360"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FEBFDCB"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4B743F5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45AFE545" w14:textId="77777777" w:rsidR="0039309B" w:rsidRPr="00AE07E9" w:rsidRDefault="00937A75" w:rsidP="0039309B">
            <w:pPr>
              <w:spacing w:line="259" w:lineRule="auto"/>
              <w:ind w:right="50"/>
              <w:jc w:val="right"/>
              <w:rPr>
                <w:rFonts w:ascii="Times New Roman" w:hAnsi="Times New Roman" w:cs="Times New Roman"/>
              </w:rPr>
            </w:pPr>
            <w:hyperlink r:id="rId429">
              <w:r w:rsidR="0039309B" w:rsidRPr="00AE07E9">
                <w:rPr>
                  <w:rFonts w:ascii="Times New Roman" w:hAnsi="Times New Roman" w:cs="Times New Roman"/>
                  <w:color w:val="0000FF"/>
                  <w:u w:val="single" w:color="0000FF"/>
                </w:rPr>
                <w:t>https</w:t>
              </w:r>
            </w:hyperlink>
            <w:hyperlink r:id="rId430">
              <w:r w:rsidR="0039309B" w:rsidRPr="00AE07E9">
                <w:rPr>
                  <w:rFonts w:ascii="Times New Roman" w:hAnsi="Times New Roman" w:cs="Times New Roman"/>
                  <w:color w:val="0000FF"/>
                  <w:u w:val="single" w:color="0000FF"/>
                </w:rPr>
                <w:t>://</w:t>
              </w:r>
            </w:hyperlink>
            <w:hyperlink r:id="rId431">
              <w:r w:rsidR="0039309B" w:rsidRPr="00AE07E9">
                <w:rPr>
                  <w:rFonts w:ascii="Times New Roman" w:hAnsi="Times New Roman" w:cs="Times New Roman"/>
                  <w:color w:val="0000FF"/>
                  <w:u w:val="single" w:color="0000FF"/>
                </w:rPr>
                <w:t>m</w:t>
              </w:r>
            </w:hyperlink>
            <w:hyperlink r:id="rId432">
              <w:r w:rsidR="0039309B" w:rsidRPr="00AE07E9">
                <w:rPr>
                  <w:rFonts w:ascii="Times New Roman" w:hAnsi="Times New Roman" w:cs="Times New Roman"/>
                  <w:color w:val="0000FF"/>
                  <w:u w:val="single" w:color="0000FF"/>
                </w:rPr>
                <w:t>.</w:t>
              </w:r>
            </w:hyperlink>
            <w:hyperlink r:id="rId433">
              <w:r w:rsidR="0039309B" w:rsidRPr="00AE07E9">
                <w:rPr>
                  <w:rFonts w:ascii="Times New Roman" w:hAnsi="Times New Roman" w:cs="Times New Roman"/>
                  <w:color w:val="0000FF"/>
                  <w:u w:val="single" w:color="0000FF"/>
                </w:rPr>
                <w:t>edsoo</w:t>
              </w:r>
            </w:hyperlink>
            <w:hyperlink r:id="rId434">
              <w:r w:rsidR="0039309B" w:rsidRPr="00AE07E9">
                <w:rPr>
                  <w:rFonts w:ascii="Times New Roman" w:hAnsi="Times New Roman" w:cs="Times New Roman"/>
                  <w:color w:val="0000FF"/>
                  <w:u w:val="single" w:color="0000FF"/>
                </w:rPr>
                <w:t>.</w:t>
              </w:r>
            </w:hyperlink>
            <w:hyperlink r:id="rId435">
              <w:r w:rsidR="0039309B" w:rsidRPr="00AE07E9">
                <w:rPr>
                  <w:rFonts w:ascii="Times New Roman" w:hAnsi="Times New Roman" w:cs="Times New Roman"/>
                  <w:color w:val="0000FF"/>
                  <w:u w:val="single" w:color="0000FF"/>
                </w:rPr>
                <w:t>ru</w:t>
              </w:r>
            </w:hyperlink>
            <w:hyperlink r:id="rId436">
              <w:r w:rsidR="0039309B" w:rsidRPr="00AE07E9">
                <w:rPr>
                  <w:rFonts w:ascii="Times New Roman" w:hAnsi="Times New Roman" w:cs="Times New Roman"/>
                  <w:color w:val="0000FF"/>
                  <w:u w:val="single" w:color="0000FF"/>
                </w:rPr>
                <w:t>/</w:t>
              </w:r>
            </w:hyperlink>
            <w:hyperlink r:id="rId437">
              <w:r w:rsidR="0039309B" w:rsidRPr="00AE07E9">
                <w:rPr>
                  <w:rFonts w:ascii="Times New Roman" w:hAnsi="Times New Roman" w:cs="Times New Roman"/>
                  <w:color w:val="0000FF"/>
                  <w:u w:val="single" w:color="0000FF"/>
                </w:rPr>
                <w:t>f</w:t>
              </w:r>
            </w:hyperlink>
            <w:hyperlink r:id="rId438">
              <w:r w:rsidR="0039309B" w:rsidRPr="00AE07E9">
                <w:rPr>
                  <w:rFonts w:ascii="Times New Roman" w:hAnsi="Times New Roman" w:cs="Times New Roman"/>
                  <w:color w:val="0000FF"/>
                  <w:u w:val="single" w:color="0000FF"/>
                </w:rPr>
                <w:t>5</w:t>
              </w:r>
            </w:hyperlink>
            <w:hyperlink r:id="rId439">
              <w:r w:rsidR="0039309B" w:rsidRPr="00AE07E9">
                <w:rPr>
                  <w:rFonts w:ascii="Times New Roman" w:hAnsi="Times New Roman" w:cs="Times New Roman"/>
                  <w:color w:val="0000FF"/>
                  <w:u w:val="single" w:color="0000FF"/>
                </w:rPr>
                <w:t>ea</w:t>
              </w:r>
            </w:hyperlink>
            <w:hyperlink r:id="rId440">
              <w:r w:rsidR="0039309B" w:rsidRPr="00AE07E9">
                <w:rPr>
                  <w:rFonts w:ascii="Times New Roman" w:hAnsi="Times New Roman" w:cs="Times New Roman"/>
                  <w:color w:val="0000FF"/>
                  <w:u w:val="single" w:color="0000FF"/>
                </w:rPr>
                <w:t>02</w:t>
              </w:r>
            </w:hyperlink>
            <w:hyperlink r:id="rId441">
              <w:r w:rsidR="0039309B" w:rsidRPr="00AE07E9">
                <w:rPr>
                  <w:rFonts w:ascii="Times New Roman" w:hAnsi="Times New Roman" w:cs="Times New Roman"/>
                  <w:color w:val="0000FF"/>
                  <w:u w:val="single" w:color="0000FF"/>
                </w:rPr>
                <w:t>b</w:t>
              </w:r>
            </w:hyperlink>
            <w:hyperlink r:id="rId442">
              <w:r w:rsidR="0039309B" w:rsidRPr="00AE07E9">
                <w:rPr>
                  <w:rFonts w:ascii="Times New Roman" w:hAnsi="Times New Roman" w:cs="Times New Roman"/>
                  <w:color w:val="0000FF"/>
                  <w:u w:val="single" w:color="0000FF"/>
                </w:rPr>
                <w:t>6</w:t>
              </w:r>
            </w:hyperlink>
            <w:hyperlink r:id="rId443">
              <w:r w:rsidR="0039309B" w:rsidRPr="00AE07E9">
                <w:rPr>
                  <w:rFonts w:ascii="Times New Roman" w:eastAsia="Calibri" w:hAnsi="Times New Roman" w:cs="Times New Roman"/>
                </w:rPr>
                <w:t xml:space="preserve"> </w:t>
              </w:r>
            </w:hyperlink>
          </w:p>
        </w:tc>
      </w:tr>
      <w:tr w:rsidR="0039309B" w:rsidRPr="00AE07E9" w14:paraId="71FD4D94"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5285EBD7"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4.3</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76B5740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Циклические формы и жанры</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2A30A049"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681DA7A"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EA73882" w14:textId="77777777" w:rsidR="0039309B" w:rsidRPr="00AE07E9" w:rsidRDefault="0039309B" w:rsidP="0039309B">
            <w:pPr>
              <w:spacing w:line="259" w:lineRule="auto"/>
              <w:ind w:left="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502FCA4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54704469" w14:textId="77777777" w:rsidR="0039309B" w:rsidRPr="00AE07E9" w:rsidRDefault="00937A75" w:rsidP="0039309B">
            <w:pPr>
              <w:spacing w:line="259" w:lineRule="auto"/>
              <w:ind w:right="50"/>
              <w:jc w:val="right"/>
              <w:rPr>
                <w:rFonts w:ascii="Times New Roman" w:hAnsi="Times New Roman" w:cs="Times New Roman"/>
              </w:rPr>
            </w:pPr>
            <w:hyperlink r:id="rId444">
              <w:r w:rsidR="0039309B" w:rsidRPr="00AE07E9">
                <w:rPr>
                  <w:rFonts w:ascii="Times New Roman" w:hAnsi="Times New Roman" w:cs="Times New Roman"/>
                  <w:color w:val="0000FF"/>
                  <w:u w:val="single" w:color="0000FF"/>
                </w:rPr>
                <w:t>https</w:t>
              </w:r>
            </w:hyperlink>
            <w:hyperlink r:id="rId445">
              <w:r w:rsidR="0039309B" w:rsidRPr="00AE07E9">
                <w:rPr>
                  <w:rFonts w:ascii="Times New Roman" w:hAnsi="Times New Roman" w:cs="Times New Roman"/>
                  <w:color w:val="0000FF"/>
                  <w:u w:val="single" w:color="0000FF"/>
                </w:rPr>
                <w:t>://</w:t>
              </w:r>
            </w:hyperlink>
            <w:hyperlink r:id="rId446">
              <w:r w:rsidR="0039309B" w:rsidRPr="00AE07E9">
                <w:rPr>
                  <w:rFonts w:ascii="Times New Roman" w:hAnsi="Times New Roman" w:cs="Times New Roman"/>
                  <w:color w:val="0000FF"/>
                  <w:u w:val="single" w:color="0000FF"/>
                </w:rPr>
                <w:t>m</w:t>
              </w:r>
            </w:hyperlink>
            <w:hyperlink r:id="rId447">
              <w:r w:rsidR="0039309B" w:rsidRPr="00AE07E9">
                <w:rPr>
                  <w:rFonts w:ascii="Times New Roman" w:hAnsi="Times New Roman" w:cs="Times New Roman"/>
                  <w:color w:val="0000FF"/>
                  <w:u w:val="single" w:color="0000FF"/>
                </w:rPr>
                <w:t>.</w:t>
              </w:r>
            </w:hyperlink>
            <w:hyperlink r:id="rId448">
              <w:r w:rsidR="0039309B" w:rsidRPr="00AE07E9">
                <w:rPr>
                  <w:rFonts w:ascii="Times New Roman" w:hAnsi="Times New Roman" w:cs="Times New Roman"/>
                  <w:color w:val="0000FF"/>
                  <w:u w:val="single" w:color="0000FF"/>
                </w:rPr>
                <w:t>edsoo</w:t>
              </w:r>
            </w:hyperlink>
            <w:hyperlink r:id="rId449">
              <w:r w:rsidR="0039309B" w:rsidRPr="00AE07E9">
                <w:rPr>
                  <w:rFonts w:ascii="Times New Roman" w:hAnsi="Times New Roman" w:cs="Times New Roman"/>
                  <w:color w:val="0000FF"/>
                  <w:u w:val="single" w:color="0000FF"/>
                </w:rPr>
                <w:t>.</w:t>
              </w:r>
            </w:hyperlink>
            <w:hyperlink r:id="rId450">
              <w:r w:rsidR="0039309B" w:rsidRPr="00AE07E9">
                <w:rPr>
                  <w:rFonts w:ascii="Times New Roman" w:hAnsi="Times New Roman" w:cs="Times New Roman"/>
                  <w:color w:val="0000FF"/>
                  <w:u w:val="single" w:color="0000FF"/>
                </w:rPr>
                <w:t>ru</w:t>
              </w:r>
            </w:hyperlink>
            <w:hyperlink r:id="rId451">
              <w:r w:rsidR="0039309B" w:rsidRPr="00AE07E9">
                <w:rPr>
                  <w:rFonts w:ascii="Times New Roman" w:hAnsi="Times New Roman" w:cs="Times New Roman"/>
                  <w:color w:val="0000FF"/>
                  <w:u w:val="single" w:color="0000FF"/>
                </w:rPr>
                <w:t>/</w:t>
              </w:r>
            </w:hyperlink>
            <w:hyperlink r:id="rId452">
              <w:r w:rsidR="0039309B" w:rsidRPr="00AE07E9">
                <w:rPr>
                  <w:rFonts w:ascii="Times New Roman" w:hAnsi="Times New Roman" w:cs="Times New Roman"/>
                  <w:color w:val="0000FF"/>
                  <w:u w:val="single" w:color="0000FF"/>
                </w:rPr>
                <w:t>f</w:t>
              </w:r>
            </w:hyperlink>
            <w:hyperlink r:id="rId453">
              <w:r w:rsidR="0039309B" w:rsidRPr="00AE07E9">
                <w:rPr>
                  <w:rFonts w:ascii="Times New Roman" w:hAnsi="Times New Roman" w:cs="Times New Roman"/>
                  <w:color w:val="0000FF"/>
                  <w:u w:val="single" w:color="0000FF"/>
                </w:rPr>
                <w:t>5</w:t>
              </w:r>
            </w:hyperlink>
            <w:hyperlink r:id="rId454">
              <w:r w:rsidR="0039309B" w:rsidRPr="00AE07E9">
                <w:rPr>
                  <w:rFonts w:ascii="Times New Roman" w:hAnsi="Times New Roman" w:cs="Times New Roman"/>
                  <w:color w:val="0000FF"/>
                  <w:u w:val="single" w:color="0000FF"/>
                </w:rPr>
                <w:t>ea</w:t>
              </w:r>
            </w:hyperlink>
            <w:hyperlink r:id="rId455">
              <w:r w:rsidR="0039309B" w:rsidRPr="00AE07E9">
                <w:rPr>
                  <w:rFonts w:ascii="Times New Roman" w:hAnsi="Times New Roman" w:cs="Times New Roman"/>
                  <w:color w:val="0000FF"/>
                  <w:u w:val="single" w:color="0000FF"/>
                </w:rPr>
                <w:t>02</w:t>
              </w:r>
            </w:hyperlink>
            <w:hyperlink r:id="rId456">
              <w:r w:rsidR="0039309B" w:rsidRPr="00AE07E9">
                <w:rPr>
                  <w:rFonts w:ascii="Times New Roman" w:hAnsi="Times New Roman" w:cs="Times New Roman"/>
                  <w:color w:val="0000FF"/>
                  <w:u w:val="single" w:color="0000FF"/>
                </w:rPr>
                <w:t>b</w:t>
              </w:r>
            </w:hyperlink>
            <w:hyperlink r:id="rId457">
              <w:r w:rsidR="0039309B" w:rsidRPr="00AE07E9">
                <w:rPr>
                  <w:rFonts w:ascii="Times New Roman" w:hAnsi="Times New Roman" w:cs="Times New Roman"/>
                  <w:color w:val="0000FF"/>
                  <w:u w:val="single" w:color="0000FF"/>
                </w:rPr>
                <w:t>6</w:t>
              </w:r>
            </w:hyperlink>
            <w:hyperlink r:id="rId458">
              <w:r w:rsidR="0039309B" w:rsidRPr="00AE07E9">
                <w:rPr>
                  <w:rFonts w:ascii="Times New Roman" w:eastAsia="Calibri" w:hAnsi="Times New Roman" w:cs="Times New Roman"/>
                </w:rPr>
                <w:t xml:space="preserve"> </w:t>
              </w:r>
            </w:hyperlink>
          </w:p>
        </w:tc>
      </w:tr>
      <w:tr w:rsidR="0039309B" w:rsidRPr="00AE07E9" w14:paraId="18F382AA"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1D961403"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4.4</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218A8AA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Симфоническая музыка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AF556FF"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1174EEE"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63BAF37" w14:textId="77777777" w:rsidR="0039309B" w:rsidRPr="00AE07E9" w:rsidRDefault="0039309B" w:rsidP="0039309B">
            <w:pPr>
              <w:spacing w:line="259" w:lineRule="auto"/>
              <w:ind w:left="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7ABDB80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5B48F533" w14:textId="77777777" w:rsidR="0039309B" w:rsidRPr="00AE07E9" w:rsidRDefault="00937A75" w:rsidP="0039309B">
            <w:pPr>
              <w:spacing w:line="259" w:lineRule="auto"/>
              <w:ind w:right="50"/>
              <w:jc w:val="right"/>
              <w:rPr>
                <w:rFonts w:ascii="Times New Roman" w:hAnsi="Times New Roman" w:cs="Times New Roman"/>
              </w:rPr>
            </w:pPr>
            <w:hyperlink r:id="rId459">
              <w:r w:rsidR="0039309B" w:rsidRPr="00AE07E9">
                <w:rPr>
                  <w:rFonts w:ascii="Times New Roman" w:hAnsi="Times New Roman" w:cs="Times New Roman"/>
                  <w:color w:val="0000FF"/>
                  <w:u w:val="single" w:color="0000FF"/>
                </w:rPr>
                <w:t>https</w:t>
              </w:r>
            </w:hyperlink>
            <w:hyperlink r:id="rId460">
              <w:r w:rsidR="0039309B" w:rsidRPr="00AE07E9">
                <w:rPr>
                  <w:rFonts w:ascii="Times New Roman" w:hAnsi="Times New Roman" w:cs="Times New Roman"/>
                  <w:color w:val="0000FF"/>
                  <w:u w:val="single" w:color="0000FF"/>
                </w:rPr>
                <w:t>://</w:t>
              </w:r>
            </w:hyperlink>
            <w:hyperlink r:id="rId461">
              <w:r w:rsidR="0039309B" w:rsidRPr="00AE07E9">
                <w:rPr>
                  <w:rFonts w:ascii="Times New Roman" w:hAnsi="Times New Roman" w:cs="Times New Roman"/>
                  <w:color w:val="0000FF"/>
                  <w:u w:val="single" w:color="0000FF"/>
                </w:rPr>
                <w:t>m</w:t>
              </w:r>
            </w:hyperlink>
            <w:hyperlink r:id="rId462">
              <w:r w:rsidR="0039309B" w:rsidRPr="00AE07E9">
                <w:rPr>
                  <w:rFonts w:ascii="Times New Roman" w:hAnsi="Times New Roman" w:cs="Times New Roman"/>
                  <w:color w:val="0000FF"/>
                  <w:u w:val="single" w:color="0000FF"/>
                </w:rPr>
                <w:t>.</w:t>
              </w:r>
            </w:hyperlink>
            <w:hyperlink r:id="rId463">
              <w:r w:rsidR="0039309B" w:rsidRPr="00AE07E9">
                <w:rPr>
                  <w:rFonts w:ascii="Times New Roman" w:hAnsi="Times New Roman" w:cs="Times New Roman"/>
                  <w:color w:val="0000FF"/>
                  <w:u w:val="single" w:color="0000FF"/>
                </w:rPr>
                <w:t>edsoo</w:t>
              </w:r>
            </w:hyperlink>
            <w:hyperlink r:id="rId464">
              <w:r w:rsidR="0039309B" w:rsidRPr="00AE07E9">
                <w:rPr>
                  <w:rFonts w:ascii="Times New Roman" w:hAnsi="Times New Roman" w:cs="Times New Roman"/>
                  <w:color w:val="0000FF"/>
                  <w:u w:val="single" w:color="0000FF"/>
                </w:rPr>
                <w:t>.</w:t>
              </w:r>
            </w:hyperlink>
            <w:hyperlink r:id="rId465">
              <w:r w:rsidR="0039309B" w:rsidRPr="00AE07E9">
                <w:rPr>
                  <w:rFonts w:ascii="Times New Roman" w:hAnsi="Times New Roman" w:cs="Times New Roman"/>
                  <w:color w:val="0000FF"/>
                  <w:u w:val="single" w:color="0000FF"/>
                </w:rPr>
                <w:t>ru</w:t>
              </w:r>
            </w:hyperlink>
            <w:hyperlink r:id="rId466">
              <w:r w:rsidR="0039309B" w:rsidRPr="00AE07E9">
                <w:rPr>
                  <w:rFonts w:ascii="Times New Roman" w:hAnsi="Times New Roman" w:cs="Times New Roman"/>
                  <w:color w:val="0000FF"/>
                  <w:u w:val="single" w:color="0000FF"/>
                </w:rPr>
                <w:t>/</w:t>
              </w:r>
            </w:hyperlink>
            <w:hyperlink r:id="rId467">
              <w:r w:rsidR="0039309B" w:rsidRPr="00AE07E9">
                <w:rPr>
                  <w:rFonts w:ascii="Times New Roman" w:hAnsi="Times New Roman" w:cs="Times New Roman"/>
                  <w:color w:val="0000FF"/>
                  <w:u w:val="single" w:color="0000FF"/>
                </w:rPr>
                <w:t>f</w:t>
              </w:r>
            </w:hyperlink>
            <w:hyperlink r:id="rId468">
              <w:r w:rsidR="0039309B" w:rsidRPr="00AE07E9">
                <w:rPr>
                  <w:rFonts w:ascii="Times New Roman" w:hAnsi="Times New Roman" w:cs="Times New Roman"/>
                  <w:color w:val="0000FF"/>
                  <w:u w:val="single" w:color="0000FF"/>
                </w:rPr>
                <w:t>5</w:t>
              </w:r>
            </w:hyperlink>
            <w:hyperlink r:id="rId469">
              <w:r w:rsidR="0039309B" w:rsidRPr="00AE07E9">
                <w:rPr>
                  <w:rFonts w:ascii="Times New Roman" w:hAnsi="Times New Roman" w:cs="Times New Roman"/>
                  <w:color w:val="0000FF"/>
                  <w:u w:val="single" w:color="0000FF"/>
                </w:rPr>
                <w:t>ea</w:t>
              </w:r>
            </w:hyperlink>
            <w:hyperlink r:id="rId470">
              <w:r w:rsidR="0039309B" w:rsidRPr="00AE07E9">
                <w:rPr>
                  <w:rFonts w:ascii="Times New Roman" w:hAnsi="Times New Roman" w:cs="Times New Roman"/>
                  <w:color w:val="0000FF"/>
                  <w:u w:val="single" w:color="0000FF"/>
                </w:rPr>
                <w:t>02</w:t>
              </w:r>
            </w:hyperlink>
            <w:hyperlink r:id="rId471">
              <w:r w:rsidR="0039309B" w:rsidRPr="00AE07E9">
                <w:rPr>
                  <w:rFonts w:ascii="Times New Roman" w:hAnsi="Times New Roman" w:cs="Times New Roman"/>
                  <w:color w:val="0000FF"/>
                  <w:u w:val="single" w:color="0000FF"/>
                </w:rPr>
                <w:t>b</w:t>
              </w:r>
            </w:hyperlink>
            <w:hyperlink r:id="rId472">
              <w:r w:rsidR="0039309B" w:rsidRPr="00AE07E9">
                <w:rPr>
                  <w:rFonts w:ascii="Times New Roman" w:hAnsi="Times New Roman" w:cs="Times New Roman"/>
                  <w:color w:val="0000FF"/>
                  <w:u w:val="single" w:color="0000FF"/>
                </w:rPr>
                <w:t>6</w:t>
              </w:r>
            </w:hyperlink>
            <w:hyperlink r:id="rId473">
              <w:r w:rsidR="0039309B" w:rsidRPr="00AE07E9">
                <w:rPr>
                  <w:rFonts w:ascii="Times New Roman" w:eastAsia="Calibri" w:hAnsi="Times New Roman" w:cs="Times New Roman"/>
                </w:rPr>
                <w:t xml:space="preserve"> </w:t>
              </w:r>
            </w:hyperlink>
          </w:p>
        </w:tc>
      </w:tr>
      <w:tr w:rsidR="0039309B" w:rsidRPr="00AE07E9" w14:paraId="31F02987"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50E8852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lastRenderedPageBreak/>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34826DF"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5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0207F15D"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05C320AF"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29C97DE9" w14:textId="77777777" w:rsidR="0039309B" w:rsidRPr="00AE07E9" w:rsidRDefault="0039309B" w:rsidP="0039309B">
            <w:pPr>
              <w:spacing w:after="160" w:line="259" w:lineRule="auto"/>
              <w:rPr>
                <w:rFonts w:ascii="Times New Roman" w:hAnsi="Times New Roman" w:cs="Times New Roman"/>
              </w:rPr>
            </w:pPr>
          </w:p>
        </w:tc>
      </w:tr>
      <w:tr w:rsidR="0039309B" w:rsidRPr="00AE07E9" w14:paraId="31509147" w14:textId="77777777" w:rsidTr="0039309B">
        <w:trPr>
          <w:trHeight w:val="368"/>
        </w:trPr>
        <w:tc>
          <w:tcPr>
            <w:tcW w:w="5708" w:type="dxa"/>
            <w:gridSpan w:val="2"/>
            <w:tcBorders>
              <w:top w:val="single" w:sz="2" w:space="0" w:color="000000"/>
              <w:left w:val="single" w:sz="2" w:space="0" w:color="000000"/>
              <w:bottom w:val="single" w:sz="2" w:space="0" w:color="000000"/>
              <w:right w:val="nil"/>
            </w:tcBorders>
          </w:tcPr>
          <w:p w14:paraId="6575F08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ВАРИАТИВНЫЕ МОДУЛИ</w:t>
            </w:r>
            <w:r w:rsidRPr="00AE07E9">
              <w:rPr>
                <w:rFonts w:ascii="Times New Roman" w:eastAsia="Calibri" w:hAnsi="Times New Roman" w:cs="Times New Roman"/>
              </w:rPr>
              <w:t xml:space="preserve"> </w:t>
            </w:r>
          </w:p>
        </w:tc>
        <w:tc>
          <w:tcPr>
            <w:tcW w:w="1562" w:type="dxa"/>
            <w:tcBorders>
              <w:top w:val="single" w:sz="2" w:space="0" w:color="000000"/>
              <w:left w:val="nil"/>
              <w:bottom w:val="single" w:sz="2" w:space="0" w:color="000000"/>
              <w:right w:val="nil"/>
            </w:tcBorders>
          </w:tcPr>
          <w:p w14:paraId="789A44DF"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515119E5"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2F5B3BD6"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5A134BD2" w14:textId="77777777" w:rsidR="0039309B" w:rsidRPr="00AE07E9" w:rsidRDefault="0039309B" w:rsidP="0039309B">
            <w:pPr>
              <w:spacing w:after="160" w:line="259" w:lineRule="auto"/>
              <w:rPr>
                <w:rFonts w:ascii="Times New Roman" w:hAnsi="Times New Roman" w:cs="Times New Roman"/>
              </w:rPr>
            </w:pPr>
          </w:p>
        </w:tc>
      </w:tr>
      <w:tr w:rsidR="0039309B" w:rsidRPr="00AE07E9" w14:paraId="1E3C94B9" w14:textId="77777777" w:rsidTr="0039309B">
        <w:trPr>
          <w:trHeight w:val="367"/>
        </w:trPr>
        <w:tc>
          <w:tcPr>
            <w:tcW w:w="5708" w:type="dxa"/>
            <w:gridSpan w:val="2"/>
            <w:tcBorders>
              <w:top w:val="single" w:sz="2" w:space="0" w:color="000000"/>
              <w:left w:val="single" w:sz="2" w:space="0" w:color="000000"/>
              <w:bottom w:val="single" w:sz="2" w:space="0" w:color="000000"/>
              <w:right w:val="nil"/>
            </w:tcBorders>
          </w:tcPr>
          <w:p w14:paraId="7AE2306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народов мира</w:t>
            </w:r>
            <w:r w:rsidRPr="00AE07E9">
              <w:rPr>
                <w:rFonts w:ascii="Times New Roman" w:eastAsia="Calibri" w:hAnsi="Times New Roman" w:cs="Times New Roman"/>
              </w:rPr>
              <w:t xml:space="preserve"> </w:t>
            </w:r>
          </w:p>
        </w:tc>
        <w:tc>
          <w:tcPr>
            <w:tcW w:w="1562" w:type="dxa"/>
            <w:tcBorders>
              <w:top w:val="single" w:sz="2" w:space="0" w:color="000000"/>
              <w:left w:val="nil"/>
              <w:bottom w:val="single" w:sz="2" w:space="0" w:color="000000"/>
              <w:right w:val="nil"/>
            </w:tcBorders>
          </w:tcPr>
          <w:p w14:paraId="5267B091"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6EED79B9"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2763A040"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34077C69" w14:textId="77777777" w:rsidR="0039309B" w:rsidRPr="00AE07E9" w:rsidRDefault="0039309B" w:rsidP="0039309B">
            <w:pPr>
              <w:spacing w:after="160" w:line="259" w:lineRule="auto"/>
              <w:rPr>
                <w:rFonts w:ascii="Times New Roman" w:hAnsi="Times New Roman" w:cs="Times New Roman"/>
              </w:rPr>
            </w:pPr>
          </w:p>
        </w:tc>
      </w:tr>
      <w:tr w:rsidR="0039309B" w:rsidRPr="00AE07E9" w14:paraId="0580CB96"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1522491D"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5F5B911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Музыкальный фольклор народов Европы</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6D9D1A2"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D4C091E"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906B8DC" w14:textId="77777777" w:rsidR="0039309B" w:rsidRPr="00AE07E9" w:rsidRDefault="0039309B" w:rsidP="0039309B">
            <w:pPr>
              <w:spacing w:line="259" w:lineRule="auto"/>
              <w:ind w:left="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41EEBE9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7F128B8E" w14:textId="77777777" w:rsidR="0039309B" w:rsidRPr="00AE07E9" w:rsidRDefault="00937A75" w:rsidP="0039309B">
            <w:pPr>
              <w:spacing w:line="259" w:lineRule="auto"/>
              <w:ind w:right="50"/>
              <w:jc w:val="right"/>
              <w:rPr>
                <w:rFonts w:ascii="Times New Roman" w:hAnsi="Times New Roman" w:cs="Times New Roman"/>
              </w:rPr>
            </w:pPr>
            <w:hyperlink r:id="rId474">
              <w:r w:rsidR="0039309B" w:rsidRPr="00AE07E9">
                <w:rPr>
                  <w:rFonts w:ascii="Times New Roman" w:hAnsi="Times New Roman" w:cs="Times New Roman"/>
                  <w:color w:val="0000FF"/>
                  <w:u w:val="single" w:color="0000FF"/>
                </w:rPr>
                <w:t>https</w:t>
              </w:r>
            </w:hyperlink>
            <w:hyperlink r:id="rId475">
              <w:r w:rsidR="0039309B" w:rsidRPr="00AE07E9">
                <w:rPr>
                  <w:rFonts w:ascii="Times New Roman" w:hAnsi="Times New Roman" w:cs="Times New Roman"/>
                  <w:color w:val="0000FF"/>
                  <w:u w:val="single" w:color="0000FF"/>
                </w:rPr>
                <w:t>://</w:t>
              </w:r>
            </w:hyperlink>
            <w:hyperlink r:id="rId476">
              <w:r w:rsidR="0039309B" w:rsidRPr="00AE07E9">
                <w:rPr>
                  <w:rFonts w:ascii="Times New Roman" w:hAnsi="Times New Roman" w:cs="Times New Roman"/>
                  <w:color w:val="0000FF"/>
                  <w:u w:val="single" w:color="0000FF"/>
                </w:rPr>
                <w:t>m</w:t>
              </w:r>
            </w:hyperlink>
            <w:hyperlink r:id="rId477">
              <w:r w:rsidR="0039309B" w:rsidRPr="00AE07E9">
                <w:rPr>
                  <w:rFonts w:ascii="Times New Roman" w:hAnsi="Times New Roman" w:cs="Times New Roman"/>
                  <w:color w:val="0000FF"/>
                  <w:u w:val="single" w:color="0000FF"/>
                </w:rPr>
                <w:t>.</w:t>
              </w:r>
            </w:hyperlink>
            <w:hyperlink r:id="rId478">
              <w:r w:rsidR="0039309B" w:rsidRPr="00AE07E9">
                <w:rPr>
                  <w:rFonts w:ascii="Times New Roman" w:hAnsi="Times New Roman" w:cs="Times New Roman"/>
                  <w:color w:val="0000FF"/>
                  <w:u w:val="single" w:color="0000FF"/>
                </w:rPr>
                <w:t>edsoo</w:t>
              </w:r>
            </w:hyperlink>
            <w:hyperlink r:id="rId479">
              <w:r w:rsidR="0039309B" w:rsidRPr="00AE07E9">
                <w:rPr>
                  <w:rFonts w:ascii="Times New Roman" w:hAnsi="Times New Roman" w:cs="Times New Roman"/>
                  <w:color w:val="0000FF"/>
                  <w:u w:val="single" w:color="0000FF"/>
                </w:rPr>
                <w:t>.</w:t>
              </w:r>
            </w:hyperlink>
            <w:hyperlink r:id="rId480">
              <w:r w:rsidR="0039309B" w:rsidRPr="00AE07E9">
                <w:rPr>
                  <w:rFonts w:ascii="Times New Roman" w:hAnsi="Times New Roman" w:cs="Times New Roman"/>
                  <w:color w:val="0000FF"/>
                  <w:u w:val="single" w:color="0000FF"/>
                </w:rPr>
                <w:t>ru</w:t>
              </w:r>
            </w:hyperlink>
            <w:hyperlink r:id="rId481">
              <w:r w:rsidR="0039309B" w:rsidRPr="00AE07E9">
                <w:rPr>
                  <w:rFonts w:ascii="Times New Roman" w:hAnsi="Times New Roman" w:cs="Times New Roman"/>
                  <w:color w:val="0000FF"/>
                  <w:u w:val="single" w:color="0000FF"/>
                </w:rPr>
                <w:t>/</w:t>
              </w:r>
            </w:hyperlink>
            <w:hyperlink r:id="rId482">
              <w:r w:rsidR="0039309B" w:rsidRPr="00AE07E9">
                <w:rPr>
                  <w:rFonts w:ascii="Times New Roman" w:hAnsi="Times New Roman" w:cs="Times New Roman"/>
                  <w:color w:val="0000FF"/>
                  <w:u w:val="single" w:color="0000FF"/>
                </w:rPr>
                <w:t>f</w:t>
              </w:r>
            </w:hyperlink>
            <w:hyperlink r:id="rId483">
              <w:r w:rsidR="0039309B" w:rsidRPr="00AE07E9">
                <w:rPr>
                  <w:rFonts w:ascii="Times New Roman" w:hAnsi="Times New Roman" w:cs="Times New Roman"/>
                  <w:color w:val="0000FF"/>
                  <w:u w:val="single" w:color="0000FF"/>
                </w:rPr>
                <w:t>5</w:t>
              </w:r>
            </w:hyperlink>
            <w:hyperlink r:id="rId484">
              <w:r w:rsidR="0039309B" w:rsidRPr="00AE07E9">
                <w:rPr>
                  <w:rFonts w:ascii="Times New Roman" w:hAnsi="Times New Roman" w:cs="Times New Roman"/>
                  <w:color w:val="0000FF"/>
                  <w:u w:val="single" w:color="0000FF"/>
                </w:rPr>
                <w:t>ea</w:t>
              </w:r>
            </w:hyperlink>
            <w:hyperlink r:id="rId485">
              <w:r w:rsidR="0039309B" w:rsidRPr="00AE07E9">
                <w:rPr>
                  <w:rFonts w:ascii="Times New Roman" w:hAnsi="Times New Roman" w:cs="Times New Roman"/>
                  <w:color w:val="0000FF"/>
                  <w:u w:val="single" w:color="0000FF"/>
                </w:rPr>
                <w:t>02</w:t>
              </w:r>
            </w:hyperlink>
            <w:hyperlink r:id="rId486">
              <w:r w:rsidR="0039309B" w:rsidRPr="00AE07E9">
                <w:rPr>
                  <w:rFonts w:ascii="Times New Roman" w:hAnsi="Times New Roman" w:cs="Times New Roman"/>
                  <w:color w:val="0000FF"/>
                  <w:u w:val="single" w:color="0000FF"/>
                </w:rPr>
                <w:t>b</w:t>
              </w:r>
            </w:hyperlink>
            <w:hyperlink r:id="rId487">
              <w:r w:rsidR="0039309B" w:rsidRPr="00AE07E9">
                <w:rPr>
                  <w:rFonts w:ascii="Times New Roman" w:hAnsi="Times New Roman" w:cs="Times New Roman"/>
                  <w:color w:val="0000FF"/>
                  <w:u w:val="single" w:color="0000FF"/>
                </w:rPr>
                <w:t>6</w:t>
              </w:r>
            </w:hyperlink>
            <w:hyperlink r:id="rId488">
              <w:r w:rsidR="0039309B" w:rsidRPr="00AE07E9">
                <w:rPr>
                  <w:rFonts w:ascii="Times New Roman" w:eastAsia="Calibri" w:hAnsi="Times New Roman" w:cs="Times New Roman"/>
                </w:rPr>
                <w:t xml:space="preserve"> </w:t>
              </w:r>
            </w:hyperlink>
          </w:p>
        </w:tc>
      </w:tr>
      <w:tr w:rsidR="0039309B" w:rsidRPr="00AE07E9" w14:paraId="00455974" w14:textId="77777777" w:rsidTr="0039309B">
        <w:trPr>
          <w:trHeight w:val="686"/>
        </w:trPr>
        <w:tc>
          <w:tcPr>
            <w:tcW w:w="1121" w:type="dxa"/>
            <w:tcBorders>
              <w:top w:val="single" w:sz="2" w:space="0" w:color="000000"/>
              <w:left w:val="single" w:sz="2" w:space="0" w:color="000000"/>
              <w:bottom w:val="single" w:sz="2" w:space="0" w:color="000000"/>
              <w:right w:val="single" w:sz="2" w:space="0" w:color="000000"/>
            </w:tcBorders>
            <w:vAlign w:val="center"/>
          </w:tcPr>
          <w:p w14:paraId="390EFCDA"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tcPr>
          <w:p w14:paraId="0F071C5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Народная музыка американского континента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1ED7646A"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834076E"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F0DE766"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2372DEC4"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08D8CD37" w14:textId="77777777" w:rsidR="0039309B" w:rsidRPr="00AE07E9" w:rsidRDefault="00937A75" w:rsidP="0039309B">
            <w:pPr>
              <w:spacing w:line="259" w:lineRule="auto"/>
              <w:ind w:right="50"/>
              <w:jc w:val="right"/>
              <w:rPr>
                <w:rFonts w:ascii="Times New Roman" w:hAnsi="Times New Roman" w:cs="Times New Roman"/>
              </w:rPr>
            </w:pPr>
            <w:hyperlink r:id="rId489">
              <w:r w:rsidR="0039309B" w:rsidRPr="00AE07E9">
                <w:rPr>
                  <w:rFonts w:ascii="Times New Roman" w:hAnsi="Times New Roman" w:cs="Times New Roman"/>
                  <w:color w:val="0000FF"/>
                  <w:u w:val="single" w:color="0000FF"/>
                </w:rPr>
                <w:t>https</w:t>
              </w:r>
            </w:hyperlink>
            <w:hyperlink r:id="rId490">
              <w:r w:rsidR="0039309B" w:rsidRPr="00AE07E9">
                <w:rPr>
                  <w:rFonts w:ascii="Times New Roman" w:hAnsi="Times New Roman" w:cs="Times New Roman"/>
                  <w:color w:val="0000FF"/>
                  <w:u w:val="single" w:color="0000FF"/>
                </w:rPr>
                <w:t>://</w:t>
              </w:r>
            </w:hyperlink>
            <w:hyperlink r:id="rId491">
              <w:r w:rsidR="0039309B" w:rsidRPr="00AE07E9">
                <w:rPr>
                  <w:rFonts w:ascii="Times New Roman" w:hAnsi="Times New Roman" w:cs="Times New Roman"/>
                  <w:color w:val="0000FF"/>
                  <w:u w:val="single" w:color="0000FF"/>
                </w:rPr>
                <w:t>m</w:t>
              </w:r>
            </w:hyperlink>
            <w:hyperlink r:id="rId492">
              <w:r w:rsidR="0039309B" w:rsidRPr="00AE07E9">
                <w:rPr>
                  <w:rFonts w:ascii="Times New Roman" w:hAnsi="Times New Roman" w:cs="Times New Roman"/>
                  <w:color w:val="0000FF"/>
                  <w:u w:val="single" w:color="0000FF"/>
                </w:rPr>
                <w:t>.</w:t>
              </w:r>
            </w:hyperlink>
            <w:hyperlink r:id="rId493">
              <w:r w:rsidR="0039309B" w:rsidRPr="00AE07E9">
                <w:rPr>
                  <w:rFonts w:ascii="Times New Roman" w:hAnsi="Times New Roman" w:cs="Times New Roman"/>
                  <w:color w:val="0000FF"/>
                  <w:u w:val="single" w:color="0000FF"/>
                </w:rPr>
                <w:t>edsoo</w:t>
              </w:r>
            </w:hyperlink>
            <w:hyperlink r:id="rId494">
              <w:r w:rsidR="0039309B" w:rsidRPr="00AE07E9">
                <w:rPr>
                  <w:rFonts w:ascii="Times New Roman" w:hAnsi="Times New Roman" w:cs="Times New Roman"/>
                  <w:color w:val="0000FF"/>
                  <w:u w:val="single" w:color="0000FF"/>
                </w:rPr>
                <w:t>.</w:t>
              </w:r>
            </w:hyperlink>
            <w:hyperlink r:id="rId495">
              <w:r w:rsidR="0039309B" w:rsidRPr="00AE07E9">
                <w:rPr>
                  <w:rFonts w:ascii="Times New Roman" w:hAnsi="Times New Roman" w:cs="Times New Roman"/>
                  <w:color w:val="0000FF"/>
                  <w:u w:val="single" w:color="0000FF"/>
                </w:rPr>
                <w:t>ru</w:t>
              </w:r>
            </w:hyperlink>
            <w:hyperlink r:id="rId496">
              <w:r w:rsidR="0039309B" w:rsidRPr="00AE07E9">
                <w:rPr>
                  <w:rFonts w:ascii="Times New Roman" w:hAnsi="Times New Roman" w:cs="Times New Roman"/>
                  <w:color w:val="0000FF"/>
                  <w:u w:val="single" w:color="0000FF"/>
                </w:rPr>
                <w:t>/</w:t>
              </w:r>
            </w:hyperlink>
            <w:hyperlink r:id="rId497">
              <w:r w:rsidR="0039309B" w:rsidRPr="00AE07E9">
                <w:rPr>
                  <w:rFonts w:ascii="Times New Roman" w:hAnsi="Times New Roman" w:cs="Times New Roman"/>
                  <w:color w:val="0000FF"/>
                  <w:u w:val="single" w:color="0000FF"/>
                </w:rPr>
                <w:t>f</w:t>
              </w:r>
            </w:hyperlink>
            <w:hyperlink r:id="rId498">
              <w:r w:rsidR="0039309B" w:rsidRPr="00AE07E9">
                <w:rPr>
                  <w:rFonts w:ascii="Times New Roman" w:hAnsi="Times New Roman" w:cs="Times New Roman"/>
                  <w:color w:val="0000FF"/>
                  <w:u w:val="single" w:color="0000FF"/>
                </w:rPr>
                <w:t>5</w:t>
              </w:r>
            </w:hyperlink>
            <w:hyperlink r:id="rId499">
              <w:r w:rsidR="0039309B" w:rsidRPr="00AE07E9">
                <w:rPr>
                  <w:rFonts w:ascii="Times New Roman" w:hAnsi="Times New Roman" w:cs="Times New Roman"/>
                  <w:color w:val="0000FF"/>
                  <w:u w:val="single" w:color="0000FF"/>
                </w:rPr>
                <w:t>ea</w:t>
              </w:r>
            </w:hyperlink>
            <w:hyperlink r:id="rId500">
              <w:r w:rsidR="0039309B" w:rsidRPr="00AE07E9">
                <w:rPr>
                  <w:rFonts w:ascii="Times New Roman" w:hAnsi="Times New Roman" w:cs="Times New Roman"/>
                  <w:color w:val="0000FF"/>
                  <w:u w:val="single" w:color="0000FF"/>
                </w:rPr>
                <w:t>02</w:t>
              </w:r>
            </w:hyperlink>
            <w:hyperlink r:id="rId501">
              <w:r w:rsidR="0039309B" w:rsidRPr="00AE07E9">
                <w:rPr>
                  <w:rFonts w:ascii="Times New Roman" w:hAnsi="Times New Roman" w:cs="Times New Roman"/>
                  <w:color w:val="0000FF"/>
                  <w:u w:val="single" w:color="0000FF"/>
                </w:rPr>
                <w:t>b</w:t>
              </w:r>
            </w:hyperlink>
            <w:hyperlink r:id="rId502">
              <w:r w:rsidR="0039309B" w:rsidRPr="00AE07E9">
                <w:rPr>
                  <w:rFonts w:ascii="Times New Roman" w:hAnsi="Times New Roman" w:cs="Times New Roman"/>
                  <w:color w:val="0000FF"/>
                  <w:u w:val="single" w:color="0000FF"/>
                </w:rPr>
                <w:t>6</w:t>
              </w:r>
            </w:hyperlink>
            <w:hyperlink r:id="rId503">
              <w:r w:rsidR="0039309B" w:rsidRPr="00AE07E9">
                <w:rPr>
                  <w:rFonts w:ascii="Times New Roman" w:eastAsia="Calibri" w:hAnsi="Times New Roman" w:cs="Times New Roman"/>
                </w:rPr>
                <w:t xml:space="preserve"> </w:t>
              </w:r>
            </w:hyperlink>
          </w:p>
        </w:tc>
      </w:tr>
      <w:tr w:rsidR="0039309B" w:rsidRPr="00AE07E9" w14:paraId="79B8418A" w14:textId="77777777" w:rsidTr="0039309B">
        <w:trPr>
          <w:trHeight w:val="557"/>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7F85598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9C89E8F"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077A83E"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97E399F"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2A758691" w14:textId="77777777" w:rsidR="0039309B" w:rsidRPr="00AE07E9" w:rsidRDefault="0039309B" w:rsidP="0039309B">
            <w:pPr>
              <w:spacing w:after="160" w:line="259" w:lineRule="auto"/>
              <w:rPr>
                <w:rFonts w:ascii="Times New Roman" w:hAnsi="Times New Roman" w:cs="Times New Roman"/>
              </w:rPr>
            </w:pPr>
          </w:p>
        </w:tc>
      </w:tr>
      <w:tr w:rsidR="0039309B" w:rsidRPr="00AE07E9" w14:paraId="4A03F380" w14:textId="77777777" w:rsidTr="0039309B">
        <w:trPr>
          <w:trHeight w:val="368"/>
        </w:trPr>
        <w:tc>
          <w:tcPr>
            <w:tcW w:w="5708" w:type="dxa"/>
            <w:gridSpan w:val="2"/>
            <w:tcBorders>
              <w:top w:val="single" w:sz="2" w:space="0" w:color="000000"/>
              <w:left w:val="single" w:sz="2" w:space="0" w:color="000000"/>
              <w:bottom w:val="single" w:sz="2" w:space="0" w:color="000000"/>
              <w:right w:val="nil"/>
            </w:tcBorders>
          </w:tcPr>
          <w:p w14:paraId="2CB7354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Европейская классическая музыка</w:t>
            </w:r>
            <w:r w:rsidRPr="00AE07E9">
              <w:rPr>
                <w:rFonts w:ascii="Times New Roman" w:eastAsia="Calibri" w:hAnsi="Times New Roman" w:cs="Times New Roman"/>
              </w:rPr>
              <w:t xml:space="preserve"> </w:t>
            </w:r>
          </w:p>
        </w:tc>
        <w:tc>
          <w:tcPr>
            <w:tcW w:w="1562" w:type="dxa"/>
            <w:tcBorders>
              <w:top w:val="single" w:sz="2" w:space="0" w:color="000000"/>
              <w:left w:val="nil"/>
              <w:bottom w:val="single" w:sz="2" w:space="0" w:color="000000"/>
              <w:right w:val="nil"/>
            </w:tcBorders>
          </w:tcPr>
          <w:p w14:paraId="0B84DA04"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02AC756B"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2D21328F"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6D9D63A0" w14:textId="77777777" w:rsidR="0039309B" w:rsidRPr="00AE07E9" w:rsidRDefault="0039309B" w:rsidP="0039309B">
            <w:pPr>
              <w:spacing w:after="160" w:line="259" w:lineRule="auto"/>
              <w:rPr>
                <w:rFonts w:ascii="Times New Roman" w:hAnsi="Times New Roman" w:cs="Times New Roman"/>
              </w:rPr>
            </w:pPr>
          </w:p>
        </w:tc>
      </w:tr>
      <w:tr w:rsidR="0039309B" w:rsidRPr="00AE07E9" w14:paraId="22DE7264"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14A15171"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0BBE0AA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Музыкальный образ</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14ABA820"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85D85FB" w14:textId="77777777" w:rsidR="0039309B" w:rsidRPr="00AE07E9" w:rsidRDefault="0039309B" w:rsidP="0039309B">
            <w:pPr>
              <w:spacing w:line="259" w:lineRule="auto"/>
              <w:ind w:left="79"/>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6E9A40E" w14:textId="77777777" w:rsidR="0039309B" w:rsidRPr="00AE07E9" w:rsidRDefault="0039309B" w:rsidP="0039309B">
            <w:pPr>
              <w:spacing w:line="259" w:lineRule="auto"/>
              <w:ind w:left="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5C479DE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42827C11" w14:textId="77777777" w:rsidR="0039309B" w:rsidRPr="00AE07E9" w:rsidRDefault="00937A75" w:rsidP="0039309B">
            <w:pPr>
              <w:spacing w:line="259" w:lineRule="auto"/>
              <w:ind w:right="50"/>
              <w:jc w:val="right"/>
              <w:rPr>
                <w:rFonts w:ascii="Times New Roman" w:hAnsi="Times New Roman" w:cs="Times New Roman"/>
              </w:rPr>
            </w:pPr>
            <w:hyperlink r:id="rId504">
              <w:r w:rsidR="0039309B" w:rsidRPr="00AE07E9">
                <w:rPr>
                  <w:rFonts w:ascii="Times New Roman" w:hAnsi="Times New Roman" w:cs="Times New Roman"/>
                  <w:color w:val="0000FF"/>
                  <w:u w:val="single" w:color="0000FF"/>
                </w:rPr>
                <w:t>https</w:t>
              </w:r>
            </w:hyperlink>
            <w:hyperlink r:id="rId505">
              <w:r w:rsidR="0039309B" w:rsidRPr="00AE07E9">
                <w:rPr>
                  <w:rFonts w:ascii="Times New Roman" w:hAnsi="Times New Roman" w:cs="Times New Roman"/>
                  <w:color w:val="0000FF"/>
                  <w:u w:val="single" w:color="0000FF"/>
                </w:rPr>
                <w:t>://</w:t>
              </w:r>
            </w:hyperlink>
            <w:hyperlink r:id="rId506">
              <w:r w:rsidR="0039309B" w:rsidRPr="00AE07E9">
                <w:rPr>
                  <w:rFonts w:ascii="Times New Roman" w:hAnsi="Times New Roman" w:cs="Times New Roman"/>
                  <w:color w:val="0000FF"/>
                  <w:u w:val="single" w:color="0000FF"/>
                </w:rPr>
                <w:t>m</w:t>
              </w:r>
            </w:hyperlink>
            <w:hyperlink r:id="rId507">
              <w:r w:rsidR="0039309B" w:rsidRPr="00AE07E9">
                <w:rPr>
                  <w:rFonts w:ascii="Times New Roman" w:hAnsi="Times New Roman" w:cs="Times New Roman"/>
                  <w:color w:val="0000FF"/>
                  <w:u w:val="single" w:color="0000FF"/>
                </w:rPr>
                <w:t>.</w:t>
              </w:r>
            </w:hyperlink>
            <w:hyperlink r:id="rId508">
              <w:r w:rsidR="0039309B" w:rsidRPr="00AE07E9">
                <w:rPr>
                  <w:rFonts w:ascii="Times New Roman" w:hAnsi="Times New Roman" w:cs="Times New Roman"/>
                  <w:color w:val="0000FF"/>
                  <w:u w:val="single" w:color="0000FF"/>
                </w:rPr>
                <w:t>edsoo</w:t>
              </w:r>
            </w:hyperlink>
            <w:hyperlink r:id="rId509">
              <w:r w:rsidR="0039309B" w:rsidRPr="00AE07E9">
                <w:rPr>
                  <w:rFonts w:ascii="Times New Roman" w:hAnsi="Times New Roman" w:cs="Times New Roman"/>
                  <w:color w:val="0000FF"/>
                  <w:u w:val="single" w:color="0000FF"/>
                </w:rPr>
                <w:t>.</w:t>
              </w:r>
            </w:hyperlink>
            <w:hyperlink r:id="rId510">
              <w:r w:rsidR="0039309B" w:rsidRPr="00AE07E9">
                <w:rPr>
                  <w:rFonts w:ascii="Times New Roman" w:hAnsi="Times New Roman" w:cs="Times New Roman"/>
                  <w:color w:val="0000FF"/>
                  <w:u w:val="single" w:color="0000FF"/>
                </w:rPr>
                <w:t>ru</w:t>
              </w:r>
            </w:hyperlink>
            <w:hyperlink r:id="rId511">
              <w:r w:rsidR="0039309B" w:rsidRPr="00AE07E9">
                <w:rPr>
                  <w:rFonts w:ascii="Times New Roman" w:hAnsi="Times New Roman" w:cs="Times New Roman"/>
                  <w:color w:val="0000FF"/>
                  <w:u w:val="single" w:color="0000FF"/>
                </w:rPr>
                <w:t>/</w:t>
              </w:r>
            </w:hyperlink>
            <w:hyperlink r:id="rId512">
              <w:r w:rsidR="0039309B" w:rsidRPr="00AE07E9">
                <w:rPr>
                  <w:rFonts w:ascii="Times New Roman" w:hAnsi="Times New Roman" w:cs="Times New Roman"/>
                  <w:color w:val="0000FF"/>
                  <w:u w:val="single" w:color="0000FF"/>
                </w:rPr>
                <w:t>f</w:t>
              </w:r>
            </w:hyperlink>
            <w:hyperlink r:id="rId513">
              <w:r w:rsidR="0039309B" w:rsidRPr="00AE07E9">
                <w:rPr>
                  <w:rFonts w:ascii="Times New Roman" w:hAnsi="Times New Roman" w:cs="Times New Roman"/>
                  <w:color w:val="0000FF"/>
                  <w:u w:val="single" w:color="0000FF"/>
                </w:rPr>
                <w:t>5</w:t>
              </w:r>
            </w:hyperlink>
            <w:hyperlink r:id="rId514">
              <w:r w:rsidR="0039309B" w:rsidRPr="00AE07E9">
                <w:rPr>
                  <w:rFonts w:ascii="Times New Roman" w:hAnsi="Times New Roman" w:cs="Times New Roman"/>
                  <w:color w:val="0000FF"/>
                  <w:u w:val="single" w:color="0000FF"/>
                </w:rPr>
                <w:t>ea</w:t>
              </w:r>
            </w:hyperlink>
            <w:hyperlink r:id="rId515">
              <w:r w:rsidR="0039309B" w:rsidRPr="00AE07E9">
                <w:rPr>
                  <w:rFonts w:ascii="Times New Roman" w:hAnsi="Times New Roman" w:cs="Times New Roman"/>
                  <w:color w:val="0000FF"/>
                  <w:u w:val="single" w:color="0000FF"/>
                </w:rPr>
                <w:t>02</w:t>
              </w:r>
            </w:hyperlink>
            <w:hyperlink r:id="rId516">
              <w:r w:rsidR="0039309B" w:rsidRPr="00AE07E9">
                <w:rPr>
                  <w:rFonts w:ascii="Times New Roman" w:hAnsi="Times New Roman" w:cs="Times New Roman"/>
                  <w:color w:val="0000FF"/>
                  <w:u w:val="single" w:color="0000FF"/>
                </w:rPr>
                <w:t>b</w:t>
              </w:r>
            </w:hyperlink>
            <w:hyperlink r:id="rId517">
              <w:r w:rsidR="0039309B" w:rsidRPr="00AE07E9">
                <w:rPr>
                  <w:rFonts w:ascii="Times New Roman" w:hAnsi="Times New Roman" w:cs="Times New Roman"/>
                  <w:color w:val="0000FF"/>
                  <w:u w:val="single" w:color="0000FF"/>
                </w:rPr>
                <w:t>6</w:t>
              </w:r>
            </w:hyperlink>
            <w:hyperlink r:id="rId518">
              <w:r w:rsidR="0039309B" w:rsidRPr="00AE07E9">
                <w:rPr>
                  <w:rFonts w:ascii="Times New Roman" w:eastAsia="Calibri" w:hAnsi="Times New Roman" w:cs="Times New Roman"/>
                </w:rPr>
                <w:t xml:space="preserve"> </w:t>
              </w:r>
            </w:hyperlink>
          </w:p>
        </w:tc>
      </w:tr>
      <w:tr w:rsidR="0039309B" w:rsidRPr="00AE07E9" w14:paraId="23AB2B69"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4AD7347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D051778" w14:textId="77777777" w:rsidR="0039309B" w:rsidRPr="00AE07E9" w:rsidRDefault="0039309B" w:rsidP="0039309B">
            <w:pPr>
              <w:spacing w:line="259" w:lineRule="auto"/>
              <w:ind w:left="80"/>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076226B2"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5B7334CF"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6DBDC13D" w14:textId="77777777" w:rsidR="0039309B" w:rsidRPr="00AE07E9" w:rsidRDefault="0039309B" w:rsidP="0039309B">
            <w:pPr>
              <w:spacing w:after="160" w:line="259" w:lineRule="auto"/>
              <w:rPr>
                <w:rFonts w:ascii="Times New Roman" w:hAnsi="Times New Roman" w:cs="Times New Roman"/>
              </w:rPr>
            </w:pPr>
          </w:p>
        </w:tc>
      </w:tr>
      <w:tr w:rsidR="0039309B" w:rsidRPr="00AE07E9" w14:paraId="169E334B" w14:textId="77777777" w:rsidTr="0039309B">
        <w:trPr>
          <w:trHeight w:val="365"/>
        </w:trPr>
        <w:tc>
          <w:tcPr>
            <w:tcW w:w="5708" w:type="dxa"/>
            <w:gridSpan w:val="2"/>
            <w:tcBorders>
              <w:top w:val="single" w:sz="2" w:space="0" w:color="000000"/>
              <w:left w:val="single" w:sz="2" w:space="0" w:color="000000"/>
              <w:bottom w:val="single" w:sz="2" w:space="0" w:color="000000"/>
              <w:right w:val="nil"/>
            </w:tcBorders>
          </w:tcPr>
          <w:p w14:paraId="78AD247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 xml:space="preserve">Духовная </w:t>
            </w:r>
            <w:proofErr w:type="spellStart"/>
            <w:r w:rsidRPr="00AE07E9">
              <w:rPr>
                <w:rFonts w:ascii="Times New Roman" w:eastAsia="Times New Roman" w:hAnsi="Times New Roman" w:cs="Times New Roman"/>
                <w:b/>
                <w:sz w:val="24"/>
              </w:rPr>
              <w:t>музыкаа</w:t>
            </w:r>
            <w:proofErr w:type="spellEnd"/>
            <w:r w:rsidRPr="00AE07E9">
              <w:rPr>
                <w:rFonts w:ascii="Times New Roman" w:eastAsia="Calibri" w:hAnsi="Times New Roman" w:cs="Times New Roman"/>
              </w:rPr>
              <w:t xml:space="preserve"> </w:t>
            </w:r>
          </w:p>
        </w:tc>
        <w:tc>
          <w:tcPr>
            <w:tcW w:w="1562" w:type="dxa"/>
            <w:tcBorders>
              <w:top w:val="single" w:sz="2" w:space="0" w:color="000000"/>
              <w:left w:val="nil"/>
              <w:bottom w:val="single" w:sz="2" w:space="0" w:color="000000"/>
              <w:right w:val="nil"/>
            </w:tcBorders>
          </w:tcPr>
          <w:p w14:paraId="255E15AC"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257232F0"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2918F7A8"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3DE1B309" w14:textId="77777777" w:rsidR="0039309B" w:rsidRPr="00AE07E9" w:rsidRDefault="0039309B" w:rsidP="0039309B">
            <w:pPr>
              <w:spacing w:after="160" w:line="259" w:lineRule="auto"/>
              <w:rPr>
                <w:rFonts w:ascii="Times New Roman" w:hAnsi="Times New Roman" w:cs="Times New Roman"/>
              </w:rPr>
            </w:pPr>
          </w:p>
        </w:tc>
      </w:tr>
    </w:tbl>
    <w:p w14:paraId="4E22819D"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33" w:type="dxa"/>
        <w:tblInd w:w="261" w:type="dxa"/>
        <w:tblCellMar>
          <w:top w:w="90" w:type="dxa"/>
          <w:left w:w="20" w:type="dxa"/>
        </w:tblCellMar>
        <w:tblLook w:val="04A0" w:firstRow="1" w:lastRow="0" w:firstColumn="1" w:lastColumn="0" w:noHBand="0" w:noVBand="1"/>
      </w:tblPr>
      <w:tblGrid>
        <w:gridCol w:w="1121"/>
        <w:gridCol w:w="4587"/>
        <w:gridCol w:w="1563"/>
        <w:gridCol w:w="1841"/>
        <w:gridCol w:w="1910"/>
        <w:gridCol w:w="2811"/>
      </w:tblGrid>
      <w:tr w:rsidR="0039309B" w:rsidRPr="00AE07E9" w14:paraId="3CF3A516"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1CD334CF"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6D9DBBB1"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Храмовый синтез искусств</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73674FA"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F328870"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0A926ED"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64471DB3"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174B406F" w14:textId="77777777" w:rsidR="0039309B" w:rsidRPr="00AE07E9" w:rsidRDefault="00937A75" w:rsidP="0039309B">
            <w:pPr>
              <w:spacing w:line="259" w:lineRule="auto"/>
              <w:ind w:right="107"/>
              <w:jc w:val="right"/>
              <w:rPr>
                <w:rFonts w:ascii="Times New Roman" w:hAnsi="Times New Roman" w:cs="Times New Roman"/>
              </w:rPr>
            </w:pPr>
            <w:hyperlink r:id="rId519">
              <w:r w:rsidR="0039309B" w:rsidRPr="00AE07E9">
                <w:rPr>
                  <w:rFonts w:ascii="Times New Roman" w:hAnsi="Times New Roman" w:cs="Times New Roman"/>
                  <w:color w:val="0000FF"/>
                  <w:u w:val="single" w:color="0000FF"/>
                </w:rPr>
                <w:t>https</w:t>
              </w:r>
            </w:hyperlink>
            <w:hyperlink r:id="rId520">
              <w:r w:rsidR="0039309B" w:rsidRPr="00AE07E9">
                <w:rPr>
                  <w:rFonts w:ascii="Times New Roman" w:hAnsi="Times New Roman" w:cs="Times New Roman"/>
                  <w:color w:val="0000FF"/>
                  <w:u w:val="single" w:color="0000FF"/>
                </w:rPr>
                <w:t>://</w:t>
              </w:r>
            </w:hyperlink>
            <w:hyperlink r:id="rId521">
              <w:r w:rsidR="0039309B" w:rsidRPr="00AE07E9">
                <w:rPr>
                  <w:rFonts w:ascii="Times New Roman" w:hAnsi="Times New Roman" w:cs="Times New Roman"/>
                  <w:color w:val="0000FF"/>
                  <w:u w:val="single" w:color="0000FF"/>
                </w:rPr>
                <w:t>m</w:t>
              </w:r>
            </w:hyperlink>
            <w:hyperlink r:id="rId522">
              <w:r w:rsidR="0039309B" w:rsidRPr="00AE07E9">
                <w:rPr>
                  <w:rFonts w:ascii="Times New Roman" w:hAnsi="Times New Roman" w:cs="Times New Roman"/>
                  <w:color w:val="0000FF"/>
                  <w:u w:val="single" w:color="0000FF"/>
                </w:rPr>
                <w:t>.</w:t>
              </w:r>
            </w:hyperlink>
            <w:hyperlink r:id="rId523">
              <w:r w:rsidR="0039309B" w:rsidRPr="00AE07E9">
                <w:rPr>
                  <w:rFonts w:ascii="Times New Roman" w:hAnsi="Times New Roman" w:cs="Times New Roman"/>
                  <w:color w:val="0000FF"/>
                  <w:u w:val="single" w:color="0000FF"/>
                </w:rPr>
                <w:t>edsoo</w:t>
              </w:r>
            </w:hyperlink>
            <w:hyperlink r:id="rId524">
              <w:r w:rsidR="0039309B" w:rsidRPr="00AE07E9">
                <w:rPr>
                  <w:rFonts w:ascii="Times New Roman" w:hAnsi="Times New Roman" w:cs="Times New Roman"/>
                  <w:color w:val="0000FF"/>
                  <w:u w:val="single" w:color="0000FF"/>
                </w:rPr>
                <w:t>.</w:t>
              </w:r>
            </w:hyperlink>
            <w:hyperlink r:id="rId525">
              <w:r w:rsidR="0039309B" w:rsidRPr="00AE07E9">
                <w:rPr>
                  <w:rFonts w:ascii="Times New Roman" w:hAnsi="Times New Roman" w:cs="Times New Roman"/>
                  <w:color w:val="0000FF"/>
                  <w:u w:val="single" w:color="0000FF"/>
                </w:rPr>
                <w:t>ru</w:t>
              </w:r>
            </w:hyperlink>
            <w:hyperlink r:id="rId526">
              <w:r w:rsidR="0039309B" w:rsidRPr="00AE07E9">
                <w:rPr>
                  <w:rFonts w:ascii="Times New Roman" w:hAnsi="Times New Roman" w:cs="Times New Roman"/>
                  <w:color w:val="0000FF"/>
                  <w:u w:val="single" w:color="0000FF"/>
                </w:rPr>
                <w:t>/</w:t>
              </w:r>
            </w:hyperlink>
            <w:hyperlink r:id="rId527">
              <w:r w:rsidR="0039309B" w:rsidRPr="00AE07E9">
                <w:rPr>
                  <w:rFonts w:ascii="Times New Roman" w:hAnsi="Times New Roman" w:cs="Times New Roman"/>
                  <w:color w:val="0000FF"/>
                  <w:u w:val="single" w:color="0000FF"/>
                </w:rPr>
                <w:t>f</w:t>
              </w:r>
            </w:hyperlink>
            <w:hyperlink r:id="rId528">
              <w:r w:rsidR="0039309B" w:rsidRPr="00AE07E9">
                <w:rPr>
                  <w:rFonts w:ascii="Times New Roman" w:hAnsi="Times New Roman" w:cs="Times New Roman"/>
                  <w:color w:val="0000FF"/>
                  <w:u w:val="single" w:color="0000FF"/>
                </w:rPr>
                <w:t>5</w:t>
              </w:r>
            </w:hyperlink>
            <w:hyperlink r:id="rId529">
              <w:r w:rsidR="0039309B" w:rsidRPr="00AE07E9">
                <w:rPr>
                  <w:rFonts w:ascii="Times New Roman" w:hAnsi="Times New Roman" w:cs="Times New Roman"/>
                  <w:color w:val="0000FF"/>
                  <w:u w:val="single" w:color="0000FF"/>
                </w:rPr>
                <w:t>ea</w:t>
              </w:r>
            </w:hyperlink>
            <w:hyperlink r:id="rId530">
              <w:r w:rsidR="0039309B" w:rsidRPr="00AE07E9">
                <w:rPr>
                  <w:rFonts w:ascii="Times New Roman" w:hAnsi="Times New Roman" w:cs="Times New Roman"/>
                  <w:color w:val="0000FF"/>
                  <w:u w:val="single" w:color="0000FF"/>
                </w:rPr>
                <w:t>02</w:t>
              </w:r>
            </w:hyperlink>
            <w:hyperlink r:id="rId531">
              <w:r w:rsidR="0039309B" w:rsidRPr="00AE07E9">
                <w:rPr>
                  <w:rFonts w:ascii="Times New Roman" w:hAnsi="Times New Roman" w:cs="Times New Roman"/>
                  <w:color w:val="0000FF"/>
                  <w:u w:val="single" w:color="0000FF"/>
                </w:rPr>
                <w:t>b</w:t>
              </w:r>
            </w:hyperlink>
            <w:hyperlink r:id="rId532">
              <w:r w:rsidR="0039309B" w:rsidRPr="00AE07E9">
                <w:rPr>
                  <w:rFonts w:ascii="Times New Roman" w:hAnsi="Times New Roman" w:cs="Times New Roman"/>
                  <w:color w:val="0000FF"/>
                  <w:u w:val="single" w:color="0000FF"/>
                </w:rPr>
                <w:t>6</w:t>
              </w:r>
            </w:hyperlink>
            <w:hyperlink r:id="rId533">
              <w:r w:rsidR="0039309B" w:rsidRPr="00AE07E9">
                <w:rPr>
                  <w:rFonts w:ascii="Times New Roman" w:eastAsia="Calibri" w:hAnsi="Times New Roman" w:cs="Times New Roman"/>
                </w:rPr>
                <w:t xml:space="preserve"> </w:t>
              </w:r>
            </w:hyperlink>
          </w:p>
        </w:tc>
      </w:tr>
      <w:tr w:rsidR="0039309B" w:rsidRPr="00AE07E9" w14:paraId="4D5D58C6"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6A1110C3"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2BBCE587"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08BE39F9"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04C2B557"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3CB380B4" w14:textId="77777777" w:rsidR="0039309B" w:rsidRPr="00AE07E9" w:rsidRDefault="0039309B" w:rsidP="0039309B">
            <w:pPr>
              <w:spacing w:after="160" w:line="259" w:lineRule="auto"/>
              <w:rPr>
                <w:rFonts w:ascii="Times New Roman" w:hAnsi="Times New Roman" w:cs="Times New Roman"/>
              </w:rPr>
            </w:pPr>
          </w:p>
        </w:tc>
      </w:tr>
      <w:tr w:rsidR="0039309B" w:rsidRPr="007C1A5B" w14:paraId="008AADB5" w14:textId="77777777" w:rsidTr="0039309B">
        <w:trPr>
          <w:trHeight w:val="367"/>
        </w:trPr>
        <w:tc>
          <w:tcPr>
            <w:tcW w:w="7271" w:type="dxa"/>
            <w:gridSpan w:val="3"/>
            <w:tcBorders>
              <w:top w:val="single" w:sz="2" w:space="0" w:color="000000"/>
              <w:left w:val="single" w:sz="2" w:space="0" w:color="000000"/>
              <w:bottom w:val="single" w:sz="2" w:space="0" w:color="000000"/>
              <w:right w:val="nil"/>
            </w:tcBorders>
          </w:tcPr>
          <w:p w14:paraId="1123868A" w14:textId="77777777" w:rsidR="0039309B" w:rsidRPr="00AE07E9" w:rsidRDefault="0039309B" w:rsidP="0039309B">
            <w:pPr>
              <w:spacing w:line="259" w:lineRule="auto"/>
              <w:ind w:left="214" w:right="-19"/>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Современная музыка: основные жанры и направления</w:t>
            </w:r>
          </w:p>
        </w:tc>
        <w:tc>
          <w:tcPr>
            <w:tcW w:w="1841" w:type="dxa"/>
            <w:tcBorders>
              <w:top w:val="single" w:sz="2" w:space="0" w:color="000000"/>
              <w:left w:val="nil"/>
              <w:bottom w:val="single" w:sz="2" w:space="0" w:color="000000"/>
              <w:right w:val="nil"/>
            </w:tcBorders>
          </w:tcPr>
          <w:p w14:paraId="1AED111C"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3B622C3"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4D60402C" w14:textId="77777777" w:rsidR="0039309B" w:rsidRPr="00AE07E9" w:rsidRDefault="0039309B" w:rsidP="0039309B">
            <w:pPr>
              <w:spacing w:after="160" w:line="259" w:lineRule="auto"/>
              <w:rPr>
                <w:rFonts w:ascii="Times New Roman" w:hAnsi="Times New Roman" w:cs="Times New Roman"/>
              </w:rPr>
            </w:pPr>
          </w:p>
        </w:tc>
      </w:tr>
      <w:tr w:rsidR="0039309B" w:rsidRPr="00AE07E9" w14:paraId="371EA723"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6336A46F"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424F328F"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Молодежная музыкальная культура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3535D08"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024E7E0"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2E072D7"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77A25C3F"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2AB9DB4B" w14:textId="77777777" w:rsidR="0039309B" w:rsidRPr="00AE07E9" w:rsidRDefault="00937A75" w:rsidP="0039309B">
            <w:pPr>
              <w:spacing w:line="259" w:lineRule="auto"/>
              <w:ind w:right="107"/>
              <w:jc w:val="right"/>
              <w:rPr>
                <w:rFonts w:ascii="Times New Roman" w:hAnsi="Times New Roman" w:cs="Times New Roman"/>
              </w:rPr>
            </w:pPr>
            <w:hyperlink r:id="rId534">
              <w:r w:rsidR="0039309B" w:rsidRPr="00AE07E9">
                <w:rPr>
                  <w:rFonts w:ascii="Times New Roman" w:hAnsi="Times New Roman" w:cs="Times New Roman"/>
                  <w:color w:val="0000FF"/>
                  <w:u w:val="single" w:color="0000FF"/>
                </w:rPr>
                <w:t>https</w:t>
              </w:r>
            </w:hyperlink>
            <w:hyperlink r:id="rId535">
              <w:r w:rsidR="0039309B" w:rsidRPr="00AE07E9">
                <w:rPr>
                  <w:rFonts w:ascii="Times New Roman" w:hAnsi="Times New Roman" w:cs="Times New Roman"/>
                  <w:color w:val="0000FF"/>
                  <w:u w:val="single" w:color="0000FF"/>
                </w:rPr>
                <w:t>://</w:t>
              </w:r>
            </w:hyperlink>
            <w:hyperlink r:id="rId536">
              <w:r w:rsidR="0039309B" w:rsidRPr="00AE07E9">
                <w:rPr>
                  <w:rFonts w:ascii="Times New Roman" w:hAnsi="Times New Roman" w:cs="Times New Roman"/>
                  <w:color w:val="0000FF"/>
                  <w:u w:val="single" w:color="0000FF"/>
                </w:rPr>
                <w:t>m</w:t>
              </w:r>
            </w:hyperlink>
            <w:hyperlink r:id="rId537">
              <w:r w:rsidR="0039309B" w:rsidRPr="00AE07E9">
                <w:rPr>
                  <w:rFonts w:ascii="Times New Roman" w:hAnsi="Times New Roman" w:cs="Times New Roman"/>
                  <w:color w:val="0000FF"/>
                  <w:u w:val="single" w:color="0000FF"/>
                </w:rPr>
                <w:t>.</w:t>
              </w:r>
            </w:hyperlink>
            <w:hyperlink r:id="rId538">
              <w:r w:rsidR="0039309B" w:rsidRPr="00AE07E9">
                <w:rPr>
                  <w:rFonts w:ascii="Times New Roman" w:hAnsi="Times New Roman" w:cs="Times New Roman"/>
                  <w:color w:val="0000FF"/>
                  <w:u w:val="single" w:color="0000FF"/>
                </w:rPr>
                <w:t>edsoo</w:t>
              </w:r>
            </w:hyperlink>
            <w:hyperlink r:id="rId539">
              <w:r w:rsidR="0039309B" w:rsidRPr="00AE07E9">
                <w:rPr>
                  <w:rFonts w:ascii="Times New Roman" w:hAnsi="Times New Roman" w:cs="Times New Roman"/>
                  <w:color w:val="0000FF"/>
                  <w:u w:val="single" w:color="0000FF"/>
                </w:rPr>
                <w:t>.</w:t>
              </w:r>
            </w:hyperlink>
            <w:hyperlink r:id="rId540">
              <w:r w:rsidR="0039309B" w:rsidRPr="00AE07E9">
                <w:rPr>
                  <w:rFonts w:ascii="Times New Roman" w:hAnsi="Times New Roman" w:cs="Times New Roman"/>
                  <w:color w:val="0000FF"/>
                  <w:u w:val="single" w:color="0000FF"/>
                </w:rPr>
                <w:t>ru</w:t>
              </w:r>
            </w:hyperlink>
            <w:hyperlink r:id="rId541">
              <w:r w:rsidR="0039309B" w:rsidRPr="00AE07E9">
                <w:rPr>
                  <w:rFonts w:ascii="Times New Roman" w:hAnsi="Times New Roman" w:cs="Times New Roman"/>
                  <w:color w:val="0000FF"/>
                  <w:u w:val="single" w:color="0000FF"/>
                </w:rPr>
                <w:t>/</w:t>
              </w:r>
            </w:hyperlink>
            <w:hyperlink r:id="rId542">
              <w:r w:rsidR="0039309B" w:rsidRPr="00AE07E9">
                <w:rPr>
                  <w:rFonts w:ascii="Times New Roman" w:hAnsi="Times New Roman" w:cs="Times New Roman"/>
                  <w:color w:val="0000FF"/>
                  <w:u w:val="single" w:color="0000FF"/>
                </w:rPr>
                <w:t>f</w:t>
              </w:r>
            </w:hyperlink>
            <w:hyperlink r:id="rId543">
              <w:r w:rsidR="0039309B" w:rsidRPr="00AE07E9">
                <w:rPr>
                  <w:rFonts w:ascii="Times New Roman" w:hAnsi="Times New Roman" w:cs="Times New Roman"/>
                  <w:color w:val="0000FF"/>
                  <w:u w:val="single" w:color="0000FF"/>
                </w:rPr>
                <w:t>5</w:t>
              </w:r>
            </w:hyperlink>
            <w:hyperlink r:id="rId544">
              <w:r w:rsidR="0039309B" w:rsidRPr="00AE07E9">
                <w:rPr>
                  <w:rFonts w:ascii="Times New Roman" w:hAnsi="Times New Roman" w:cs="Times New Roman"/>
                  <w:color w:val="0000FF"/>
                  <w:u w:val="single" w:color="0000FF"/>
                </w:rPr>
                <w:t>ea</w:t>
              </w:r>
            </w:hyperlink>
            <w:hyperlink r:id="rId545">
              <w:r w:rsidR="0039309B" w:rsidRPr="00AE07E9">
                <w:rPr>
                  <w:rFonts w:ascii="Times New Roman" w:hAnsi="Times New Roman" w:cs="Times New Roman"/>
                  <w:color w:val="0000FF"/>
                  <w:u w:val="single" w:color="0000FF"/>
                </w:rPr>
                <w:t>02</w:t>
              </w:r>
            </w:hyperlink>
            <w:hyperlink r:id="rId546">
              <w:r w:rsidR="0039309B" w:rsidRPr="00AE07E9">
                <w:rPr>
                  <w:rFonts w:ascii="Times New Roman" w:hAnsi="Times New Roman" w:cs="Times New Roman"/>
                  <w:color w:val="0000FF"/>
                  <w:u w:val="single" w:color="0000FF"/>
                </w:rPr>
                <w:t>b</w:t>
              </w:r>
            </w:hyperlink>
            <w:hyperlink r:id="rId547">
              <w:r w:rsidR="0039309B" w:rsidRPr="00AE07E9">
                <w:rPr>
                  <w:rFonts w:ascii="Times New Roman" w:hAnsi="Times New Roman" w:cs="Times New Roman"/>
                  <w:color w:val="0000FF"/>
                  <w:u w:val="single" w:color="0000FF"/>
                </w:rPr>
                <w:t>6</w:t>
              </w:r>
            </w:hyperlink>
            <w:hyperlink r:id="rId548">
              <w:r w:rsidR="0039309B" w:rsidRPr="00AE07E9">
                <w:rPr>
                  <w:rFonts w:ascii="Times New Roman" w:eastAsia="Calibri" w:hAnsi="Times New Roman" w:cs="Times New Roman"/>
                </w:rPr>
                <w:t xml:space="preserve"> </w:t>
              </w:r>
            </w:hyperlink>
          </w:p>
        </w:tc>
      </w:tr>
      <w:tr w:rsidR="0039309B" w:rsidRPr="00AE07E9" w14:paraId="347AA9A3"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2DFEA9DB"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lastRenderedPageBreak/>
              <w:t>4.2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1DC6FC9E"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Музыка цифрового мира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5D60CDE"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FB887D3"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53F8823"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0156826E"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6ED67606" w14:textId="77777777" w:rsidR="0039309B" w:rsidRPr="00AE07E9" w:rsidRDefault="00937A75" w:rsidP="0039309B">
            <w:pPr>
              <w:spacing w:line="259" w:lineRule="auto"/>
              <w:ind w:right="107"/>
              <w:jc w:val="right"/>
              <w:rPr>
                <w:rFonts w:ascii="Times New Roman" w:hAnsi="Times New Roman" w:cs="Times New Roman"/>
              </w:rPr>
            </w:pPr>
            <w:hyperlink r:id="rId549">
              <w:r w:rsidR="0039309B" w:rsidRPr="00AE07E9">
                <w:rPr>
                  <w:rFonts w:ascii="Times New Roman" w:hAnsi="Times New Roman" w:cs="Times New Roman"/>
                  <w:color w:val="0000FF"/>
                  <w:u w:val="single" w:color="0000FF"/>
                </w:rPr>
                <w:t>https</w:t>
              </w:r>
            </w:hyperlink>
            <w:hyperlink r:id="rId550">
              <w:r w:rsidR="0039309B" w:rsidRPr="00AE07E9">
                <w:rPr>
                  <w:rFonts w:ascii="Times New Roman" w:hAnsi="Times New Roman" w:cs="Times New Roman"/>
                  <w:color w:val="0000FF"/>
                  <w:u w:val="single" w:color="0000FF"/>
                </w:rPr>
                <w:t>://</w:t>
              </w:r>
            </w:hyperlink>
            <w:hyperlink r:id="rId551">
              <w:r w:rsidR="0039309B" w:rsidRPr="00AE07E9">
                <w:rPr>
                  <w:rFonts w:ascii="Times New Roman" w:hAnsi="Times New Roman" w:cs="Times New Roman"/>
                  <w:color w:val="0000FF"/>
                  <w:u w:val="single" w:color="0000FF"/>
                </w:rPr>
                <w:t>m</w:t>
              </w:r>
            </w:hyperlink>
            <w:hyperlink r:id="rId552">
              <w:r w:rsidR="0039309B" w:rsidRPr="00AE07E9">
                <w:rPr>
                  <w:rFonts w:ascii="Times New Roman" w:hAnsi="Times New Roman" w:cs="Times New Roman"/>
                  <w:color w:val="0000FF"/>
                  <w:u w:val="single" w:color="0000FF"/>
                </w:rPr>
                <w:t>.</w:t>
              </w:r>
            </w:hyperlink>
            <w:hyperlink r:id="rId553">
              <w:r w:rsidR="0039309B" w:rsidRPr="00AE07E9">
                <w:rPr>
                  <w:rFonts w:ascii="Times New Roman" w:hAnsi="Times New Roman" w:cs="Times New Roman"/>
                  <w:color w:val="0000FF"/>
                  <w:u w:val="single" w:color="0000FF"/>
                </w:rPr>
                <w:t>edsoo</w:t>
              </w:r>
            </w:hyperlink>
            <w:hyperlink r:id="rId554">
              <w:r w:rsidR="0039309B" w:rsidRPr="00AE07E9">
                <w:rPr>
                  <w:rFonts w:ascii="Times New Roman" w:hAnsi="Times New Roman" w:cs="Times New Roman"/>
                  <w:color w:val="0000FF"/>
                  <w:u w:val="single" w:color="0000FF"/>
                </w:rPr>
                <w:t>.</w:t>
              </w:r>
            </w:hyperlink>
            <w:hyperlink r:id="rId555">
              <w:r w:rsidR="0039309B" w:rsidRPr="00AE07E9">
                <w:rPr>
                  <w:rFonts w:ascii="Times New Roman" w:hAnsi="Times New Roman" w:cs="Times New Roman"/>
                  <w:color w:val="0000FF"/>
                  <w:u w:val="single" w:color="0000FF"/>
                </w:rPr>
                <w:t>ru</w:t>
              </w:r>
            </w:hyperlink>
            <w:hyperlink r:id="rId556">
              <w:r w:rsidR="0039309B" w:rsidRPr="00AE07E9">
                <w:rPr>
                  <w:rFonts w:ascii="Times New Roman" w:hAnsi="Times New Roman" w:cs="Times New Roman"/>
                  <w:color w:val="0000FF"/>
                  <w:u w:val="single" w:color="0000FF"/>
                </w:rPr>
                <w:t>/</w:t>
              </w:r>
            </w:hyperlink>
            <w:hyperlink r:id="rId557">
              <w:r w:rsidR="0039309B" w:rsidRPr="00AE07E9">
                <w:rPr>
                  <w:rFonts w:ascii="Times New Roman" w:hAnsi="Times New Roman" w:cs="Times New Roman"/>
                  <w:color w:val="0000FF"/>
                  <w:u w:val="single" w:color="0000FF"/>
                </w:rPr>
                <w:t>f</w:t>
              </w:r>
            </w:hyperlink>
            <w:hyperlink r:id="rId558">
              <w:r w:rsidR="0039309B" w:rsidRPr="00AE07E9">
                <w:rPr>
                  <w:rFonts w:ascii="Times New Roman" w:hAnsi="Times New Roman" w:cs="Times New Roman"/>
                  <w:color w:val="0000FF"/>
                  <w:u w:val="single" w:color="0000FF"/>
                </w:rPr>
                <w:t>5</w:t>
              </w:r>
            </w:hyperlink>
            <w:hyperlink r:id="rId559">
              <w:r w:rsidR="0039309B" w:rsidRPr="00AE07E9">
                <w:rPr>
                  <w:rFonts w:ascii="Times New Roman" w:hAnsi="Times New Roman" w:cs="Times New Roman"/>
                  <w:color w:val="0000FF"/>
                  <w:u w:val="single" w:color="0000FF"/>
                </w:rPr>
                <w:t>ea</w:t>
              </w:r>
            </w:hyperlink>
            <w:hyperlink r:id="rId560">
              <w:r w:rsidR="0039309B" w:rsidRPr="00AE07E9">
                <w:rPr>
                  <w:rFonts w:ascii="Times New Roman" w:hAnsi="Times New Roman" w:cs="Times New Roman"/>
                  <w:color w:val="0000FF"/>
                  <w:u w:val="single" w:color="0000FF"/>
                </w:rPr>
                <w:t>02</w:t>
              </w:r>
            </w:hyperlink>
            <w:hyperlink r:id="rId561">
              <w:r w:rsidR="0039309B" w:rsidRPr="00AE07E9">
                <w:rPr>
                  <w:rFonts w:ascii="Times New Roman" w:hAnsi="Times New Roman" w:cs="Times New Roman"/>
                  <w:color w:val="0000FF"/>
                  <w:u w:val="single" w:color="0000FF"/>
                </w:rPr>
                <w:t>b</w:t>
              </w:r>
            </w:hyperlink>
            <w:hyperlink r:id="rId562">
              <w:r w:rsidR="0039309B" w:rsidRPr="00AE07E9">
                <w:rPr>
                  <w:rFonts w:ascii="Times New Roman" w:hAnsi="Times New Roman" w:cs="Times New Roman"/>
                  <w:color w:val="0000FF"/>
                  <w:u w:val="single" w:color="0000FF"/>
                </w:rPr>
                <w:t>6</w:t>
              </w:r>
            </w:hyperlink>
            <w:hyperlink r:id="rId563">
              <w:r w:rsidR="0039309B" w:rsidRPr="00AE07E9">
                <w:rPr>
                  <w:rFonts w:ascii="Times New Roman" w:eastAsia="Calibri" w:hAnsi="Times New Roman" w:cs="Times New Roman"/>
                </w:rPr>
                <w:t xml:space="preserve"> </w:t>
              </w:r>
            </w:hyperlink>
          </w:p>
        </w:tc>
      </w:tr>
      <w:tr w:rsidR="0039309B" w:rsidRPr="00AE07E9" w14:paraId="56EC4621"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60CA8EFB"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4.3</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55DC18EF"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Мюзикл</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7B57C49"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86DF934"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DFDFCF4"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13DE1E45"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4B3BF9D5" w14:textId="77777777" w:rsidR="0039309B" w:rsidRPr="00AE07E9" w:rsidRDefault="00937A75" w:rsidP="0039309B">
            <w:pPr>
              <w:spacing w:line="259" w:lineRule="auto"/>
              <w:ind w:right="107"/>
              <w:jc w:val="right"/>
              <w:rPr>
                <w:rFonts w:ascii="Times New Roman" w:hAnsi="Times New Roman" w:cs="Times New Roman"/>
              </w:rPr>
            </w:pPr>
            <w:hyperlink r:id="rId564">
              <w:r w:rsidR="0039309B" w:rsidRPr="00AE07E9">
                <w:rPr>
                  <w:rFonts w:ascii="Times New Roman" w:hAnsi="Times New Roman" w:cs="Times New Roman"/>
                  <w:color w:val="0000FF"/>
                  <w:u w:val="single" w:color="0000FF"/>
                </w:rPr>
                <w:t>https</w:t>
              </w:r>
            </w:hyperlink>
            <w:hyperlink r:id="rId565">
              <w:r w:rsidR="0039309B" w:rsidRPr="00AE07E9">
                <w:rPr>
                  <w:rFonts w:ascii="Times New Roman" w:hAnsi="Times New Roman" w:cs="Times New Roman"/>
                  <w:color w:val="0000FF"/>
                  <w:u w:val="single" w:color="0000FF"/>
                </w:rPr>
                <w:t>://</w:t>
              </w:r>
            </w:hyperlink>
            <w:hyperlink r:id="rId566">
              <w:r w:rsidR="0039309B" w:rsidRPr="00AE07E9">
                <w:rPr>
                  <w:rFonts w:ascii="Times New Roman" w:hAnsi="Times New Roman" w:cs="Times New Roman"/>
                  <w:color w:val="0000FF"/>
                  <w:u w:val="single" w:color="0000FF"/>
                </w:rPr>
                <w:t>m</w:t>
              </w:r>
            </w:hyperlink>
            <w:hyperlink r:id="rId567">
              <w:r w:rsidR="0039309B" w:rsidRPr="00AE07E9">
                <w:rPr>
                  <w:rFonts w:ascii="Times New Roman" w:hAnsi="Times New Roman" w:cs="Times New Roman"/>
                  <w:color w:val="0000FF"/>
                  <w:u w:val="single" w:color="0000FF"/>
                </w:rPr>
                <w:t>.</w:t>
              </w:r>
            </w:hyperlink>
            <w:hyperlink r:id="rId568">
              <w:r w:rsidR="0039309B" w:rsidRPr="00AE07E9">
                <w:rPr>
                  <w:rFonts w:ascii="Times New Roman" w:hAnsi="Times New Roman" w:cs="Times New Roman"/>
                  <w:color w:val="0000FF"/>
                  <w:u w:val="single" w:color="0000FF"/>
                </w:rPr>
                <w:t>edsoo</w:t>
              </w:r>
            </w:hyperlink>
            <w:hyperlink r:id="rId569">
              <w:r w:rsidR="0039309B" w:rsidRPr="00AE07E9">
                <w:rPr>
                  <w:rFonts w:ascii="Times New Roman" w:hAnsi="Times New Roman" w:cs="Times New Roman"/>
                  <w:color w:val="0000FF"/>
                  <w:u w:val="single" w:color="0000FF"/>
                </w:rPr>
                <w:t>.</w:t>
              </w:r>
            </w:hyperlink>
            <w:hyperlink r:id="rId570">
              <w:r w:rsidR="0039309B" w:rsidRPr="00AE07E9">
                <w:rPr>
                  <w:rFonts w:ascii="Times New Roman" w:hAnsi="Times New Roman" w:cs="Times New Roman"/>
                  <w:color w:val="0000FF"/>
                  <w:u w:val="single" w:color="0000FF"/>
                </w:rPr>
                <w:t>ru</w:t>
              </w:r>
            </w:hyperlink>
            <w:hyperlink r:id="rId571">
              <w:r w:rsidR="0039309B" w:rsidRPr="00AE07E9">
                <w:rPr>
                  <w:rFonts w:ascii="Times New Roman" w:hAnsi="Times New Roman" w:cs="Times New Roman"/>
                  <w:color w:val="0000FF"/>
                  <w:u w:val="single" w:color="0000FF"/>
                </w:rPr>
                <w:t>/</w:t>
              </w:r>
            </w:hyperlink>
            <w:hyperlink r:id="rId572">
              <w:r w:rsidR="0039309B" w:rsidRPr="00AE07E9">
                <w:rPr>
                  <w:rFonts w:ascii="Times New Roman" w:hAnsi="Times New Roman" w:cs="Times New Roman"/>
                  <w:color w:val="0000FF"/>
                  <w:u w:val="single" w:color="0000FF"/>
                </w:rPr>
                <w:t>f</w:t>
              </w:r>
            </w:hyperlink>
            <w:hyperlink r:id="rId573">
              <w:r w:rsidR="0039309B" w:rsidRPr="00AE07E9">
                <w:rPr>
                  <w:rFonts w:ascii="Times New Roman" w:hAnsi="Times New Roman" w:cs="Times New Roman"/>
                  <w:color w:val="0000FF"/>
                  <w:u w:val="single" w:color="0000FF"/>
                </w:rPr>
                <w:t>5</w:t>
              </w:r>
            </w:hyperlink>
            <w:hyperlink r:id="rId574">
              <w:r w:rsidR="0039309B" w:rsidRPr="00AE07E9">
                <w:rPr>
                  <w:rFonts w:ascii="Times New Roman" w:hAnsi="Times New Roman" w:cs="Times New Roman"/>
                  <w:color w:val="0000FF"/>
                  <w:u w:val="single" w:color="0000FF"/>
                </w:rPr>
                <w:t>ea</w:t>
              </w:r>
            </w:hyperlink>
            <w:hyperlink r:id="rId575">
              <w:r w:rsidR="0039309B" w:rsidRPr="00AE07E9">
                <w:rPr>
                  <w:rFonts w:ascii="Times New Roman" w:hAnsi="Times New Roman" w:cs="Times New Roman"/>
                  <w:color w:val="0000FF"/>
                  <w:u w:val="single" w:color="0000FF"/>
                </w:rPr>
                <w:t>02</w:t>
              </w:r>
            </w:hyperlink>
            <w:hyperlink r:id="rId576">
              <w:r w:rsidR="0039309B" w:rsidRPr="00AE07E9">
                <w:rPr>
                  <w:rFonts w:ascii="Times New Roman" w:hAnsi="Times New Roman" w:cs="Times New Roman"/>
                  <w:color w:val="0000FF"/>
                  <w:u w:val="single" w:color="0000FF"/>
                </w:rPr>
                <w:t>b</w:t>
              </w:r>
            </w:hyperlink>
            <w:hyperlink r:id="rId577">
              <w:r w:rsidR="0039309B" w:rsidRPr="00AE07E9">
                <w:rPr>
                  <w:rFonts w:ascii="Times New Roman" w:hAnsi="Times New Roman" w:cs="Times New Roman"/>
                  <w:color w:val="0000FF"/>
                  <w:u w:val="single" w:color="0000FF"/>
                </w:rPr>
                <w:t>6</w:t>
              </w:r>
            </w:hyperlink>
            <w:hyperlink r:id="rId578">
              <w:r w:rsidR="0039309B" w:rsidRPr="00AE07E9">
                <w:rPr>
                  <w:rFonts w:ascii="Times New Roman" w:eastAsia="Calibri" w:hAnsi="Times New Roman" w:cs="Times New Roman"/>
                </w:rPr>
                <w:t xml:space="preserve"> </w:t>
              </w:r>
            </w:hyperlink>
          </w:p>
        </w:tc>
      </w:tr>
      <w:tr w:rsidR="0039309B" w:rsidRPr="00AE07E9" w14:paraId="6CA00891" w14:textId="77777777" w:rsidTr="0039309B">
        <w:trPr>
          <w:trHeight w:val="557"/>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414B5374"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1CD5F76"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3ED3EEEF"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3822216"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2629FFB" w14:textId="77777777" w:rsidR="0039309B" w:rsidRPr="00AE07E9" w:rsidRDefault="0039309B" w:rsidP="0039309B">
            <w:pPr>
              <w:spacing w:after="160" w:line="259" w:lineRule="auto"/>
              <w:rPr>
                <w:rFonts w:ascii="Times New Roman" w:hAnsi="Times New Roman" w:cs="Times New Roman"/>
              </w:rPr>
            </w:pPr>
          </w:p>
        </w:tc>
      </w:tr>
      <w:tr w:rsidR="0039309B" w:rsidRPr="007C1A5B" w14:paraId="6D5636B6" w14:textId="77777777" w:rsidTr="0039309B">
        <w:trPr>
          <w:trHeight w:val="370"/>
        </w:trPr>
        <w:tc>
          <w:tcPr>
            <w:tcW w:w="7271" w:type="dxa"/>
            <w:gridSpan w:val="3"/>
            <w:tcBorders>
              <w:top w:val="single" w:sz="2" w:space="0" w:color="000000"/>
              <w:left w:val="single" w:sz="2" w:space="0" w:color="000000"/>
              <w:bottom w:val="single" w:sz="2" w:space="0" w:color="000000"/>
              <w:right w:val="nil"/>
            </w:tcBorders>
          </w:tcPr>
          <w:p w14:paraId="52759F35"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eastAsia="Times New Roman" w:hAnsi="Times New Roman" w:cs="Times New Roman"/>
                <w:b/>
                <w:sz w:val="24"/>
              </w:rPr>
              <w:t>Раздел 5.</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Связь музыки с другими видами искусства</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056989E7"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3CDC07A2"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601DABD7" w14:textId="77777777" w:rsidR="0039309B" w:rsidRPr="00AE07E9" w:rsidRDefault="0039309B" w:rsidP="0039309B">
            <w:pPr>
              <w:spacing w:after="160" w:line="259" w:lineRule="auto"/>
              <w:rPr>
                <w:rFonts w:ascii="Times New Roman" w:hAnsi="Times New Roman" w:cs="Times New Roman"/>
              </w:rPr>
            </w:pPr>
          </w:p>
        </w:tc>
      </w:tr>
      <w:tr w:rsidR="0039309B" w:rsidRPr="00AE07E9" w14:paraId="0EFFEB6A"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1F7DDBA1"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5.1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3A5F7E8A"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Музыка и живопись</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C863FCF"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54AD392"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2A36D1E"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329DF303"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70808F21" w14:textId="77777777" w:rsidR="0039309B" w:rsidRPr="00AE07E9" w:rsidRDefault="00937A75" w:rsidP="0039309B">
            <w:pPr>
              <w:spacing w:line="259" w:lineRule="auto"/>
              <w:ind w:right="107"/>
              <w:jc w:val="right"/>
              <w:rPr>
                <w:rFonts w:ascii="Times New Roman" w:hAnsi="Times New Roman" w:cs="Times New Roman"/>
              </w:rPr>
            </w:pPr>
            <w:hyperlink r:id="rId579">
              <w:r w:rsidR="0039309B" w:rsidRPr="00AE07E9">
                <w:rPr>
                  <w:rFonts w:ascii="Times New Roman" w:hAnsi="Times New Roman" w:cs="Times New Roman"/>
                  <w:color w:val="0000FF"/>
                  <w:u w:val="single" w:color="0000FF"/>
                </w:rPr>
                <w:t>https</w:t>
              </w:r>
            </w:hyperlink>
            <w:hyperlink r:id="rId580">
              <w:r w:rsidR="0039309B" w:rsidRPr="00AE07E9">
                <w:rPr>
                  <w:rFonts w:ascii="Times New Roman" w:hAnsi="Times New Roman" w:cs="Times New Roman"/>
                  <w:color w:val="0000FF"/>
                  <w:u w:val="single" w:color="0000FF"/>
                </w:rPr>
                <w:t>://</w:t>
              </w:r>
            </w:hyperlink>
            <w:hyperlink r:id="rId581">
              <w:r w:rsidR="0039309B" w:rsidRPr="00AE07E9">
                <w:rPr>
                  <w:rFonts w:ascii="Times New Roman" w:hAnsi="Times New Roman" w:cs="Times New Roman"/>
                  <w:color w:val="0000FF"/>
                  <w:u w:val="single" w:color="0000FF"/>
                </w:rPr>
                <w:t>m</w:t>
              </w:r>
            </w:hyperlink>
            <w:hyperlink r:id="rId582">
              <w:r w:rsidR="0039309B" w:rsidRPr="00AE07E9">
                <w:rPr>
                  <w:rFonts w:ascii="Times New Roman" w:hAnsi="Times New Roman" w:cs="Times New Roman"/>
                  <w:color w:val="0000FF"/>
                  <w:u w:val="single" w:color="0000FF"/>
                </w:rPr>
                <w:t>.</w:t>
              </w:r>
            </w:hyperlink>
            <w:hyperlink r:id="rId583">
              <w:r w:rsidR="0039309B" w:rsidRPr="00AE07E9">
                <w:rPr>
                  <w:rFonts w:ascii="Times New Roman" w:hAnsi="Times New Roman" w:cs="Times New Roman"/>
                  <w:color w:val="0000FF"/>
                  <w:u w:val="single" w:color="0000FF"/>
                </w:rPr>
                <w:t>edsoo</w:t>
              </w:r>
            </w:hyperlink>
            <w:hyperlink r:id="rId584">
              <w:r w:rsidR="0039309B" w:rsidRPr="00AE07E9">
                <w:rPr>
                  <w:rFonts w:ascii="Times New Roman" w:hAnsi="Times New Roman" w:cs="Times New Roman"/>
                  <w:color w:val="0000FF"/>
                  <w:u w:val="single" w:color="0000FF"/>
                </w:rPr>
                <w:t>.</w:t>
              </w:r>
            </w:hyperlink>
            <w:hyperlink r:id="rId585">
              <w:r w:rsidR="0039309B" w:rsidRPr="00AE07E9">
                <w:rPr>
                  <w:rFonts w:ascii="Times New Roman" w:hAnsi="Times New Roman" w:cs="Times New Roman"/>
                  <w:color w:val="0000FF"/>
                  <w:u w:val="single" w:color="0000FF"/>
                </w:rPr>
                <w:t>ru</w:t>
              </w:r>
            </w:hyperlink>
            <w:hyperlink r:id="rId586">
              <w:r w:rsidR="0039309B" w:rsidRPr="00AE07E9">
                <w:rPr>
                  <w:rFonts w:ascii="Times New Roman" w:hAnsi="Times New Roman" w:cs="Times New Roman"/>
                  <w:color w:val="0000FF"/>
                  <w:u w:val="single" w:color="0000FF"/>
                </w:rPr>
                <w:t>/</w:t>
              </w:r>
            </w:hyperlink>
            <w:hyperlink r:id="rId587">
              <w:r w:rsidR="0039309B" w:rsidRPr="00AE07E9">
                <w:rPr>
                  <w:rFonts w:ascii="Times New Roman" w:hAnsi="Times New Roman" w:cs="Times New Roman"/>
                  <w:color w:val="0000FF"/>
                  <w:u w:val="single" w:color="0000FF"/>
                </w:rPr>
                <w:t>f</w:t>
              </w:r>
            </w:hyperlink>
            <w:hyperlink r:id="rId588">
              <w:r w:rsidR="0039309B" w:rsidRPr="00AE07E9">
                <w:rPr>
                  <w:rFonts w:ascii="Times New Roman" w:hAnsi="Times New Roman" w:cs="Times New Roman"/>
                  <w:color w:val="0000FF"/>
                  <w:u w:val="single" w:color="0000FF"/>
                </w:rPr>
                <w:t>5</w:t>
              </w:r>
            </w:hyperlink>
            <w:hyperlink r:id="rId589">
              <w:r w:rsidR="0039309B" w:rsidRPr="00AE07E9">
                <w:rPr>
                  <w:rFonts w:ascii="Times New Roman" w:hAnsi="Times New Roman" w:cs="Times New Roman"/>
                  <w:color w:val="0000FF"/>
                  <w:u w:val="single" w:color="0000FF"/>
                </w:rPr>
                <w:t>ea</w:t>
              </w:r>
            </w:hyperlink>
            <w:hyperlink r:id="rId590">
              <w:r w:rsidR="0039309B" w:rsidRPr="00AE07E9">
                <w:rPr>
                  <w:rFonts w:ascii="Times New Roman" w:hAnsi="Times New Roman" w:cs="Times New Roman"/>
                  <w:color w:val="0000FF"/>
                  <w:u w:val="single" w:color="0000FF"/>
                </w:rPr>
                <w:t>02</w:t>
              </w:r>
            </w:hyperlink>
            <w:hyperlink r:id="rId591">
              <w:r w:rsidR="0039309B" w:rsidRPr="00AE07E9">
                <w:rPr>
                  <w:rFonts w:ascii="Times New Roman" w:hAnsi="Times New Roman" w:cs="Times New Roman"/>
                  <w:color w:val="0000FF"/>
                  <w:u w:val="single" w:color="0000FF"/>
                </w:rPr>
                <w:t>b</w:t>
              </w:r>
            </w:hyperlink>
            <w:hyperlink r:id="rId592">
              <w:r w:rsidR="0039309B" w:rsidRPr="00AE07E9">
                <w:rPr>
                  <w:rFonts w:ascii="Times New Roman" w:hAnsi="Times New Roman" w:cs="Times New Roman"/>
                  <w:color w:val="0000FF"/>
                  <w:u w:val="single" w:color="0000FF"/>
                </w:rPr>
                <w:t>6</w:t>
              </w:r>
            </w:hyperlink>
            <w:hyperlink r:id="rId593">
              <w:r w:rsidR="0039309B" w:rsidRPr="00AE07E9">
                <w:rPr>
                  <w:rFonts w:ascii="Times New Roman" w:eastAsia="Calibri" w:hAnsi="Times New Roman" w:cs="Times New Roman"/>
                </w:rPr>
                <w:t xml:space="preserve"> </w:t>
              </w:r>
            </w:hyperlink>
          </w:p>
        </w:tc>
      </w:tr>
      <w:tr w:rsidR="0039309B" w:rsidRPr="00AE07E9" w14:paraId="5FA7DB0C"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0AF6EFE4"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5.2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3E5DC203"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Музыка кино и телевидения</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2DE8D22B"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7D396BC"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B4A7F57"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24040CAA"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4A66AA80" w14:textId="77777777" w:rsidR="0039309B" w:rsidRPr="00AE07E9" w:rsidRDefault="00937A75" w:rsidP="0039309B">
            <w:pPr>
              <w:spacing w:line="259" w:lineRule="auto"/>
              <w:ind w:right="107"/>
              <w:jc w:val="right"/>
              <w:rPr>
                <w:rFonts w:ascii="Times New Roman" w:hAnsi="Times New Roman" w:cs="Times New Roman"/>
              </w:rPr>
            </w:pPr>
            <w:hyperlink r:id="rId594">
              <w:r w:rsidR="0039309B" w:rsidRPr="00AE07E9">
                <w:rPr>
                  <w:rFonts w:ascii="Times New Roman" w:hAnsi="Times New Roman" w:cs="Times New Roman"/>
                  <w:color w:val="0000FF"/>
                  <w:u w:val="single" w:color="0000FF"/>
                </w:rPr>
                <w:t>https</w:t>
              </w:r>
            </w:hyperlink>
            <w:hyperlink r:id="rId595">
              <w:r w:rsidR="0039309B" w:rsidRPr="00AE07E9">
                <w:rPr>
                  <w:rFonts w:ascii="Times New Roman" w:hAnsi="Times New Roman" w:cs="Times New Roman"/>
                  <w:color w:val="0000FF"/>
                  <w:u w:val="single" w:color="0000FF"/>
                </w:rPr>
                <w:t>://</w:t>
              </w:r>
            </w:hyperlink>
            <w:hyperlink r:id="rId596">
              <w:r w:rsidR="0039309B" w:rsidRPr="00AE07E9">
                <w:rPr>
                  <w:rFonts w:ascii="Times New Roman" w:hAnsi="Times New Roman" w:cs="Times New Roman"/>
                  <w:color w:val="0000FF"/>
                  <w:u w:val="single" w:color="0000FF"/>
                </w:rPr>
                <w:t>m</w:t>
              </w:r>
            </w:hyperlink>
            <w:hyperlink r:id="rId597">
              <w:r w:rsidR="0039309B" w:rsidRPr="00AE07E9">
                <w:rPr>
                  <w:rFonts w:ascii="Times New Roman" w:hAnsi="Times New Roman" w:cs="Times New Roman"/>
                  <w:color w:val="0000FF"/>
                  <w:u w:val="single" w:color="0000FF"/>
                </w:rPr>
                <w:t>.</w:t>
              </w:r>
            </w:hyperlink>
            <w:hyperlink r:id="rId598">
              <w:r w:rsidR="0039309B" w:rsidRPr="00AE07E9">
                <w:rPr>
                  <w:rFonts w:ascii="Times New Roman" w:hAnsi="Times New Roman" w:cs="Times New Roman"/>
                  <w:color w:val="0000FF"/>
                  <w:u w:val="single" w:color="0000FF"/>
                </w:rPr>
                <w:t>edsoo</w:t>
              </w:r>
            </w:hyperlink>
            <w:hyperlink r:id="rId599">
              <w:r w:rsidR="0039309B" w:rsidRPr="00AE07E9">
                <w:rPr>
                  <w:rFonts w:ascii="Times New Roman" w:hAnsi="Times New Roman" w:cs="Times New Roman"/>
                  <w:color w:val="0000FF"/>
                  <w:u w:val="single" w:color="0000FF"/>
                </w:rPr>
                <w:t>.</w:t>
              </w:r>
            </w:hyperlink>
            <w:hyperlink r:id="rId600">
              <w:r w:rsidR="0039309B" w:rsidRPr="00AE07E9">
                <w:rPr>
                  <w:rFonts w:ascii="Times New Roman" w:hAnsi="Times New Roman" w:cs="Times New Roman"/>
                  <w:color w:val="0000FF"/>
                  <w:u w:val="single" w:color="0000FF"/>
                </w:rPr>
                <w:t>ru</w:t>
              </w:r>
            </w:hyperlink>
            <w:hyperlink r:id="rId601">
              <w:r w:rsidR="0039309B" w:rsidRPr="00AE07E9">
                <w:rPr>
                  <w:rFonts w:ascii="Times New Roman" w:hAnsi="Times New Roman" w:cs="Times New Roman"/>
                  <w:color w:val="0000FF"/>
                  <w:u w:val="single" w:color="0000FF"/>
                </w:rPr>
                <w:t>/</w:t>
              </w:r>
            </w:hyperlink>
            <w:hyperlink r:id="rId602">
              <w:r w:rsidR="0039309B" w:rsidRPr="00AE07E9">
                <w:rPr>
                  <w:rFonts w:ascii="Times New Roman" w:hAnsi="Times New Roman" w:cs="Times New Roman"/>
                  <w:color w:val="0000FF"/>
                  <w:u w:val="single" w:color="0000FF"/>
                </w:rPr>
                <w:t>f</w:t>
              </w:r>
            </w:hyperlink>
            <w:hyperlink r:id="rId603">
              <w:r w:rsidR="0039309B" w:rsidRPr="00AE07E9">
                <w:rPr>
                  <w:rFonts w:ascii="Times New Roman" w:hAnsi="Times New Roman" w:cs="Times New Roman"/>
                  <w:color w:val="0000FF"/>
                  <w:u w:val="single" w:color="0000FF"/>
                </w:rPr>
                <w:t>5</w:t>
              </w:r>
            </w:hyperlink>
            <w:hyperlink r:id="rId604">
              <w:r w:rsidR="0039309B" w:rsidRPr="00AE07E9">
                <w:rPr>
                  <w:rFonts w:ascii="Times New Roman" w:hAnsi="Times New Roman" w:cs="Times New Roman"/>
                  <w:color w:val="0000FF"/>
                  <w:u w:val="single" w:color="0000FF"/>
                </w:rPr>
                <w:t>ea</w:t>
              </w:r>
            </w:hyperlink>
            <w:hyperlink r:id="rId605">
              <w:r w:rsidR="0039309B" w:rsidRPr="00AE07E9">
                <w:rPr>
                  <w:rFonts w:ascii="Times New Roman" w:hAnsi="Times New Roman" w:cs="Times New Roman"/>
                  <w:color w:val="0000FF"/>
                  <w:u w:val="single" w:color="0000FF"/>
                </w:rPr>
                <w:t>02</w:t>
              </w:r>
            </w:hyperlink>
            <w:hyperlink r:id="rId606">
              <w:r w:rsidR="0039309B" w:rsidRPr="00AE07E9">
                <w:rPr>
                  <w:rFonts w:ascii="Times New Roman" w:hAnsi="Times New Roman" w:cs="Times New Roman"/>
                  <w:color w:val="0000FF"/>
                  <w:u w:val="single" w:color="0000FF"/>
                </w:rPr>
                <w:t>b</w:t>
              </w:r>
            </w:hyperlink>
            <w:hyperlink r:id="rId607">
              <w:r w:rsidR="0039309B" w:rsidRPr="00AE07E9">
                <w:rPr>
                  <w:rFonts w:ascii="Times New Roman" w:hAnsi="Times New Roman" w:cs="Times New Roman"/>
                  <w:color w:val="0000FF"/>
                  <w:u w:val="single" w:color="0000FF"/>
                </w:rPr>
                <w:t>6</w:t>
              </w:r>
            </w:hyperlink>
            <w:hyperlink r:id="rId608">
              <w:r w:rsidR="0039309B" w:rsidRPr="00AE07E9">
                <w:rPr>
                  <w:rFonts w:ascii="Times New Roman" w:eastAsia="Calibri" w:hAnsi="Times New Roman" w:cs="Times New Roman"/>
                </w:rPr>
                <w:t xml:space="preserve"> </w:t>
              </w:r>
            </w:hyperlink>
          </w:p>
        </w:tc>
      </w:tr>
      <w:tr w:rsidR="0039309B" w:rsidRPr="00AE07E9" w14:paraId="01E2DD31"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458B4070"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A33E3CE"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03B70485"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F351C03"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538073AF" w14:textId="77777777" w:rsidR="0039309B" w:rsidRPr="00AE07E9" w:rsidRDefault="0039309B" w:rsidP="0039309B">
            <w:pPr>
              <w:spacing w:after="160" w:line="259" w:lineRule="auto"/>
              <w:rPr>
                <w:rFonts w:ascii="Times New Roman" w:hAnsi="Times New Roman" w:cs="Times New Roman"/>
              </w:rPr>
            </w:pPr>
          </w:p>
        </w:tc>
      </w:tr>
      <w:tr w:rsidR="0039309B" w:rsidRPr="00AE07E9" w14:paraId="04B9E9E9" w14:textId="77777777" w:rsidTr="0039309B">
        <w:trPr>
          <w:trHeight w:val="682"/>
        </w:trPr>
        <w:tc>
          <w:tcPr>
            <w:tcW w:w="5708" w:type="dxa"/>
            <w:gridSpan w:val="2"/>
            <w:tcBorders>
              <w:top w:val="single" w:sz="2" w:space="0" w:color="000000"/>
              <w:left w:val="single" w:sz="2" w:space="0" w:color="000000"/>
              <w:bottom w:val="single" w:sz="2" w:space="0" w:color="000000"/>
              <w:right w:val="single" w:sz="2" w:space="0" w:color="000000"/>
            </w:tcBorders>
          </w:tcPr>
          <w:p w14:paraId="774C4164" w14:textId="77777777" w:rsidR="0039309B" w:rsidRPr="00AE07E9" w:rsidRDefault="0039309B" w:rsidP="0039309B">
            <w:pPr>
              <w:spacing w:after="17" w:line="259" w:lineRule="auto"/>
              <w:ind w:left="214"/>
              <w:rPr>
                <w:rFonts w:ascii="Times New Roman" w:hAnsi="Times New Roman" w:cs="Times New Roman"/>
              </w:rPr>
            </w:pPr>
            <w:r w:rsidRPr="00AE07E9">
              <w:rPr>
                <w:rFonts w:ascii="Times New Roman" w:hAnsi="Times New Roman" w:cs="Times New Roman"/>
                <w:sz w:val="24"/>
              </w:rPr>
              <w:t xml:space="preserve">ОБЩЕЕ КОЛИЧЕСТВО ЧАСОВ ПО </w:t>
            </w:r>
          </w:p>
          <w:p w14:paraId="43759A0F"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ПРОГРАММЕ</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11A3FE41"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34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B5DBE0E"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6511300"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5F52C0C3"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r>
    </w:tbl>
    <w:p w14:paraId="6B4F46CA" w14:textId="77777777" w:rsidR="0039309B" w:rsidRPr="00AE07E9" w:rsidRDefault="0039309B" w:rsidP="0039309B">
      <w:pPr>
        <w:numPr>
          <w:ilvl w:val="0"/>
          <w:numId w:val="24"/>
        </w:numPr>
        <w:spacing w:after="3" w:line="261" w:lineRule="auto"/>
        <w:ind w:left="593" w:hanging="211"/>
        <w:rPr>
          <w:rFonts w:ascii="Times New Roman" w:hAnsi="Times New Roman" w:cs="Times New Roman"/>
        </w:rPr>
      </w:pPr>
      <w:r w:rsidRPr="00AE07E9">
        <w:rPr>
          <w:rFonts w:ascii="Times New Roman" w:eastAsia="Times New Roman" w:hAnsi="Times New Roman" w:cs="Times New Roman"/>
          <w:b/>
        </w:rPr>
        <w:t xml:space="preserve">КЛАСС </w:t>
      </w:r>
      <w:r w:rsidRPr="00AE07E9">
        <w:rPr>
          <w:rFonts w:ascii="Times New Roman" w:eastAsia="Calibri" w:hAnsi="Times New Roman" w:cs="Times New Roman"/>
        </w:rPr>
        <w:t xml:space="preserve"> </w:t>
      </w:r>
    </w:p>
    <w:tbl>
      <w:tblPr>
        <w:tblStyle w:val="TableGrid"/>
        <w:tblW w:w="13833" w:type="dxa"/>
        <w:tblInd w:w="261" w:type="dxa"/>
        <w:tblCellMar>
          <w:top w:w="92" w:type="dxa"/>
          <w:left w:w="100" w:type="dxa"/>
          <w:right w:w="48" w:type="dxa"/>
        </w:tblCellMar>
        <w:tblLook w:val="04A0" w:firstRow="1" w:lastRow="0" w:firstColumn="1" w:lastColumn="0" w:noHBand="0" w:noVBand="1"/>
      </w:tblPr>
      <w:tblGrid>
        <w:gridCol w:w="1241"/>
        <w:gridCol w:w="4443"/>
        <w:gridCol w:w="1608"/>
        <w:gridCol w:w="1842"/>
        <w:gridCol w:w="1910"/>
        <w:gridCol w:w="2789"/>
      </w:tblGrid>
      <w:tr w:rsidR="0039309B" w:rsidRPr="00AE07E9" w14:paraId="39752EA7" w14:textId="77777777" w:rsidTr="0039309B">
        <w:trPr>
          <w:trHeight w:val="367"/>
        </w:trPr>
        <w:tc>
          <w:tcPr>
            <w:tcW w:w="1241" w:type="dxa"/>
            <w:vMerge w:val="restart"/>
            <w:tcBorders>
              <w:top w:val="single" w:sz="2" w:space="0" w:color="000000"/>
              <w:left w:val="single" w:sz="2" w:space="0" w:color="000000"/>
              <w:bottom w:val="single" w:sz="2" w:space="0" w:color="000000"/>
              <w:right w:val="single" w:sz="2" w:space="0" w:color="000000"/>
            </w:tcBorders>
            <w:vAlign w:val="center"/>
          </w:tcPr>
          <w:p w14:paraId="5B5BA798" w14:textId="77777777" w:rsidR="0039309B" w:rsidRPr="00AE07E9" w:rsidRDefault="0039309B" w:rsidP="0039309B">
            <w:pPr>
              <w:spacing w:after="7" w:line="259" w:lineRule="auto"/>
              <w:ind w:right="180"/>
              <w:jc w:val="center"/>
              <w:rPr>
                <w:rFonts w:ascii="Times New Roman" w:hAnsi="Times New Roman" w:cs="Times New Roman"/>
              </w:rPr>
            </w:pPr>
            <w:r w:rsidRPr="00AE07E9">
              <w:rPr>
                <w:rFonts w:ascii="Times New Roman" w:eastAsia="Times New Roman" w:hAnsi="Times New Roman" w:cs="Times New Roman"/>
                <w:b/>
                <w:sz w:val="24"/>
              </w:rPr>
              <w:t xml:space="preserve">№ п/п </w:t>
            </w:r>
            <w:r w:rsidRPr="00AE07E9">
              <w:rPr>
                <w:rFonts w:ascii="Times New Roman" w:eastAsia="Calibri" w:hAnsi="Times New Roman" w:cs="Times New Roman"/>
              </w:rPr>
              <w:t xml:space="preserve"> </w:t>
            </w:r>
          </w:p>
          <w:p w14:paraId="663967E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4443" w:type="dxa"/>
            <w:vMerge w:val="restart"/>
            <w:tcBorders>
              <w:top w:val="single" w:sz="2" w:space="0" w:color="000000"/>
              <w:left w:val="single" w:sz="2" w:space="0" w:color="000000"/>
              <w:bottom w:val="single" w:sz="2" w:space="0" w:color="000000"/>
              <w:right w:val="single" w:sz="2" w:space="0" w:color="000000"/>
            </w:tcBorders>
            <w:vAlign w:val="center"/>
          </w:tcPr>
          <w:p w14:paraId="4354FD03" w14:textId="77777777" w:rsidR="0039309B" w:rsidRPr="00AE07E9" w:rsidRDefault="0039309B" w:rsidP="0039309B">
            <w:pPr>
              <w:spacing w:line="276" w:lineRule="auto"/>
              <w:ind w:left="134"/>
              <w:rPr>
                <w:rFonts w:ascii="Times New Roman" w:hAnsi="Times New Roman" w:cs="Times New Roman"/>
              </w:rPr>
            </w:pPr>
            <w:r w:rsidRPr="00AE07E9">
              <w:rPr>
                <w:rFonts w:ascii="Times New Roman" w:eastAsia="Times New Roman" w:hAnsi="Times New Roman" w:cs="Times New Roman"/>
                <w:b/>
                <w:sz w:val="24"/>
              </w:rPr>
              <w:t xml:space="preserve">Наименование разделов и тем программы </w:t>
            </w:r>
            <w:r w:rsidRPr="00AE07E9">
              <w:rPr>
                <w:rFonts w:ascii="Times New Roman" w:eastAsia="Calibri" w:hAnsi="Times New Roman" w:cs="Times New Roman"/>
              </w:rPr>
              <w:t xml:space="preserve"> </w:t>
            </w:r>
          </w:p>
          <w:p w14:paraId="2E7B36F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3449" w:type="dxa"/>
            <w:gridSpan w:val="2"/>
            <w:tcBorders>
              <w:top w:val="single" w:sz="2" w:space="0" w:color="000000"/>
              <w:left w:val="single" w:sz="2" w:space="0" w:color="000000"/>
              <w:bottom w:val="single" w:sz="2" w:space="0" w:color="000000"/>
              <w:right w:val="nil"/>
            </w:tcBorders>
          </w:tcPr>
          <w:p w14:paraId="47F8FB52" w14:textId="77777777" w:rsidR="0039309B" w:rsidRPr="00AE07E9" w:rsidRDefault="0039309B" w:rsidP="0039309B">
            <w:pPr>
              <w:spacing w:line="259" w:lineRule="auto"/>
              <w:rPr>
                <w:rFonts w:ascii="Times New Roman" w:hAnsi="Times New Roman" w:cs="Times New Roman"/>
              </w:rPr>
            </w:pPr>
            <w:r w:rsidRPr="00AE07E9">
              <w:rPr>
                <w:rFonts w:ascii="Times New Roman" w:eastAsia="Times New Roman" w:hAnsi="Times New Roman" w:cs="Times New Roman"/>
                <w:b/>
                <w:sz w:val="24"/>
              </w:rPr>
              <w:t>Количество часов</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single" w:sz="2" w:space="0" w:color="000000"/>
            </w:tcBorders>
          </w:tcPr>
          <w:p w14:paraId="35CE6536" w14:textId="77777777" w:rsidR="0039309B" w:rsidRPr="00AE07E9" w:rsidRDefault="0039309B" w:rsidP="0039309B">
            <w:pPr>
              <w:spacing w:after="160" w:line="259" w:lineRule="auto"/>
              <w:rPr>
                <w:rFonts w:ascii="Times New Roman" w:hAnsi="Times New Roman" w:cs="Times New Roman"/>
              </w:rPr>
            </w:pPr>
          </w:p>
        </w:tc>
        <w:tc>
          <w:tcPr>
            <w:tcW w:w="2789" w:type="dxa"/>
            <w:vMerge w:val="restart"/>
            <w:tcBorders>
              <w:top w:val="single" w:sz="2" w:space="0" w:color="000000"/>
              <w:left w:val="single" w:sz="2" w:space="0" w:color="000000"/>
              <w:bottom w:val="single" w:sz="2" w:space="0" w:color="000000"/>
              <w:right w:val="single" w:sz="2" w:space="0" w:color="000000"/>
            </w:tcBorders>
          </w:tcPr>
          <w:p w14:paraId="4A0D9C16" w14:textId="77777777" w:rsidR="0039309B" w:rsidRPr="00AE07E9" w:rsidRDefault="0039309B" w:rsidP="0039309B">
            <w:pPr>
              <w:spacing w:after="3" w:line="273" w:lineRule="auto"/>
              <w:ind w:left="137"/>
              <w:rPr>
                <w:rFonts w:ascii="Times New Roman" w:hAnsi="Times New Roman" w:cs="Times New Roman"/>
              </w:rPr>
            </w:pPr>
            <w:r w:rsidRPr="00AE07E9">
              <w:rPr>
                <w:rFonts w:ascii="Times New Roman" w:eastAsia="Times New Roman" w:hAnsi="Times New Roman" w:cs="Times New Roman"/>
                <w:b/>
                <w:sz w:val="24"/>
              </w:rPr>
              <w:t xml:space="preserve">Электронные (цифровые) образовательные </w:t>
            </w:r>
          </w:p>
          <w:p w14:paraId="0729DF2C" w14:textId="77777777" w:rsidR="0039309B" w:rsidRPr="00AE07E9" w:rsidRDefault="0039309B" w:rsidP="0039309B">
            <w:pPr>
              <w:spacing w:after="9"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ресурсы </w:t>
            </w:r>
            <w:r w:rsidRPr="00AE07E9">
              <w:rPr>
                <w:rFonts w:ascii="Times New Roman" w:eastAsia="Calibri" w:hAnsi="Times New Roman" w:cs="Times New Roman"/>
              </w:rPr>
              <w:t xml:space="preserve"> </w:t>
            </w:r>
          </w:p>
          <w:p w14:paraId="6C63530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r>
      <w:tr w:rsidR="0039309B" w:rsidRPr="00AE07E9" w14:paraId="6A915E81" w14:textId="77777777" w:rsidTr="0039309B">
        <w:trPr>
          <w:trHeight w:val="1260"/>
        </w:trPr>
        <w:tc>
          <w:tcPr>
            <w:tcW w:w="0" w:type="auto"/>
            <w:vMerge/>
            <w:tcBorders>
              <w:top w:val="nil"/>
              <w:left w:val="single" w:sz="2" w:space="0" w:color="000000"/>
              <w:bottom w:val="single" w:sz="2" w:space="0" w:color="000000"/>
              <w:right w:val="single" w:sz="2" w:space="0" w:color="000000"/>
            </w:tcBorders>
          </w:tcPr>
          <w:p w14:paraId="5F8B80ED" w14:textId="77777777" w:rsidR="0039309B" w:rsidRPr="00AE07E9" w:rsidRDefault="0039309B" w:rsidP="0039309B">
            <w:pPr>
              <w:spacing w:after="160" w:line="259" w:lineRule="auto"/>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14:paraId="05DDF026" w14:textId="77777777" w:rsidR="0039309B" w:rsidRPr="00AE07E9" w:rsidRDefault="0039309B" w:rsidP="0039309B">
            <w:pPr>
              <w:spacing w:after="160" w:line="259" w:lineRule="auto"/>
              <w:rPr>
                <w:rFonts w:ascii="Times New Roman" w:hAnsi="Times New Roman" w:cs="Times New Roman"/>
              </w:rPr>
            </w:pPr>
          </w:p>
        </w:tc>
        <w:tc>
          <w:tcPr>
            <w:tcW w:w="1608" w:type="dxa"/>
            <w:tcBorders>
              <w:top w:val="single" w:sz="2" w:space="0" w:color="000000"/>
              <w:left w:val="single" w:sz="2" w:space="0" w:color="000000"/>
              <w:bottom w:val="single" w:sz="2" w:space="0" w:color="000000"/>
              <w:right w:val="single" w:sz="2" w:space="0" w:color="000000"/>
            </w:tcBorders>
            <w:vAlign w:val="center"/>
          </w:tcPr>
          <w:p w14:paraId="2E52926F"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Всего </w:t>
            </w:r>
            <w:r w:rsidRPr="00AE07E9">
              <w:rPr>
                <w:rFonts w:ascii="Times New Roman" w:eastAsia="Calibri" w:hAnsi="Times New Roman" w:cs="Times New Roman"/>
              </w:rPr>
              <w:t xml:space="preserve"> </w:t>
            </w:r>
          </w:p>
          <w:p w14:paraId="30C881B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7263290" w14:textId="77777777" w:rsidR="0039309B" w:rsidRPr="00AE07E9" w:rsidRDefault="0039309B" w:rsidP="0039309B">
            <w:pPr>
              <w:spacing w:after="22"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Контрольные </w:t>
            </w:r>
          </w:p>
          <w:p w14:paraId="2F6E7E4D" w14:textId="77777777" w:rsidR="0039309B" w:rsidRPr="00AE07E9" w:rsidRDefault="0039309B" w:rsidP="0039309B">
            <w:pPr>
              <w:spacing w:after="7"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3CF02E75"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5331A37" w14:textId="77777777" w:rsidR="0039309B" w:rsidRPr="00AE07E9" w:rsidRDefault="0039309B" w:rsidP="0039309B">
            <w:pPr>
              <w:spacing w:after="22"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Практические </w:t>
            </w:r>
          </w:p>
          <w:p w14:paraId="74819668" w14:textId="77777777" w:rsidR="0039309B" w:rsidRPr="00AE07E9" w:rsidRDefault="0039309B" w:rsidP="0039309B">
            <w:pPr>
              <w:spacing w:after="7" w:line="259" w:lineRule="auto"/>
              <w:ind w:left="137"/>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2A73F93C"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eastAsia="Calibri" w:hAnsi="Times New Roman" w:cs="Times New Roman"/>
              </w:rPr>
              <w:t xml:space="preserve"> </w:t>
            </w:r>
          </w:p>
        </w:tc>
        <w:tc>
          <w:tcPr>
            <w:tcW w:w="0" w:type="auto"/>
            <w:vMerge/>
            <w:tcBorders>
              <w:top w:val="nil"/>
              <w:left w:val="single" w:sz="2" w:space="0" w:color="000000"/>
              <w:bottom w:val="single" w:sz="2" w:space="0" w:color="000000"/>
              <w:right w:val="single" w:sz="2" w:space="0" w:color="000000"/>
            </w:tcBorders>
          </w:tcPr>
          <w:p w14:paraId="3E2D4A8A" w14:textId="77777777" w:rsidR="0039309B" w:rsidRPr="00AE07E9" w:rsidRDefault="0039309B" w:rsidP="0039309B">
            <w:pPr>
              <w:spacing w:after="160" w:line="259" w:lineRule="auto"/>
              <w:rPr>
                <w:rFonts w:ascii="Times New Roman" w:hAnsi="Times New Roman" w:cs="Times New Roman"/>
              </w:rPr>
            </w:pPr>
          </w:p>
        </w:tc>
      </w:tr>
      <w:tr w:rsidR="0039309B" w:rsidRPr="00AE07E9" w14:paraId="402E4A87" w14:textId="77777777" w:rsidTr="0039309B">
        <w:trPr>
          <w:trHeight w:val="367"/>
        </w:trPr>
        <w:tc>
          <w:tcPr>
            <w:tcW w:w="9134" w:type="dxa"/>
            <w:gridSpan w:val="4"/>
            <w:tcBorders>
              <w:top w:val="single" w:sz="2" w:space="0" w:color="000000"/>
              <w:left w:val="single" w:sz="2" w:space="0" w:color="000000"/>
              <w:bottom w:val="single" w:sz="2" w:space="0" w:color="000000"/>
              <w:right w:val="nil"/>
            </w:tcBorders>
          </w:tcPr>
          <w:p w14:paraId="65E37AE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ИНВАРИАНТНЫЕ МОДУЛИ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2EF4D1B"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116DE671" w14:textId="77777777" w:rsidR="0039309B" w:rsidRPr="00AE07E9" w:rsidRDefault="0039309B" w:rsidP="0039309B">
            <w:pPr>
              <w:spacing w:after="160" w:line="259" w:lineRule="auto"/>
              <w:rPr>
                <w:rFonts w:ascii="Times New Roman" w:hAnsi="Times New Roman" w:cs="Times New Roman"/>
              </w:rPr>
            </w:pPr>
          </w:p>
        </w:tc>
      </w:tr>
      <w:tr w:rsidR="0039309B" w:rsidRPr="00AE07E9" w14:paraId="13F42AF5" w14:textId="77777777" w:rsidTr="0039309B">
        <w:trPr>
          <w:trHeight w:val="368"/>
        </w:trPr>
        <w:tc>
          <w:tcPr>
            <w:tcW w:w="9134" w:type="dxa"/>
            <w:gridSpan w:val="4"/>
            <w:tcBorders>
              <w:top w:val="single" w:sz="2" w:space="0" w:color="000000"/>
              <w:left w:val="single" w:sz="2" w:space="0" w:color="000000"/>
              <w:bottom w:val="single" w:sz="2" w:space="0" w:color="000000"/>
              <w:right w:val="nil"/>
            </w:tcBorders>
          </w:tcPr>
          <w:p w14:paraId="4AEDEFD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моего края</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516D9EF"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78B35C98" w14:textId="77777777" w:rsidR="0039309B" w:rsidRPr="00AE07E9" w:rsidRDefault="0039309B" w:rsidP="0039309B">
            <w:pPr>
              <w:spacing w:after="160" w:line="259" w:lineRule="auto"/>
              <w:rPr>
                <w:rFonts w:ascii="Times New Roman" w:hAnsi="Times New Roman" w:cs="Times New Roman"/>
              </w:rPr>
            </w:pPr>
          </w:p>
        </w:tc>
      </w:tr>
      <w:tr w:rsidR="0039309B" w:rsidRPr="007C1A5B" w14:paraId="4FAC2609" w14:textId="77777777" w:rsidTr="0039309B">
        <w:trPr>
          <w:trHeight w:val="660"/>
        </w:trPr>
        <w:tc>
          <w:tcPr>
            <w:tcW w:w="1241" w:type="dxa"/>
            <w:tcBorders>
              <w:top w:val="single" w:sz="2" w:space="0" w:color="000000"/>
              <w:left w:val="single" w:sz="2" w:space="0" w:color="000000"/>
              <w:bottom w:val="single" w:sz="2" w:space="0" w:color="000000"/>
              <w:right w:val="single" w:sz="2" w:space="0" w:color="000000"/>
            </w:tcBorders>
            <w:vAlign w:val="center"/>
          </w:tcPr>
          <w:p w14:paraId="1920B6AC"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lastRenderedPageBreak/>
              <w:t>1.1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170CAAC5"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Календарный фольклор</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5C000994"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87C4D95"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3B9064D"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0C338228"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2F14E544" w14:textId="77777777" w:rsidR="0039309B" w:rsidRPr="00AE07E9" w:rsidRDefault="00937A75" w:rsidP="0039309B">
            <w:pPr>
              <w:spacing w:line="259" w:lineRule="auto"/>
              <w:ind w:right="71"/>
              <w:jc w:val="right"/>
              <w:rPr>
                <w:rFonts w:ascii="Times New Roman" w:hAnsi="Times New Roman" w:cs="Times New Roman"/>
              </w:rPr>
            </w:pPr>
            <w:hyperlink r:id="rId609">
              <w:r w:rsidR="0039309B" w:rsidRPr="00AE07E9">
                <w:rPr>
                  <w:rFonts w:ascii="Times New Roman" w:hAnsi="Times New Roman" w:cs="Times New Roman"/>
                  <w:color w:val="0000FF"/>
                  <w:u w:val="single" w:color="0000FF"/>
                </w:rPr>
                <w:t>https</w:t>
              </w:r>
            </w:hyperlink>
            <w:hyperlink r:id="rId610">
              <w:r w:rsidR="0039309B" w:rsidRPr="00AE07E9">
                <w:rPr>
                  <w:rFonts w:ascii="Times New Roman" w:hAnsi="Times New Roman" w:cs="Times New Roman"/>
                  <w:color w:val="0000FF"/>
                  <w:u w:val="single" w:color="0000FF"/>
                </w:rPr>
                <w:t>://</w:t>
              </w:r>
            </w:hyperlink>
            <w:hyperlink r:id="rId611">
              <w:r w:rsidR="0039309B" w:rsidRPr="00AE07E9">
                <w:rPr>
                  <w:rFonts w:ascii="Times New Roman" w:hAnsi="Times New Roman" w:cs="Times New Roman"/>
                  <w:color w:val="0000FF"/>
                  <w:u w:val="single" w:color="0000FF"/>
                </w:rPr>
                <w:t>m</w:t>
              </w:r>
            </w:hyperlink>
            <w:hyperlink r:id="rId612">
              <w:r w:rsidR="0039309B" w:rsidRPr="00AE07E9">
                <w:rPr>
                  <w:rFonts w:ascii="Times New Roman" w:hAnsi="Times New Roman" w:cs="Times New Roman"/>
                  <w:color w:val="0000FF"/>
                  <w:u w:val="single" w:color="0000FF"/>
                </w:rPr>
                <w:t>.</w:t>
              </w:r>
            </w:hyperlink>
            <w:hyperlink r:id="rId613">
              <w:r w:rsidR="0039309B" w:rsidRPr="00AE07E9">
                <w:rPr>
                  <w:rFonts w:ascii="Times New Roman" w:hAnsi="Times New Roman" w:cs="Times New Roman"/>
                  <w:color w:val="0000FF"/>
                  <w:u w:val="single" w:color="0000FF"/>
                </w:rPr>
                <w:t>edsoo</w:t>
              </w:r>
            </w:hyperlink>
            <w:hyperlink r:id="rId614">
              <w:r w:rsidR="0039309B" w:rsidRPr="00AE07E9">
                <w:rPr>
                  <w:rFonts w:ascii="Times New Roman" w:hAnsi="Times New Roman" w:cs="Times New Roman"/>
                  <w:color w:val="0000FF"/>
                  <w:u w:val="single" w:color="0000FF"/>
                </w:rPr>
                <w:t>.</w:t>
              </w:r>
            </w:hyperlink>
            <w:hyperlink r:id="rId615">
              <w:r w:rsidR="0039309B" w:rsidRPr="00AE07E9">
                <w:rPr>
                  <w:rFonts w:ascii="Times New Roman" w:hAnsi="Times New Roman" w:cs="Times New Roman"/>
                  <w:color w:val="0000FF"/>
                  <w:u w:val="single" w:color="0000FF"/>
                </w:rPr>
                <w:t>ru</w:t>
              </w:r>
            </w:hyperlink>
            <w:hyperlink r:id="rId616">
              <w:r w:rsidR="0039309B" w:rsidRPr="00AE07E9">
                <w:rPr>
                  <w:rFonts w:ascii="Times New Roman" w:hAnsi="Times New Roman" w:cs="Times New Roman"/>
                  <w:color w:val="0000FF"/>
                  <w:u w:val="single" w:color="0000FF"/>
                </w:rPr>
                <w:t>/</w:t>
              </w:r>
            </w:hyperlink>
            <w:hyperlink r:id="rId617">
              <w:r w:rsidR="0039309B" w:rsidRPr="00AE07E9">
                <w:rPr>
                  <w:rFonts w:ascii="Times New Roman" w:hAnsi="Times New Roman" w:cs="Times New Roman"/>
                  <w:color w:val="0000FF"/>
                  <w:u w:val="single" w:color="0000FF"/>
                </w:rPr>
                <w:t>f</w:t>
              </w:r>
            </w:hyperlink>
            <w:hyperlink r:id="rId618">
              <w:r w:rsidR="0039309B" w:rsidRPr="00AE07E9">
                <w:rPr>
                  <w:rFonts w:ascii="Times New Roman" w:hAnsi="Times New Roman" w:cs="Times New Roman"/>
                  <w:color w:val="0000FF"/>
                  <w:u w:val="single" w:color="0000FF"/>
                </w:rPr>
                <w:t>5</w:t>
              </w:r>
            </w:hyperlink>
            <w:hyperlink r:id="rId619">
              <w:r w:rsidR="0039309B" w:rsidRPr="00AE07E9">
                <w:rPr>
                  <w:rFonts w:ascii="Times New Roman" w:hAnsi="Times New Roman" w:cs="Times New Roman"/>
                  <w:color w:val="0000FF"/>
                  <w:u w:val="single" w:color="0000FF"/>
                </w:rPr>
                <w:t>ea</w:t>
              </w:r>
            </w:hyperlink>
            <w:hyperlink r:id="rId620">
              <w:r w:rsidR="0039309B" w:rsidRPr="00AE07E9">
                <w:rPr>
                  <w:rFonts w:ascii="Times New Roman" w:hAnsi="Times New Roman" w:cs="Times New Roman"/>
                  <w:color w:val="0000FF"/>
                  <w:u w:val="single" w:color="0000FF"/>
                </w:rPr>
                <w:t>40</w:t>
              </w:r>
            </w:hyperlink>
            <w:hyperlink r:id="rId621">
              <w:r w:rsidR="0039309B" w:rsidRPr="00AE07E9">
                <w:rPr>
                  <w:rFonts w:ascii="Times New Roman" w:hAnsi="Times New Roman" w:cs="Times New Roman"/>
                  <w:color w:val="0000FF"/>
                  <w:u w:val="single" w:color="0000FF"/>
                </w:rPr>
                <w:t>f</w:t>
              </w:r>
            </w:hyperlink>
            <w:hyperlink r:id="rId622">
              <w:r w:rsidR="0039309B" w:rsidRPr="00AE07E9">
                <w:rPr>
                  <w:rFonts w:ascii="Times New Roman" w:hAnsi="Times New Roman" w:cs="Times New Roman"/>
                  <w:color w:val="0000FF"/>
                  <w:u w:val="single" w:color="0000FF"/>
                </w:rPr>
                <w:t>0</w:t>
              </w:r>
            </w:hyperlink>
            <w:hyperlink r:id="rId623">
              <w:r w:rsidR="0039309B" w:rsidRPr="00AE07E9">
                <w:rPr>
                  <w:rFonts w:ascii="Times New Roman" w:eastAsia="Calibri" w:hAnsi="Times New Roman" w:cs="Times New Roman"/>
                </w:rPr>
                <w:t xml:space="preserve"> </w:t>
              </w:r>
            </w:hyperlink>
          </w:p>
        </w:tc>
      </w:tr>
      <w:tr w:rsidR="0039309B" w:rsidRPr="00AE07E9" w14:paraId="13C6DEDE"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1A3C1A49"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1.2</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0EC93565"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Семейный фольклор</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5812131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8746547"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45E268A"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1AF95C7E"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6B5E17E0" w14:textId="77777777" w:rsidR="0039309B" w:rsidRPr="00AE07E9" w:rsidRDefault="00937A75" w:rsidP="0039309B">
            <w:pPr>
              <w:spacing w:line="259" w:lineRule="auto"/>
              <w:ind w:right="71"/>
              <w:jc w:val="right"/>
              <w:rPr>
                <w:rFonts w:ascii="Times New Roman" w:hAnsi="Times New Roman" w:cs="Times New Roman"/>
              </w:rPr>
            </w:pPr>
            <w:hyperlink r:id="rId624">
              <w:r w:rsidR="0039309B" w:rsidRPr="00AE07E9">
                <w:rPr>
                  <w:rFonts w:ascii="Times New Roman" w:hAnsi="Times New Roman" w:cs="Times New Roman"/>
                  <w:color w:val="0000FF"/>
                  <w:u w:val="single" w:color="0000FF"/>
                </w:rPr>
                <w:t>https</w:t>
              </w:r>
            </w:hyperlink>
            <w:hyperlink r:id="rId625">
              <w:r w:rsidR="0039309B" w:rsidRPr="00AE07E9">
                <w:rPr>
                  <w:rFonts w:ascii="Times New Roman" w:hAnsi="Times New Roman" w:cs="Times New Roman"/>
                  <w:color w:val="0000FF"/>
                  <w:u w:val="single" w:color="0000FF"/>
                </w:rPr>
                <w:t>://</w:t>
              </w:r>
            </w:hyperlink>
            <w:hyperlink r:id="rId626">
              <w:r w:rsidR="0039309B" w:rsidRPr="00AE07E9">
                <w:rPr>
                  <w:rFonts w:ascii="Times New Roman" w:hAnsi="Times New Roman" w:cs="Times New Roman"/>
                  <w:color w:val="0000FF"/>
                  <w:u w:val="single" w:color="0000FF"/>
                </w:rPr>
                <w:t>m</w:t>
              </w:r>
            </w:hyperlink>
            <w:hyperlink r:id="rId627">
              <w:r w:rsidR="0039309B" w:rsidRPr="00AE07E9">
                <w:rPr>
                  <w:rFonts w:ascii="Times New Roman" w:hAnsi="Times New Roman" w:cs="Times New Roman"/>
                  <w:color w:val="0000FF"/>
                  <w:u w:val="single" w:color="0000FF"/>
                </w:rPr>
                <w:t>.</w:t>
              </w:r>
            </w:hyperlink>
            <w:hyperlink r:id="rId628">
              <w:r w:rsidR="0039309B" w:rsidRPr="00AE07E9">
                <w:rPr>
                  <w:rFonts w:ascii="Times New Roman" w:hAnsi="Times New Roman" w:cs="Times New Roman"/>
                  <w:color w:val="0000FF"/>
                  <w:u w:val="single" w:color="0000FF"/>
                </w:rPr>
                <w:t>edsoo</w:t>
              </w:r>
            </w:hyperlink>
            <w:hyperlink r:id="rId629">
              <w:r w:rsidR="0039309B" w:rsidRPr="00AE07E9">
                <w:rPr>
                  <w:rFonts w:ascii="Times New Roman" w:hAnsi="Times New Roman" w:cs="Times New Roman"/>
                  <w:color w:val="0000FF"/>
                  <w:u w:val="single" w:color="0000FF"/>
                </w:rPr>
                <w:t>.</w:t>
              </w:r>
            </w:hyperlink>
            <w:hyperlink r:id="rId630">
              <w:r w:rsidR="0039309B" w:rsidRPr="00AE07E9">
                <w:rPr>
                  <w:rFonts w:ascii="Times New Roman" w:hAnsi="Times New Roman" w:cs="Times New Roman"/>
                  <w:color w:val="0000FF"/>
                  <w:u w:val="single" w:color="0000FF"/>
                </w:rPr>
                <w:t>ru</w:t>
              </w:r>
            </w:hyperlink>
            <w:hyperlink r:id="rId631">
              <w:r w:rsidR="0039309B" w:rsidRPr="00AE07E9">
                <w:rPr>
                  <w:rFonts w:ascii="Times New Roman" w:hAnsi="Times New Roman" w:cs="Times New Roman"/>
                  <w:color w:val="0000FF"/>
                  <w:u w:val="single" w:color="0000FF"/>
                </w:rPr>
                <w:t>/</w:t>
              </w:r>
            </w:hyperlink>
            <w:hyperlink r:id="rId632">
              <w:r w:rsidR="0039309B" w:rsidRPr="00AE07E9">
                <w:rPr>
                  <w:rFonts w:ascii="Times New Roman" w:hAnsi="Times New Roman" w:cs="Times New Roman"/>
                  <w:color w:val="0000FF"/>
                  <w:u w:val="single" w:color="0000FF"/>
                </w:rPr>
                <w:t>f</w:t>
              </w:r>
            </w:hyperlink>
            <w:hyperlink r:id="rId633">
              <w:r w:rsidR="0039309B" w:rsidRPr="00AE07E9">
                <w:rPr>
                  <w:rFonts w:ascii="Times New Roman" w:hAnsi="Times New Roman" w:cs="Times New Roman"/>
                  <w:color w:val="0000FF"/>
                  <w:u w:val="single" w:color="0000FF"/>
                </w:rPr>
                <w:t>5</w:t>
              </w:r>
            </w:hyperlink>
            <w:hyperlink r:id="rId634">
              <w:r w:rsidR="0039309B" w:rsidRPr="00AE07E9">
                <w:rPr>
                  <w:rFonts w:ascii="Times New Roman" w:hAnsi="Times New Roman" w:cs="Times New Roman"/>
                  <w:color w:val="0000FF"/>
                  <w:u w:val="single" w:color="0000FF"/>
                </w:rPr>
                <w:t>ea</w:t>
              </w:r>
            </w:hyperlink>
            <w:hyperlink r:id="rId635">
              <w:r w:rsidR="0039309B" w:rsidRPr="00AE07E9">
                <w:rPr>
                  <w:rFonts w:ascii="Times New Roman" w:hAnsi="Times New Roman" w:cs="Times New Roman"/>
                  <w:color w:val="0000FF"/>
                  <w:u w:val="single" w:color="0000FF"/>
                </w:rPr>
                <w:t>40</w:t>
              </w:r>
            </w:hyperlink>
            <w:hyperlink r:id="rId636">
              <w:r w:rsidR="0039309B" w:rsidRPr="00AE07E9">
                <w:rPr>
                  <w:rFonts w:ascii="Times New Roman" w:hAnsi="Times New Roman" w:cs="Times New Roman"/>
                  <w:color w:val="0000FF"/>
                  <w:u w:val="single" w:color="0000FF"/>
                </w:rPr>
                <w:t>f</w:t>
              </w:r>
            </w:hyperlink>
            <w:hyperlink r:id="rId637">
              <w:r w:rsidR="0039309B" w:rsidRPr="00AE07E9">
                <w:rPr>
                  <w:rFonts w:ascii="Times New Roman" w:hAnsi="Times New Roman" w:cs="Times New Roman"/>
                  <w:color w:val="0000FF"/>
                  <w:u w:val="single" w:color="0000FF"/>
                </w:rPr>
                <w:t>0</w:t>
              </w:r>
            </w:hyperlink>
            <w:hyperlink r:id="rId638">
              <w:r w:rsidR="0039309B" w:rsidRPr="00AE07E9">
                <w:rPr>
                  <w:rFonts w:ascii="Times New Roman" w:eastAsia="Calibri" w:hAnsi="Times New Roman" w:cs="Times New Roman"/>
                </w:rPr>
                <w:t xml:space="preserve"> </w:t>
              </w:r>
            </w:hyperlink>
          </w:p>
        </w:tc>
      </w:tr>
      <w:tr w:rsidR="0039309B" w:rsidRPr="00AE07E9" w14:paraId="17870670"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4F60B31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4BC3DF16"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34522563"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E710B00"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61BFD624" w14:textId="77777777" w:rsidR="0039309B" w:rsidRPr="00AE07E9" w:rsidRDefault="0039309B" w:rsidP="0039309B">
            <w:pPr>
              <w:spacing w:after="160" w:line="259" w:lineRule="auto"/>
              <w:rPr>
                <w:rFonts w:ascii="Times New Roman" w:hAnsi="Times New Roman" w:cs="Times New Roman"/>
              </w:rPr>
            </w:pPr>
          </w:p>
        </w:tc>
      </w:tr>
      <w:tr w:rsidR="0039309B" w:rsidRPr="007C1A5B" w14:paraId="09F62F7F" w14:textId="77777777" w:rsidTr="0039309B">
        <w:trPr>
          <w:trHeight w:val="367"/>
        </w:trPr>
        <w:tc>
          <w:tcPr>
            <w:tcW w:w="9134" w:type="dxa"/>
            <w:gridSpan w:val="4"/>
            <w:tcBorders>
              <w:top w:val="single" w:sz="2" w:space="0" w:color="000000"/>
              <w:left w:val="single" w:sz="2" w:space="0" w:color="000000"/>
              <w:bottom w:val="single" w:sz="2" w:space="0" w:color="000000"/>
              <w:right w:val="nil"/>
            </w:tcBorders>
          </w:tcPr>
          <w:p w14:paraId="320EA49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Народное музыкальное творчество России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76CE287F"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5DF48DF1" w14:textId="77777777" w:rsidR="0039309B" w:rsidRPr="00AE07E9" w:rsidRDefault="0039309B" w:rsidP="0039309B">
            <w:pPr>
              <w:spacing w:after="160" w:line="259" w:lineRule="auto"/>
              <w:rPr>
                <w:rFonts w:ascii="Times New Roman" w:hAnsi="Times New Roman" w:cs="Times New Roman"/>
              </w:rPr>
            </w:pPr>
          </w:p>
        </w:tc>
      </w:tr>
      <w:tr w:rsidR="0039309B" w:rsidRPr="00AE07E9" w14:paraId="351CCDBE"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4488BF8D"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4D2968B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Фольклорные жанры</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48A28B1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EBFF3EA"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4FD0EB5"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3B2A0029"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554E688" w14:textId="77777777" w:rsidR="0039309B" w:rsidRPr="00AE07E9" w:rsidRDefault="00937A75" w:rsidP="0039309B">
            <w:pPr>
              <w:spacing w:line="259" w:lineRule="auto"/>
              <w:ind w:right="71"/>
              <w:jc w:val="right"/>
              <w:rPr>
                <w:rFonts w:ascii="Times New Roman" w:hAnsi="Times New Roman" w:cs="Times New Roman"/>
              </w:rPr>
            </w:pPr>
            <w:hyperlink r:id="rId639">
              <w:r w:rsidR="0039309B" w:rsidRPr="00AE07E9">
                <w:rPr>
                  <w:rFonts w:ascii="Times New Roman" w:hAnsi="Times New Roman" w:cs="Times New Roman"/>
                  <w:color w:val="0000FF"/>
                  <w:u w:val="single" w:color="0000FF"/>
                </w:rPr>
                <w:t>https</w:t>
              </w:r>
            </w:hyperlink>
            <w:hyperlink r:id="rId640">
              <w:r w:rsidR="0039309B" w:rsidRPr="00AE07E9">
                <w:rPr>
                  <w:rFonts w:ascii="Times New Roman" w:hAnsi="Times New Roman" w:cs="Times New Roman"/>
                  <w:color w:val="0000FF"/>
                  <w:u w:val="single" w:color="0000FF"/>
                </w:rPr>
                <w:t>://</w:t>
              </w:r>
            </w:hyperlink>
            <w:hyperlink r:id="rId641">
              <w:r w:rsidR="0039309B" w:rsidRPr="00AE07E9">
                <w:rPr>
                  <w:rFonts w:ascii="Times New Roman" w:hAnsi="Times New Roman" w:cs="Times New Roman"/>
                  <w:color w:val="0000FF"/>
                  <w:u w:val="single" w:color="0000FF"/>
                </w:rPr>
                <w:t>m</w:t>
              </w:r>
            </w:hyperlink>
            <w:hyperlink r:id="rId642">
              <w:r w:rsidR="0039309B" w:rsidRPr="00AE07E9">
                <w:rPr>
                  <w:rFonts w:ascii="Times New Roman" w:hAnsi="Times New Roman" w:cs="Times New Roman"/>
                  <w:color w:val="0000FF"/>
                  <w:u w:val="single" w:color="0000FF"/>
                </w:rPr>
                <w:t>.</w:t>
              </w:r>
            </w:hyperlink>
            <w:hyperlink r:id="rId643">
              <w:r w:rsidR="0039309B" w:rsidRPr="00AE07E9">
                <w:rPr>
                  <w:rFonts w:ascii="Times New Roman" w:hAnsi="Times New Roman" w:cs="Times New Roman"/>
                  <w:color w:val="0000FF"/>
                  <w:u w:val="single" w:color="0000FF"/>
                </w:rPr>
                <w:t>edsoo</w:t>
              </w:r>
            </w:hyperlink>
            <w:hyperlink r:id="rId644">
              <w:r w:rsidR="0039309B" w:rsidRPr="00AE07E9">
                <w:rPr>
                  <w:rFonts w:ascii="Times New Roman" w:hAnsi="Times New Roman" w:cs="Times New Roman"/>
                  <w:color w:val="0000FF"/>
                  <w:u w:val="single" w:color="0000FF"/>
                </w:rPr>
                <w:t>.</w:t>
              </w:r>
            </w:hyperlink>
            <w:hyperlink r:id="rId645">
              <w:r w:rsidR="0039309B" w:rsidRPr="00AE07E9">
                <w:rPr>
                  <w:rFonts w:ascii="Times New Roman" w:hAnsi="Times New Roman" w:cs="Times New Roman"/>
                  <w:color w:val="0000FF"/>
                  <w:u w:val="single" w:color="0000FF"/>
                </w:rPr>
                <w:t>ru</w:t>
              </w:r>
            </w:hyperlink>
            <w:hyperlink r:id="rId646">
              <w:r w:rsidR="0039309B" w:rsidRPr="00AE07E9">
                <w:rPr>
                  <w:rFonts w:ascii="Times New Roman" w:hAnsi="Times New Roman" w:cs="Times New Roman"/>
                  <w:color w:val="0000FF"/>
                  <w:u w:val="single" w:color="0000FF"/>
                </w:rPr>
                <w:t>/</w:t>
              </w:r>
            </w:hyperlink>
            <w:hyperlink r:id="rId647">
              <w:r w:rsidR="0039309B" w:rsidRPr="00AE07E9">
                <w:rPr>
                  <w:rFonts w:ascii="Times New Roman" w:hAnsi="Times New Roman" w:cs="Times New Roman"/>
                  <w:color w:val="0000FF"/>
                  <w:u w:val="single" w:color="0000FF"/>
                </w:rPr>
                <w:t>f</w:t>
              </w:r>
            </w:hyperlink>
            <w:hyperlink r:id="rId648">
              <w:r w:rsidR="0039309B" w:rsidRPr="00AE07E9">
                <w:rPr>
                  <w:rFonts w:ascii="Times New Roman" w:hAnsi="Times New Roman" w:cs="Times New Roman"/>
                  <w:color w:val="0000FF"/>
                  <w:u w:val="single" w:color="0000FF"/>
                </w:rPr>
                <w:t>5</w:t>
              </w:r>
            </w:hyperlink>
            <w:hyperlink r:id="rId649">
              <w:r w:rsidR="0039309B" w:rsidRPr="00AE07E9">
                <w:rPr>
                  <w:rFonts w:ascii="Times New Roman" w:hAnsi="Times New Roman" w:cs="Times New Roman"/>
                  <w:color w:val="0000FF"/>
                  <w:u w:val="single" w:color="0000FF"/>
                </w:rPr>
                <w:t>ea</w:t>
              </w:r>
            </w:hyperlink>
            <w:hyperlink r:id="rId650">
              <w:r w:rsidR="0039309B" w:rsidRPr="00AE07E9">
                <w:rPr>
                  <w:rFonts w:ascii="Times New Roman" w:hAnsi="Times New Roman" w:cs="Times New Roman"/>
                  <w:color w:val="0000FF"/>
                  <w:u w:val="single" w:color="0000FF"/>
                </w:rPr>
                <w:t>40</w:t>
              </w:r>
            </w:hyperlink>
            <w:hyperlink r:id="rId651">
              <w:r w:rsidR="0039309B" w:rsidRPr="00AE07E9">
                <w:rPr>
                  <w:rFonts w:ascii="Times New Roman" w:hAnsi="Times New Roman" w:cs="Times New Roman"/>
                  <w:color w:val="0000FF"/>
                  <w:u w:val="single" w:color="0000FF"/>
                </w:rPr>
                <w:t>f</w:t>
              </w:r>
            </w:hyperlink>
            <w:hyperlink r:id="rId652">
              <w:r w:rsidR="0039309B" w:rsidRPr="00AE07E9">
                <w:rPr>
                  <w:rFonts w:ascii="Times New Roman" w:hAnsi="Times New Roman" w:cs="Times New Roman"/>
                  <w:color w:val="0000FF"/>
                  <w:u w:val="single" w:color="0000FF"/>
                </w:rPr>
                <w:t>0</w:t>
              </w:r>
            </w:hyperlink>
            <w:hyperlink r:id="rId653">
              <w:r w:rsidR="0039309B" w:rsidRPr="00AE07E9">
                <w:rPr>
                  <w:rFonts w:ascii="Times New Roman" w:eastAsia="Calibri" w:hAnsi="Times New Roman" w:cs="Times New Roman"/>
                </w:rPr>
                <w:t xml:space="preserve"> </w:t>
              </w:r>
            </w:hyperlink>
          </w:p>
        </w:tc>
      </w:tr>
      <w:tr w:rsidR="0039309B" w:rsidRPr="00AE07E9" w14:paraId="59C0C889"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2D0DBFC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0383E3C8"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75C62DFE"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EDF6E45"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6C9636CA" w14:textId="77777777" w:rsidR="0039309B" w:rsidRPr="00AE07E9" w:rsidRDefault="0039309B" w:rsidP="0039309B">
            <w:pPr>
              <w:spacing w:after="160" w:line="259" w:lineRule="auto"/>
              <w:rPr>
                <w:rFonts w:ascii="Times New Roman" w:hAnsi="Times New Roman" w:cs="Times New Roman"/>
              </w:rPr>
            </w:pPr>
          </w:p>
        </w:tc>
      </w:tr>
      <w:tr w:rsidR="0039309B" w:rsidRPr="00AE07E9" w14:paraId="7DE8626E" w14:textId="77777777" w:rsidTr="0039309B">
        <w:trPr>
          <w:trHeight w:val="367"/>
        </w:trPr>
        <w:tc>
          <w:tcPr>
            <w:tcW w:w="9134" w:type="dxa"/>
            <w:gridSpan w:val="4"/>
            <w:tcBorders>
              <w:top w:val="single" w:sz="2" w:space="0" w:color="000000"/>
              <w:left w:val="single" w:sz="2" w:space="0" w:color="000000"/>
              <w:bottom w:val="single" w:sz="2" w:space="0" w:color="000000"/>
              <w:right w:val="nil"/>
            </w:tcBorders>
          </w:tcPr>
          <w:p w14:paraId="53DA120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Русская классическая музыка</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FF168DB"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1B50981D" w14:textId="77777777" w:rsidR="0039309B" w:rsidRPr="00AE07E9" w:rsidRDefault="0039309B" w:rsidP="0039309B">
            <w:pPr>
              <w:spacing w:after="160" w:line="259" w:lineRule="auto"/>
              <w:rPr>
                <w:rFonts w:ascii="Times New Roman" w:hAnsi="Times New Roman" w:cs="Times New Roman"/>
              </w:rPr>
            </w:pPr>
          </w:p>
        </w:tc>
      </w:tr>
      <w:tr w:rsidR="0039309B" w:rsidRPr="00AE07E9" w14:paraId="3BDF843B" w14:textId="77777777" w:rsidTr="0039309B">
        <w:trPr>
          <w:trHeight w:val="684"/>
        </w:trPr>
        <w:tc>
          <w:tcPr>
            <w:tcW w:w="1241" w:type="dxa"/>
            <w:tcBorders>
              <w:top w:val="single" w:sz="2" w:space="0" w:color="000000"/>
              <w:left w:val="single" w:sz="2" w:space="0" w:color="000000"/>
              <w:bottom w:val="single" w:sz="2" w:space="0" w:color="000000"/>
              <w:right w:val="single" w:sz="2" w:space="0" w:color="000000"/>
            </w:tcBorders>
            <w:vAlign w:val="center"/>
          </w:tcPr>
          <w:p w14:paraId="57150441"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tcPr>
          <w:p w14:paraId="5C5119D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История страны и народа в музыке русских композиторов</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2E5919FC"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B4699F6"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E8D3BCC"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1B3BDB40"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6256ED6E" w14:textId="77777777" w:rsidR="0039309B" w:rsidRPr="00AE07E9" w:rsidRDefault="00937A75" w:rsidP="0039309B">
            <w:pPr>
              <w:spacing w:line="259" w:lineRule="auto"/>
              <w:ind w:right="71"/>
              <w:jc w:val="right"/>
              <w:rPr>
                <w:rFonts w:ascii="Times New Roman" w:hAnsi="Times New Roman" w:cs="Times New Roman"/>
              </w:rPr>
            </w:pPr>
            <w:hyperlink r:id="rId654">
              <w:r w:rsidR="0039309B" w:rsidRPr="00AE07E9">
                <w:rPr>
                  <w:rFonts w:ascii="Times New Roman" w:hAnsi="Times New Roman" w:cs="Times New Roman"/>
                  <w:color w:val="0000FF"/>
                  <w:u w:val="single" w:color="0000FF"/>
                </w:rPr>
                <w:t>https</w:t>
              </w:r>
            </w:hyperlink>
            <w:hyperlink r:id="rId655">
              <w:r w:rsidR="0039309B" w:rsidRPr="00AE07E9">
                <w:rPr>
                  <w:rFonts w:ascii="Times New Roman" w:hAnsi="Times New Roman" w:cs="Times New Roman"/>
                  <w:color w:val="0000FF"/>
                  <w:u w:val="single" w:color="0000FF"/>
                </w:rPr>
                <w:t>://</w:t>
              </w:r>
            </w:hyperlink>
            <w:hyperlink r:id="rId656">
              <w:r w:rsidR="0039309B" w:rsidRPr="00AE07E9">
                <w:rPr>
                  <w:rFonts w:ascii="Times New Roman" w:hAnsi="Times New Roman" w:cs="Times New Roman"/>
                  <w:color w:val="0000FF"/>
                  <w:u w:val="single" w:color="0000FF"/>
                </w:rPr>
                <w:t>m</w:t>
              </w:r>
            </w:hyperlink>
            <w:hyperlink r:id="rId657">
              <w:r w:rsidR="0039309B" w:rsidRPr="00AE07E9">
                <w:rPr>
                  <w:rFonts w:ascii="Times New Roman" w:hAnsi="Times New Roman" w:cs="Times New Roman"/>
                  <w:color w:val="0000FF"/>
                  <w:u w:val="single" w:color="0000FF"/>
                </w:rPr>
                <w:t>.</w:t>
              </w:r>
            </w:hyperlink>
            <w:hyperlink r:id="rId658">
              <w:r w:rsidR="0039309B" w:rsidRPr="00AE07E9">
                <w:rPr>
                  <w:rFonts w:ascii="Times New Roman" w:hAnsi="Times New Roman" w:cs="Times New Roman"/>
                  <w:color w:val="0000FF"/>
                  <w:u w:val="single" w:color="0000FF"/>
                </w:rPr>
                <w:t>edsoo</w:t>
              </w:r>
            </w:hyperlink>
            <w:hyperlink r:id="rId659">
              <w:r w:rsidR="0039309B" w:rsidRPr="00AE07E9">
                <w:rPr>
                  <w:rFonts w:ascii="Times New Roman" w:hAnsi="Times New Roman" w:cs="Times New Roman"/>
                  <w:color w:val="0000FF"/>
                  <w:u w:val="single" w:color="0000FF"/>
                </w:rPr>
                <w:t>.</w:t>
              </w:r>
            </w:hyperlink>
            <w:hyperlink r:id="rId660">
              <w:r w:rsidR="0039309B" w:rsidRPr="00AE07E9">
                <w:rPr>
                  <w:rFonts w:ascii="Times New Roman" w:hAnsi="Times New Roman" w:cs="Times New Roman"/>
                  <w:color w:val="0000FF"/>
                  <w:u w:val="single" w:color="0000FF"/>
                </w:rPr>
                <w:t>ru</w:t>
              </w:r>
            </w:hyperlink>
            <w:hyperlink r:id="rId661">
              <w:r w:rsidR="0039309B" w:rsidRPr="00AE07E9">
                <w:rPr>
                  <w:rFonts w:ascii="Times New Roman" w:hAnsi="Times New Roman" w:cs="Times New Roman"/>
                  <w:color w:val="0000FF"/>
                  <w:u w:val="single" w:color="0000FF"/>
                </w:rPr>
                <w:t>/</w:t>
              </w:r>
            </w:hyperlink>
            <w:hyperlink r:id="rId662">
              <w:r w:rsidR="0039309B" w:rsidRPr="00AE07E9">
                <w:rPr>
                  <w:rFonts w:ascii="Times New Roman" w:hAnsi="Times New Roman" w:cs="Times New Roman"/>
                  <w:color w:val="0000FF"/>
                  <w:u w:val="single" w:color="0000FF"/>
                </w:rPr>
                <w:t>f</w:t>
              </w:r>
            </w:hyperlink>
            <w:hyperlink r:id="rId663">
              <w:r w:rsidR="0039309B" w:rsidRPr="00AE07E9">
                <w:rPr>
                  <w:rFonts w:ascii="Times New Roman" w:hAnsi="Times New Roman" w:cs="Times New Roman"/>
                  <w:color w:val="0000FF"/>
                  <w:u w:val="single" w:color="0000FF"/>
                </w:rPr>
                <w:t>5</w:t>
              </w:r>
            </w:hyperlink>
            <w:hyperlink r:id="rId664">
              <w:r w:rsidR="0039309B" w:rsidRPr="00AE07E9">
                <w:rPr>
                  <w:rFonts w:ascii="Times New Roman" w:hAnsi="Times New Roman" w:cs="Times New Roman"/>
                  <w:color w:val="0000FF"/>
                  <w:u w:val="single" w:color="0000FF"/>
                </w:rPr>
                <w:t>ea</w:t>
              </w:r>
            </w:hyperlink>
            <w:hyperlink r:id="rId665">
              <w:r w:rsidR="0039309B" w:rsidRPr="00AE07E9">
                <w:rPr>
                  <w:rFonts w:ascii="Times New Roman" w:hAnsi="Times New Roman" w:cs="Times New Roman"/>
                  <w:color w:val="0000FF"/>
                  <w:u w:val="single" w:color="0000FF"/>
                </w:rPr>
                <w:t>40</w:t>
              </w:r>
            </w:hyperlink>
            <w:hyperlink r:id="rId666">
              <w:r w:rsidR="0039309B" w:rsidRPr="00AE07E9">
                <w:rPr>
                  <w:rFonts w:ascii="Times New Roman" w:hAnsi="Times New Roman" w:cs="Times New Roman"/>
                  <w:color w:val="0000FF"/>
                  <w:u w:val="single" w:color="0000FF"/>
                </w:rPr>
                <w:t>f</w:t>
              </w:r>
            </w:hyperlink>
            <w:hyperlink r:id="rId667">
              <w:r w:rsidR="0039309B" w:rsidRPr="00AE07E9">
                <w:rPr>
                  <w:rFonts w:ascii="Times New Roman" w:hAnsi="Times New Roman" w:cs="Times New Roman"/>
                  <w:color w:val="0000FF"/>
                  <w:u w:val="single" w:color="0000FF"/>
                </w:rPr>
                <w:t>0</w:t>
              </w:r>
            </w:hyperlink>
            <w:hyperlink r:id="rId668">
              <w:r w:rsidR="0039309B" w:rsidRPr="00AE07E9">
                <w:rPr>
                  <w:rFonts w:ascii="Times New Roman" w:eastAsia="Calibri" w:hAnsi="Times New Roman" w:cs="Times New Roman"/>
                </w:rPr>
                <w:t xml:space="preserve"> </w:t>
              </w:r>
            </w:hyperlink>
          </w:p>
        </w:tc>
      </w:tr>
      <w:tr w:rsidR="0039309B" w:rsidRPr="00AE07E9" w14:paraId="2B1A25AE" w14:textId="77777777" w:rsidTr="0039309B">
        <w:trPr>
          <w:trHeight w:val="661"/>
        </w:trPr>
        <w:tc>
          <w:tcPr>
            <w:tcW w:w="1241" w:type="dxa"/>
            <w:tcBorders>
              <w:top w:val="single" w:sz="2" w:space="0" w:color="000000"/>
              <w:left w:val="single" w:sz="2" w:space="0" w:color="000000"/>
              <w:bottom w:val="single" w:sz="2" w:space="0" w:color="000000"/>
              <w:right w:val="single" w:sz="2" w:space="0" w:color="000000"/>
            </w:tcBorders>
            <w:vAlign w:val="center"/>
          </w:tcPr>
          <w:p w14:paraId="08E09B29"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3.2</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2BAD319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Русский балет</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2E532799"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722DA98"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F28D409"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7C5B1670" w14:textId="77777777" w:rsidR="0039309B" w:rsidRPr="00AE07E9" w:rsidRDefault="0039309B" w:rsidP="0039309B">
            <w:pPr>
              <w:spacing w:after="1"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4D78B73B" w14:textId="77777777" w:rsidR="0039309B" w:rsidRPr="00AE07E9" w:rsidRDefault="00937A75" w:rsidP="0039309B">
            <w:pPr>
              <w:spacing w:line="259" w:lineRule="auto"/>
              <w:ind w:right="71"/>
              <w:jc w:val="right"/>
              <w:rPr>
                <w:rFonts w:ascii="Times New Roman" w:hAnsi="Times New Roman" w:cs="Times New Roman"/>
              </w:rPr>
            </w:pPr>
            <w:hyperlink r:id="rId669">
              <w:r w:rsidR="0039309B" w:rsidRPr="00AE07E9">
                <w:rPr>
                  <w:rFonts w:ascii="Times New Roman" w:hAnsi="Times New Roman" w:cs="Times New Roman"/>
                  <w:color w:val="0000FF"/>
                  <w:u w:val="single" w:color="0000FF"/>
                </w:rPr>
                <w:t>https</w:t>
              </w:r>
            </w:hyperlink>
            <w:hyperlink r:id="rId670">
              <w:r w:rsidR="0039309B" w:rsidRPr="00AE07E9">
                <w:rPr>
                  <w:rFonts w:ascii="Times New Roman" w:hAnsi="Times New Roman" w:cs="Times New Roman"/>
                  <w:color w:val="0000FF"/>
                  <w:u w:val="single" w:color="0000FF"/>
                </w:rPr>
                <w:t>://</w:t>
              </w:r>
            </w:hyperlink>
            <w:hyperlink r:id="rId671">
              <w:r w:rsidR="0039309B" w:rsidRPr="00AE07E9">
                <w:rPr>
                  <w:rFonts w:ascii="Times New Roman" w:hAnsi="Times New Roman" w:cs="Times New Roman"/>
                  <w:color w:val="0000FF"/>
                  <w:u w:val="single" w:color="0000FF"/>
                </w:rPr>
                <w:t>m</w:t>
              </w:r>
            </w:hyperlink>
            <w:hyperlink r:id="rId672">
              <w:r w:rsidR="0039309B" w:rsidRPr="00AE07E9">
                <w:rPr>
                  <w:rFonts w:ascii="Times New Roman" w:hAnsi="Times New Roman" w:cs="Times New Roman"/>
                  <w:color w:val="0000FF"/>
                  <w:u w:val="single" w:color="0000FF"/>
                </w:rPr>
                <w:t>.</w:t>
              </w:r>
            </w:hyperlink>
            <w:hyperlink r:id="rId673">
              <w:r w:rsidR="0039309B" w:rsidRPr="00AE07E9">
                <w:rPr>
                  <w:rFonts w:ascii="Times New Roman" w:hAnsi="Times New Roman" w:cs="Times New Roman"/>
                  <w:color w:val="0000FF"/>
                  <w:u w:val="single" w:color="0000FF"/>
                </w:rPr>
                <w:t>edsoo</w:t>
              </w:r>
            </w:hyperlink>
            <w:hyperlink r:id="rId674">
              <w:r w:rsidR="0039309B" w:rsidRPr="00AE07E9">
                <w:rPr>
                  <w:rFonts w:ascii="Times New Roman" w:hAnsi="Times New Roman" w:cs="Times New Roman"/>
                  <w:color w:val="0000FF"/>
                  <w:u w:val="single" w:color="0000FF"/>
                </w:rPr>
                <w:t>.</w:t>
              </w:r>
            </w:hyperlink>
            <w:hyperlink r:id="rId675">
              <w:r w:rsidR="0039309B" w:rsidRPr="00AE07E9">
                <w:rPr>
                  <w:rFonts w:ascii="Times New Roman" w:hAnsi="Times New Roman" w:cs="Times New Roman"/>
                  <w:color w:val="0000FF"/>
                  <w:u w:val="single" w:color="0000FF"/>
                </w:rPr>
                <w:t>ru</w:t>
              </w:r>
            </w:hyperlink>
            <w:hyperlink r:id="rId676">
              <w:r w:rsidR="0039309B" w:rsidRPr="00AE07E9">
                <w:rPr>
                  <w:rFonts w:ascii="Times New Roman" w:hAnsi="Times New Roman" w:cs="Times New Roman"/>
                  <w:color w:val="0000FF"/>
                  <w:u w:val="single" w:color="0000FF"/>
                </w:rPr>
                <w:t>/</w:t>
              </w:r>
            </w:hyperlink>
            <w:hyperlink r:id="rId677">
              <w:r w:rsidR="0039309B" w:rsidRPr="00AE07E9">
                <w:rPr>
                  <w:rFonts w:ascii="Times New Roman" w:hAnsi="Times New Roman" w:cs="Times New Roman"/>
                  <w:color w:val="0000FF"/>
                  <w:u w:val="single" w:color="0000FF"/>
                </w:rPr>
                <w:t>f</w:t>
              </w:r>
            </w:hyperlink>
            <w:hyperlink r:id="rId678">
              <w:r w:rsidR="0039309B" w:rsidRPr="00AE07E9">
                <w:rPr>
                  <w:rFonts w:ascii="Times New Roman" w:hAnsi="Times New Roman" w:cs="Times New Roman"/>
                  <w:color w:val="0000FF"/>
                  <w:u w:val="single" w:color="0000FF"/>
                </w:rPr>
                <w:t>5</w:t>
              </w:r>
            </w:hyperlink>
            <w:hyperlink r:id="rId679">
              <w:r w:rsidR="0039309B" w:rsidRPr="00AE07E9">
                <w:rPr>
                  <w:rFonts w:ascii="Times New Roman" w:hAnsi="Times New Roman" w:cs="Times New Roman"/>
                  <w:color w:val="0000FF"/>
                  <w:u w:val="single" w:color="0000FF"/>
                </w:rPr>
                <w:t>ea</w:t>
              </w:r>
            </w:hyperlink>
            <w:hyperlink r:id="rId680">
              <w:r w:rsidR="0039309B" w:rsidRPr="00AE07E9">
                <w:rPr>
                  <w:rFonts w:ascii="Times New Roman" w:hAnsi="Times New Roman" w:cs="Times New Roman"/>
                  <w:color w:val="0000FF"/>
                  <w:u w:val="single" w:color="0000FF"/>
                </w:rPr>
                <w:t>40</w:t>
              </w:r>
            </w:hyperlink>
            <w:hyperlink r:id="rId681">
              <w:r w:rsidR="0039309B" w:rsidRPr="00AE07E9">
                <w:rPr>
                  <w:rFonts w:ascii="Times New Roman" w:hAnsi="Times New Roman" w:cs="Times New Roman"/>
                  <w:color w:val="0000FF"/>
                  <w:u w:val="single" w:color="0000FF"/>
                </w:rPr>
                <w:t>f</w:t>
              </w:r>
            </w:hyperlink>
            <w:hyperlink r:id="rId682">
              <w:r w:rsidR="0039309B" w:rsidRPr="00AE07E9">
                <w:rPr>
                  <w:rFonts w:ascii="Times New Roman" w:hAnsi="Times New Roman" w:cs="Times New Roman"/>
                  <w:color w:val="0000FF"/>
                  <w:u w:val="single" w:color="0000FF"/>
                </w:rPr>
                <w:t>0</w:t>
              </w:r>
            </w:hyperlink>
            <w:hyperlink r:id="rId683">
              <w:r w:rsidR="0039309B" w:rsidRPr="00AE07E9">
                <w:rPr>
                  <w:rFonts w:ascii="Times New Roman" w:eastAsia="Calibri" w:hAnsi="Times New Roman" w:cs="Times New Roman"/>
                </w:rPr>
                <w:t xml:space="preserve"> </w:t>
              </w:r>
            </w:hyperlink>
          </w:p>
        </w:tc>
      </w:tr>
      <w:tr w:rsidR="0039309B" w:rsidRPr="00AE07E9" w14:paraId="1E962D7E"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2524567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E169774"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43BD3720"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CF89560"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77875A0A" w14:textId="77777777" w:rsidR="0039309B" w:rsidRPr="00AE07E9" w:rsidRDefault="0039309B" w:rsidP="0039309B">
            <w:pPr>
              <w:spacing w:after="160" w:line="259" w:lineRule="auto"/>
              <w:rPr>
                <w:rFonts w:ascii="Times New Roman" w:hAnsi="Times New Roman" w:cs="Times New Roman"/>
              </w:rPr>
            </w:pPr>
          </w:p>
        </w:tc>
      </w:tr>
      <w:tr w:rsidR="0039309B" w:rsidRPr="00AE07E9" w14:paraId="3F9BB437" w14:textId="77777777" w:rsidTr="0039309B">
        <w:trPr>
          <w:trHeight w:val="367"/>
        </w:trPr>
        <w:tc>
          <w:tcPr>
            <w:tcW w:w="9134" w:type="dxa"/>
            <w:gridSpan w:val="4"/>
            <w:tcBorders>
              <w:top w:val="single" w:sz="2" w:space="0" w:color="000000"/>
              <w:left w:val="single" w:sz="2" w:space="0" w:color="000000"/>
              <w:bottom w:val="single" w:sz="2" w:space="0" w:color="000000"/>
              <w:right w:val="nil"/>
            </w:tcBorders>
          </w:tcPr>
          <w:p w14:paraId="025BF7F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Жанры музыкального искусства</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D458E1D"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1069A2EA" w14:textId="77777777" w:rsidR="0039309B" w:rsidRPr="00AE07E9" w:rsidRDefault="0039309B" w:rsidP="0039309B">
            <w:pPr>
              <w:spacing w:after="160" w:line="259" w:lineRule="auto"/>
              <w:rPr>
                <w:rFonts w:ascii="Times New Roman" w:hAnsi="Times New Roman" w:cs="Times New Roman"/>
              </w:rPr>
            </w:pPr>
          </w:p>
        </w:tc>
      </w:tr>
      <w:tr w:rsidR="0039309B" w:rsidRPr="00AE07E9" w14:paraId="72FA61C7" w14:textId="77777777" w:rsidTr="0039309B">
        <w:trPr>
          <w:trHeight w:val="655"/>
        </w:trPr>
        <w:tc>
          <w:tcPr>
            <w:tcW w:w="1241" w:type="dxa"/>
            <w:tcBorders>
              <w:top w:val="single" w:sz="2" w:space="0" w:color="000000"/>
              <w:left w:val="single" w:sz="2" w:space="0" w:color="000000"/>
              <w:bottom w:val="single" w:sz="2" w:space="0" w:color="000000"/>
              <w:right w:val="single" w:sz="2" w:space="0" w:color="000000"/>
            </w:tcBorders>
            <w:vAlign w:val="center"/>
          </w:tcPr>
          <w:p w14:paraId="535D6737"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414D7C8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Камерная музыка</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54AF0ED3"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AD88EF1" w14:textId="77777777" w:rsidR="0039309B" w:rsidRPr="00AE07E9" w:rsidRDefault="0039309B" w:rsidP="0039309B">
            <w:pPr>
              <w:spacing w:line="259" w:lineRule="auto"/>
              <w:ind w:left="75"/>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0F088AB" w14:textId="77777777" w:rsidR="0039309B" w:rsidRPr="00AE07E9" w:rsidRDefault="0039309B" w:rsidP="0039309B">
            <w:pPr>
              <w:spacing w:line="259" w:lineRule="auto"/>
              <w:ind w:left="7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66B7EF25"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395E5547" w14:textId="77777777" w:rsidR="0039309B" w:rsidRPr="00AE07E9" w:rsidRDefault="00937A75" w:rsidP="0039309B">
            <w:pPr>
              <w:spacing w:line="259" w:lineRule="auto"/>
              <w:ind w:right="71"/>
              <w:jc w:val="right"/>
              <w:rPr>
                <w:rFonts w:ascii="Times New Roman" w:hAnsi="Times New Roman" w:cs="Times New Roman"/>
              </w:rPr>
            </w:pPr>
            <w:hyperlink r:id="rId684">
              <w:r w:rsidR="0039309B" w:rsidRPr="00AE07E9">
                <w:rPr>
                  <w:rFonts w:ascii="Times New Roman" w:hAnsi="Times New Roman" w:cs="Times New Roman"/>
                  <w:color w:val="0000FF"/>
                  <w:u w:val="single" w:color="0000FF"/>
                </w:rPr>
                <w:t>https</w:t>
              </w:r>
            </w:hyperlink>
            <w:hyperlink r:id="rId685">
              <w:r w:rsidR="0039309B" w:rsidRPr="00AE07E9">
                <w:rPr>
                  <w:rFonts w:ascii="Times New Roman" w:hAnsi="Times New Roman" w:cs="Times New Roman"/>
                  <w:color w:val="0000FF"/>
                  <w:u w:val="single" w:color="0000FF"/>
                </w:rPr>
                <w:t>://</w:t>
              </w:r>
            </w:hyperlink>
            <w:hyperlink r:id="rId686">
              <w:r w:rsidR="0039309B" w:rsidRPr="00AE07E9">
                <w:rPr>
                  <w:rFonts w:ascii="Times New Roman" w:hAnsi="Times New Roman" w:cs="Times New Roman"/>
                  <w:color w:val="0000FF"/>
                  <w:u w:val="single" w:color="0000FF"/>
                </w:rPr>
                <w:t>m</w:t>
              </w:r>
            </w:hyperlink>
            <w:hyperlink r:id="rId687">
              <w:r w:rsidR="0039309B" w:rsidRPr="00AE07E9">
                <w:rPr>
                  <w:rFonts w:ascii="Times New Roman" w:hAnsi="Times New Roman" w:cs="Times New Roman"/>
                  <w:color w:val="0000FF"/>
                  <w:u w:val="single" w:color="0000FF"/>
                </w:rPr>
                <w:t>.</w:t>
              </w:r>
            </w:hyperlink>
            <w:hyperlink r:id="rId688">
              <w:r w:rsidR="0039309B" w:rsidRPr="00AE07E9">
                <w:rPr>
                  <w:rFonts w:ascii="Times New Roman" w:hAnsi="Times New Roman" w:cs="Times New Roman"/>
                  <w:color w:val="0000FF"/>
                  <w:u w:val="single" w:color="0000FF"/>
                </w:rPr>
                <w:t>edsoo</w:t>
              </w:r>
            </w:hyperlink>
            <w:hyperlink r:id="rId689">
              <w:r w:rsidR="0039309B" w:rsidRPr="00AE07E9">
                <w:rPr>
                  <w:rFonts w:ascii="Times New Roman" w:hAnsi="Times New Roman" w:cs="Times New Roman"/>
                  <w:color w:val="0000FF"/>
                  <w:u w:val="single" w:color="0000FF"/>
                </w:rPr>
                <w:t>.</w:t>
              </w:r>
            </w:hyperlink>
            <w:hyperlink r:id="rId690">
              <w:r w:rsidR="0039309B" w:rsidRPr="00AE07E9">
                <w:rPr>
                  <w:rFonts w:ascii="Times New Roman" w:hAnsi="Times New Roman" w:cs="Times New Roman"/>
                  <w:color w:val="0000FF"/>
                  <w:u w:val="single" w:color="0000FF"/>
                </w:rPr>
                <w:t>ru</w:t>
              </w:r>
            </w:hyperlink>
            <w:hyperlink r:id="rId691">
              <w:r w:rsidR="0039309B" w:rsidRPr="00AE07E9">
                <w:rPr>
                  <w:rFonts w:ascii="Times New Roman" w:hAnsi="Times New Roman" w:cs="Times New Roman"/>
                  <w:color w:val="0000FF"/>
                  <w:u w:val="single" w:color="0000FF"/>
                </w:rPr>
                <w:t>/</w:t>
              </w:r>
            </w:hyperlink>
            <w:hyperlink r:id="rId692">
              <w:r w:rsidR="0039309B" w:rsidRPr="00AE07E9">
                <w:rPr>
                  <w:rFonts w:ascii="Times New Roman" w:hAnsi="Times New Roman" w:cs="Times New Roman"/>
                  <w:color w:val="0000FF"/>
                  <w:u w:val="single" w:color="0000FF"/>
                </w:rPr>
                <w:t>f</w:t>
              </w:r>
            </w:hyperlink>
            <w:hyperlink r:id="rId693">
              <w:r w:rsidR="0039309B" w:rsidRPr="00AE07E9">
                <w:rPr>
                  <w:rFonts w:ascii="Times New Roman" w:hAnsi="Times New Roman" w:cs="Times New Roman"/>
                  <w:color w:val="0000FF"/>
                  <w:u w:val="single" w:color="0000FF"/>
                </w:rPr>
                <w:t>5</w:t>
              </w:r>
            </w:hyperlink>
            <w:hyperlink r:id="rId694">
              <w:r w:rsidR="0039309B" w:rsidRPr="00AE07E9">
                <w:rPr>
                  <w:rFonts w:ascii="Times New Roman" w:hAnsi="Times New Roman" w:cs="Times New Roman"/>
                  <w:color w:val="0000FF"/>
                  <w:u w:val="single" w:color="0000FF"/>
                </w:rPr>
                <w:t>ea</w:t>
              </w:r>
            </w:hyperlink>
            <w:hyperlink r:id="rId695">
              <w:r w:rsidR="0039309B" w:rsidRPr="00AE07E9">
                <w:rPr>
                  <w:rFonts w:ascii="Times New Roman" w:hAnsi="Times New Roman" w:cs="Times New Roman"/>
                  <w:color w:val="0000FF"/>
                  <w:u w:val="single" w:color="0000FF"/>
                </w:rPr>
                <w:t>40</w:t>
              </w:r>
            </w:hyperlink>
            <w:hyperlink r:id="rId696">
              <w:r w:rsidR="0039309B" w:rsidRPr="00AE07E9">
                <w:rPr>
                  <w:rFonts w:ascii="Times New Roman" w:hAnsi="Times New Roman" w:cs="Times New Roman"/>
                  <w:color w:val="0000FF"/>
                  <w:u w:val="single" w:color="0000FF"/>
                </w:rPr>
                <w:t>f</w:t>
              </w:r>
            </w:hyperlink>
            <w:hyperlink r:id="rId697">
              <w:r w:rsidR="0039309B" w:rsidRPr="00AE07E9">
                <w:rPr>
                  <w:rFonts w:ascii="Times New Roman" w:hAnsi="Times New Roman" w:cs="Times New Roman"/>
                  <w:color w:val="0000FF"/>
                  <w:u w:val="single" w:color="0000FF"/>
                </w:rPr>
                <w:t>0</w:t>
              </w:r>
            </w:hyperlink>
            <w:hyperlink r:id="rId698">
              <w:r w:rsidR="0039309B" w:rsidRPr="00AE07E9">
                <w:rPr>
                  <w:rFonts w:ascii="Times New Roman" w:eastAsia="Calibri" w:hAnsi="Times New Roman" w:cs="Times New Roman"/>
                </w:rPr>
                <w:t xml:space="preserve"> </w:t>
              </w:r>
            </w:hyperlink>
          </w:p>
        </w:tc>
      </w:tr>
    </w:tbl>
    <w:p w14:paraId="0A85F918"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33" w:type="dxa"/>
        <w:tblInd w:w="261" w:type="dxa"/>
        <w:tblCellMar>
          <w:top w:w="92" w:type="dxa"/>
          <w:left w:w="100" w:type="dxa"/>
          <w:right w:w="71" w:type="dxa"/>
        </w:tblCellMar>
        <w:tblLook w:val="04A0" w:firstRow="1" w:lastRow="0" w:firstColumn="1" w:lastColumn="0" w:noHBand="0" w:noVBand="1"/>
      </w:tblPr>
      <w:tblGrid>
        <w:gridCol w:w="1242"/>
        <w:gridCol w:w="4443"/>
        <w:gridCol w:w="1608"/>
        <w:gridCol w:w="1841"/>
        <w:gridCol w:w="1910"/>
        <w:gridCol w:w="2789"/>
      </w:tblGrid>
      <w:tr w:rsidR="0039309B" w:rsidRPr="00AE07E9" w14:paraId="7ACC11F4" w14:textId="77777777" w:rsidTr="0039309B">
        <w:trPr>
          <w:trHeight w:val="660"/>
        </w:trPr>
        <w:tc>
          <w:tcPr>
            <w:tcW w:w="1241" w:type="dxa"/>
            <w:tcBorders>
              <w:top w:val="single" w:sz="2" w:space="0" w:color="000000"/>
              <w:left w:val="single" w:sz="2" w:space="0" w:color="000000"/>
              <w:bottom w:val="single" w:sz="2" w:space="0" w:color="000000"/>
              <w:right w:val="single" w:sz="2" w:space="0" w:color="000000"/>
            </w:tcBorders>
            <w:vAlign w:val="center"/>
          </w:tcPr>
          <w:p w14:paraId="50B1D37A"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4.2</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510ACD48"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Театральные жанры</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26721475"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187830E"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6BB6C8E"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1F404D78"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00E8B749" w14:textId="77777777" w:rsidR="0039309B" w:rsidRPr="00AE07E9" w:rsidRDefault="00937A75" w:rsidP="0039309B">
            <w:pPr>
              <w:spacing w:line="259" w:lineRule="auto"/>
              <w:ind w:right="48"/>
              <w:jc w:val="right"/>
              <w:rPr>
                <w:rFonts w:ascii="Times New Roman" w:hAnsi="Times New Roman" w:cs="Times New Roman"/>
              </w:rPr>
            </w:pPr>
            <w:hyperlink r:id="rId699">
              <w:r w:rsidR="0039309B" w:rsidRPr="00AE07E9">
                <w:rPr>
                  <w:rFonts w:ascii="Times New Roman" w:hAnsi="Times New Roman" w:cs="Times New Roman"/>
                  <w:color w:val="0000FF"/>
                  <w:u w:val="single" w:color="0000FF"/>
                </w:rPr>
                <w:t>https</w:t>
              </w:r>
            </w:hyperlink>
            <w:hyperlink r:id="rId700">
              <w:r w:rsidR="0039309B" w:rsidRPr="00AE07E9">
                <w:rPr>
                  <w:rFonts w:ascii="Times New Roman" w:hAnsi="Times New Roman" w:cs="Times New Roman"/>
                  <w:color w:val="0000FF"/>
                  <w:u w:val="single" w:color="0000FF"/>
                </w:rPr>
                <w:t>://</w:t>
              </w:r>
            </w:hyperlink>
            <w:hyperlink r:id="rId701">
              <w:r w:rsidR="0039309B" w:rsidRPr="00AE07E9">
                <w:rPr>
                  <w:rFonts w:ascii="Times New Roman" w:hAnsi="Times New Roman" w:cs="Times New Roman"/>
                  <w:color w:val="0000FF"/>
                  <w:u w:val="single" w:color="0000FF"/>
                </w:rPr>
                <w:t>m</w:t>
              </w:r>
            </w:hyperlink>
            <w:hyperlink r:id="rId702">
              <w:r w:rsidR="0039309B" w:rsidRPr="00AE07E9">
                <w:rPr>
                  <w:rFonts w:ascii="Times New Roman" w:hAnsi="Times New Roman" w:cs="Times New Roman"/>
                  <w:color w:val="0000FF"/>
                  <w:u w:val="single" w:color="0000FF"/>
                </w:rPr>
                <w:t>.</w:t>
              </w:r>
            </w:hyperlink>
            <w:hyperlink r:id="rId703">
              <w:r w:rsidR="0039309B" w:rsidRPr="00AE07E9">
                <w:rPr>
                  <w:rFonts w:ascii="Times New Roman" w:hAnsi="Times New Roman" w:cs="Times New Roman"/>
                  <w:color w:val="0000FF"/>
                  <w:u w:val="single" w:color="0000FF"/>
                </w:rPr>
                <w:t>edsoo</w:t>
              </w:r>
            </w:hyperlink>
            <w:hyperlink r:id="rId704">
              <w:r w:rsidR="0039309B" w:rsidRPr="00AE07E9">
                <w:rPr>
                  <w:rFonts w:ascii="Times New Roman" w:hAnsi="Times New Roman" w:cs="Times New Roman"/>
                  <w:color w:val="0000FF"/>
                  <w:u w:val="single" w:color="0000FF"/>
                </w:rPr>
                <w:t>.</w:t>
              </w:r>
            </w:hyperlink>
            <w:hyperlink r:id="rId705">
              <w:r w:rsidR="0039309B" w:rsidRPr="00AE07E9">
                <w:rPr>
                  <w:rFonts w:ascii="Times New Roman" w:hAnsi="Times New Roman" w:cs="Times New Roman"/>
                  <w:color w:val="0000FF"/>
                  <w:u w:val="single" w:color="0000FF"/>
                </w:rPr>
                <w:t>ru</w:t>
              </w:r>
            </w:hyperlink>
            <w:hyperlink r:id="rId706">
              <w:r w:rsidR="0039309B" w:rsidRPr="00AE07E9">
                <w:rPr>
                  <w:rFonts w:ascii="Times New Roman" w:hAnsi="Times New Roman" w:cs="Times New Roman"/>
                  <w:color w:val="0000FF"/>
                  <w:u w:val="single" w:color="0000FF"/>
                </w:rPr>
                <w:t>/</w:t>
              </w:r>
            </w:hyperlink>
            <w:hyperlink r:id="rId707">
              <w:r w:rsidR="0039309B" w:rsidRPr="00AE07E9">
                <w:rPr>
                  <w:rFonts w:ascii="Times New Roman" w:hAnsi="Times New Roman" w:cs="Times New Roman"/>
                  <w:color w:val="0000FF"/>
                  <w:u w:val="single" w:color="0000FF"/>
                </w:rPr>
                <w:t>f</w:t>
              </w:r>
            </w:hyperlink>
            <w:hyperlink r:id="rId708">
              <w:r w:rsidR="0039309B" w:rsidRPr="00AE07E9">
                <w:rPr>
                  <w:rFonts w:ascii="Times New Roman" w:hAnsi="Times New Roman" w:cs="Times New Roman"/>
                  <w:color w:val="0000FF"/>
                  <w:u w:val="single" w:color="0000FF"/>
                </w:rPr>
                <w:t>5</w:t>
              </w:r>
            </w:hyperlink>
            <w:hyperlink r:id="rId709">
              <w:r w:rsidR="0039309B" w:rsidRPr="00AE07E9">
                <w:rPr>
                  <w:rFonts w:ascii="Times New Roman" w:hAnsi="Times New Roman" w:cs="Times New Roman"/>
                  <w:color w:val="0000FF"/>
                  <w:u w:val="single" w:color="0000FF"/>
                </w:rPr>
                <w:t>ea</w:t>
              </w:r>
            </w:hyperlink>
            <w:hyperlink r:id="rId710">
              <w:r w:rsidR="0039309B" w:rsidRPr="00AE07E9">
                <w:rPr>
                  <w:rFonts w:ascii="Times New Roman" w:hAnsi="Times New Roman" w:cs="Times New Roman"/>
                  <w:color w:val="0000FF"/>
                  <w:u w:val="single" w:color="0000FF"/>
                </w:rPr>
                <w:t>40</w:t>
              </w:r>
            </w:hyperlink>
            <w:hyperlink r:id="rId711">
              <w:r w:rsidR="0039309B" w:rsidRPr="00AE07E9">
                <w:rPr>
                  <w:rFonts w:ascii="Times New Roman" w:hAnsi="Times New Roman" w:cs="Times New Roman"/>
                  <w:color w:val="0000FF"/>
                  <w:u w:val="single" w:color="0000FF"/>
                </w:rPr>
                <w:t>f</w:t>
              </w:r>
            </w:hyperlink>
            <w:hyperlink r:id="rId712">
              <w:r w:rsidR="0039309B" w:rsidRPr="00AE07E9">
                <w:rPr>
                  <w:rFonts w:ascii="Times New Roman" w:hAnsi="Times New Roman" w:cs="Times New Roman"/>
                  <w:color w:val="0000FF"/>
                  <w:u w:val="single" w:color="0000FF"/>
                </w:rPr>
                <w:t>0</w:t>
              </w:r>
            </w:hyperlink>
            <w:hyperlink r:id="rId713">
              <w:r w:rsidR="0039309B" w:rsidRPr="00AE07E9">
                <w:rPr>
                  <w:rFonts w:ascii="Times New Roman" w:eastAsia="Calibri" w:hAnsi="Times New Roman" w:cs="Times New Roman"/>
                </w:rPr>
                <w:t xml:space="preserve"> </w:t>
              </w:r>
            </w:hyperlink>
          </w:p>
        </w:tc>
      </w:tr>
      <w:tr w:rsidR="0039309B" w:rsidRPr="00AE07E9" w14:paraId="7F0AB871"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01D9C4D1"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lastRenderedPageBreak/>
              <w:t>4.3</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1A6038A8"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Симфоническая музыка</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86A3762"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DDB9DD8"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D432909" w14:textId="77777777" w:rsidR="0039309B" w:rsidRPr="00AE07E9" w:rsidRDefault="0039309B" w:rsidP="0039309B">
            <w:pPr>
              <w:spacing w:line="259" w:lineRule="auto"/>
              <w:ind w:left="99"/>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6489EF45"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1AAD2254" w14:textId="77777777" w:rsidR="0039309B" w:rsidRPr="00AE07E9" w:rsidRDefault="00937A75" w:rsidP="0039309B">
            <w:pPr>
              <w:spacing w:line="259" w:lineRule="auto"/>
              <w:ind w:right="48"/>
              <w:jc w:val="right"/>
              <w:rPr>
                <w:rFonts w:ascii="Times New Roman" w:hAnsi="Times New Roman" w:cs="Times New Roman"/>
              </w:rPr>
            </w:pPr>
            <w:hyperlink r:id="rId714">
              <w:r w:rsidR="0039309B" w:rsidRPr="00AE07E9">
                <w:rPr>
                  <w:rFonts w:ascii="Times New Roman" w:hAnsi="Times New Roman" w:cs="Times New Roman"/>
                  <w:color w:val="0000FF"/>
                  <w:u w:val="single" w:color="0000FF"/>
                </w:rPr>
                <w:t>https</w:t>
              </w:r>
            </w:hyperlink>
            <w:hyperlink r:id="rId715">
              <w:r w:rsidR="0039309B" w:rsidRPr="00AE07E9">
                <w:rPr>
                  <w:rFonts w:ascii="Times New Roman" w:hAnsi="Times New Roman" w:cs="Times New Roman"/>
                  <w:color w:val="0000FF"/>
                  <w:u w:val="single" w:color="0000FF"/>
                </w:rPr>
                <w:t>://</w:t>
              </w:r>
            </w:hyperlink>
            <w:hyperlink r:id="rId716">
              <w:r w:rsidR="0039309B" w:rsidRPr="00AE07E9">
                <w:rPr>
                  <w:rFonts w:ascii="Times New Roman" w:hAnsi="Times New Roman" w:cs="Times New Roman"/>
                  <w:color w:val="0000FF"/>
                  <w:u w:val="single" w:color="0000FF"/>
                </w:rPr>
                <w:t>m</w:t>
              </w:r>
            </w:hyperlink>
            <w:hyperlink r:id="rId717">
              <w:r w:rsidR="0039309B" w:rsidRPr="00AE07E9">
                <w:rPr>
                  <w:rFonts w:ascii="Times New Roman" w:hAnsi="Times New Roman" w:cs="Times New Roman"/>
                  <w:color w:val="0000FF"/>
                  <w:u w:val="single" w:color="0000FF"/>
                </w:rPr>
                <w:t>.</w:t>
              </w:r>
            </w:hyperlink>
            <w:hyperlink r:id="rId718">
              <w:r w:rsidR="0039309B" w:rsidRPr="00AE07E9">
                <w:rPr>
                  <w:rFonts w:ascii="Times New Roman" w:hAnsi="Times New Roman" w:cs="Times New Roman"/>
                  <w:color w:val="0000FF"/>
                  <w:u w:val="single" w:color="0000FF"/>
                </w:rPr>
                <w:t>edsoo</w:t>
              </w:r>
            </w:hyperlink>
            <w:hyperlink r:id="rId719">
              <w:r w:rsidR="0039309B" w:rsidRPr="00AE07E9">
                <w:rPr>
                  <w:rFonts w:ascii="Times New Roman" w:hAnsi="Times New Roman" w:cs="Times New Roman"/>
                  <w:color w:val="0000FF"/>
                  <w:u w:val="single" w:color="0000FF"/>
                </w:rPr>
                <w:t>.</w:t>
              </w:r>
            </w:hyperlink>
            <w:hyperlink r:id="rId720">
              <w:r w:rsidR="0039309B" w:rsidRPr="00AE07E9">
                <w:rPr>
                  <w:rFonts w:ascii="Times New Roman" w:hAnsi="Times New Roman" w:cs="Times New Roman"/>
                  <w:color w:val="0000FF"/>
                  <w:u w:val="single" w:color="0000FF"/>
                </w:rPr>
                <w:t>ru</w:t>
              </w:r>
            </w:hyperlink>
            <w:hyperlink r:id="rId721">
              <w:r w:rsidR="0039309B" w:rsidRPr="00AE07E9">
                <w:rPr>
                  <w:rFonts w:ascii="Times New Roman" w:hAnsi="Times New Roman" w:cs="Times New Roman"/>
                  <w:color w:val="0000FF"/>
                  <w:u w:val="single" w:color="0000FF"/>
                </w:rPr>
                <w:t>/</w:t>
              </w:r>
            </w:hyperlink>
            <w:hyperlink r:id="rId722">
              <w:r w:rsidR="0039309B" w:rsidRPr="00AE07E9">
                <w:rPr>
                  <w:rFonts w:ascii="Times New Roman" w:hAnsi="Times New Roman" w:cs="Times New Roman"/>
                  <w:color w:val="0000FF"/>
                  <w:u w:val="single" w:color="0000FF"/>
                </w:rPr>
                <w:t>f</w:t>
              </w:r>
            </w:hyperlink>
            <w:hyperlink r:id="rId723">
              <w:r w:rsidR="0039309B" w:rsidRPr="00AE07E9">
                <w:rPr>
                  <w:rFonts w:ascii="Times New Roman" w:hAnsi="Times New Roman" w:cs="Times New Roman"/>
                  <w:color w:val="0000FF"/>
                  <w:u w:val="single" w:color="0000FF"/>
                </w:rPr>
                <w:t>5</w:t>
              </w:r>
            </w:hyperlink>
            <w:hyperlink r:id="rId724">
              <w:r w:rsidR="0039309B" w:rsidRPr="00AE07E9">
                <w:rPr>
                  <w:rFonts w:ascii="Times New Roman" w:hAnsi="Times New Roman" w:cs="Times New Roman"/>
                  <w:color w:val="0000FF"/>
                  <w:u w:val="single" w:color="0000FF"/>
                </w:rPr>
                <w:t>ea</w:t>
              </w:r>
            </w:hyperlink>
            <w:hyperlink r:id="rId725">
              <w:r w:rsidR="0039309B" w:rsidRPr="00AE07E9">
                <w:rPr>
                  <w:rFonts w:ascii="Times New Roman" w:hAnsi="Times New Roman" w:cs="Times New Roman"/>
                  <w:color w:val="0000FF"/>
                  <w:u w:val="single" w:color="0000FF"/>
                </w:rPr>
                <w:t>40</w:t>
              </w:r>
            </w:hyperlink>
            <w:hyperlink r:id="rId726">
              <w:r w:rsidR="0039309B" w:rsidRPr="00AE07E9">
                <w:rPr>
                  <w:rFonts w:ascii="Times New Roman" w:hAnsi="Times New Roman" w:cs="Times New Roman"/>
                  <w:color w:val="0000FF"/>
                  <w:u w:val="single" w:color="0000FF"/>
                </w:rPr>
                <w:t>f</w:t>
              </w:r>
            </w:hyperlink>
            <w:hyperlink r:id="rId727">
              <w:r w:rsidR="0039309B" w:rsidRPr="00AE07E9">
                <w:rPr>
                  <w:rFonts w:ascii="Times New Roman" w:hAnsi="Times New Roman" w:cs="Times New Roman"/>
                  <w:color w:val="0000FF"/>
                  <w:u w:val="single" w:color="0000FF"/>
                </w:rPr>
                <w:t>0</w:t>
              </w:r>
            </w:hyperlink>
            <w:hyperlink r:id="rId728">
              <w:r w:rsidR="0039309B" w:rsidRPr="00AE07E9">
                <w:rPr>
                  <w:rFonts w:ascii="Times New Roman" w:eastAsia="Calibri" w:hAnsi="Times New Roman" w:cs="Times New Roman"/>
                </w:rPr>
                <w:t xml:space="preserve"> </w:t>
              </w:r>
            </w:hyperlink>
          </w:p>
        </w:tc>
      </w:tr>
      <w:tr w:rsidR="0039309B" w:rsidRPr="00AE07E9" w14:paraId="0990E601"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5952D5A3"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4.4</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59DAC18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Циклические формы и жанры</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383F46CA"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E8B78B0"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7A1F8D0"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1BD32D97"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0F88AE3C" w14:textId="77777777" w:rsidR="0039309B" w:rsidRPr="00AE07E9" w:rsidRDefault="00937A75" w:rsidP="0039309B">
            <w:pPr>
              <w:spacing w:line="259" w:lineRule="auto"/>
              <w:ind w:right="48"/>
              <w:jc w:val="right"/>
              <w:rPr>
                <w:rFonts w:ascii="Times New Roman" w:hAnsi="Times New Roman" w:cs="Times New Roman"/>
              </w:rPr>
            </w:pPr>
            <w:hyperlink r:id="rId729">
              <w:r w:rsidR="0039309B" w:rsidRPr="00AE07E9">
                <w:rPr>
                  <w:rFonts w:ascii="Times New Roman" w:hAnsi="Times New Roman" w:cs="Times New Roman"/>
                  <w:color w:val="0000FF"/>
                  <w:u w:val="single" w:color="0000FF"/>
                </w:rPr>
                <w:t>https</w:t>
              </w:r>
            </w:hyperlink>
            <w:hyperlink r:id="rId730">
              <w:r w:rsidR="0039309B" w:rsidRPr="00AE07E9">
                <w:rPr>
                  <w:rFonts w:ascii="Times New Roman" w:hAnsi="Times New Roman" w:cs="Times New Roman"/>
                  <w:color w:val="0000FF"/>
                  <w:u w:val="single" w:color="0000FF"/>
                </w:rPr>
                <w:t>://</w:t>
              </w:r>
            </w:hyperlink>
            <w:hyperlink r:id="rId731">
              <w:r w:rsidR="0039309B" w:rsidRPr="00AE07E9">
                <w:rPr>
                  <w:rFonts w:ascii="Times New Roman" w:hAnsi="Times New Roman" w:cs="Times New Roman"/>
                  <w:color w:val="0000FF"/>
                  <w:u w:val="single" w:color="0000FF"/>
                </w:rPr>
                <w:t>m</w:t>
              </w:r>
            </w:hyperlink>
            <w:hyperlink r:id="rId732">
              <w:r w:rsidR="0039309B" w:rsidRPr="00AE07E9">
                <w:rPr>
                  <w:rFonts w:ascii="Times New Roman" w:hAnsi="Times New Roman" w:cs="Times New Roman"/>
                  <w:color w:val="0000FF"/>
                  <w:u w:val="single" w:color="0000FF"/>
                </w:rPr>
                <w:t>.</w:t>
              </w:r>
            </w:hyperlink>
            <w:hyperlink r:id="rId733">
              <w:r w:rsidR="0039309B" w:rsidRPr="00AE07E9">
                <w:rPr>
                  <w:rFonts w:ascii="Times New Roman" w:hAnsi="Times New Roman" w:cs="Times New Roman"/>
                  <w:color w:val="0000FF"/>
                  <w:u w:val="single" w:color="0000FF"/>
                </w:rPr>
                <w:t>edsoo</w:t>
              </w:r>
            </w:hyperlink>
            <w:hyperlink r:id="rId734">
              <w:r w:rsidR="0039309B" w:rsidRPr="00AE07E9">
                <w:rPr>
                  <w:rFonts w:ascii="Times New Roman" w:hAnsi="Times New Roman" w:cs="Times New Roman"/>
                  <w:color w:val="0000FF"/>
                  <w:u w:val="single" w:color="0000FF"/>
                </w:rPr>
                <w:t>.</w:t>
              </w:r>
            </w:hyperlink>
            <w:hyperlink r:id="rId735">
              <w:r w:rsidR="0039309B" w:rsidRPr="00AE07E9">
                <w:rPr>
                  <w:rFonts w:ascii="Times New Roman" w:hAnsi="Times New Roman" w:cs="Times New Roman"/>
                  <w:color w:val="0000FF"/>
                  <w:u w:val="single" w:color="0000FF"/>
                </w:rPr>
                <w:t>ru</w:t>
              </w:r>
            </w:hyperlink>
            <w:hyperlink r:id="rId736">
              <w:r w:rsidR="0039309B" w:rsidRPr="00AE07E9">
                <w:rPr>
                  <w:rFonts w:ascii="Times New Roman" w:hAnsi="Times New Roman" w:cs="Times New Roman"/>
                  <w:color w:val="0000FF"/>
                  <w:u w:val="single" w:color="0000FF"/>
                </w:rPr>
                <w:t>/</w:t>
              </w:r>
            </w:hyperlink>
            <w:hyperlink r:id="rId737">
              <w:r w:rsidR="0039309B" w:rsidRPr="00AE07E9">
                <w:rPr>
                  <w:rFonts w:ascii="Times New Roman" w:hAnsi="Times New Roman" w:cs="Times New Roman"/>
                  <w:color w:val="0000FF"/>
                  <w:u w:val="single" w:color="0000FF"/>
                </w:rPr>
                <w:t>f</w:t>
              </w:r>
            </w:hyperlink>
            <w:hyperlink r:id="rId738">
              <w:r w:rsidR="0039309B" w:rsidRPr="00AE07E9">
                <w:rPr>
                  <w:rFonts w:ascii="Times New Roman" w:hAnsi="Times New Roman" w:cs="Times New Roman"/>
                  <w:color w:val="0000FF"/>
                  <w:u w:val="single" w:color="0000FF"/>
                </w:rPr>
                <w:t>5</w:t>
              </w:r>
            </w:hyperlink>
            <w:hyperlink r:id="rId739">
              <w:r w:rsidR="0039309B" w:rsidRPr="00AE07E9">
                <w:rPr>
                  <w:rFonts w:ascii="Times New Roman" w:hAnsi="Times New Roman" w:cs="Times New Roman"/>
                  <w:color w:val="0000FF"/>
                  <w:u w:val="single" w:color="0000FF"/>
                </w:rPr>
                <w:t>ea</w:t>
              </w:r>
            </w:hyperlink>
            <w:hyperlink r:id="rId740">
              <w:r w:rsidR="0039309B" w:rsidRPr="00AE07E9">
                <w:rPr>
                  <w:rFonts w:ascii="Times New Roman" w:hAnsi="Times New Roman" w:cs="Times New Roman"/>
                  <w:color w:val="0000FF"/>
                  <w:u w:val="single" w:color="0000FF"/>
                </w:rPr>
                <w:t>40</w:t>
              </w:r>
            </w:hyperlink>
            <w:hyperlink r:id="rId741">
              <w:r w:rsidR="0039309B" w:rsidRPr="00AE07E9">
                <w:rPr>
                  <w:rFonts w:ascii="Times New Roman" w:hAnsi="Times New Roman" w:cs="Times New Roman"/>
                  <w:color w:val="0000FF"/>
                  <w:u w:val="single" w:color="0000FF"/>
                </w:rPr>
                <w:t>f</w:t>
              </w:r>
            </w:hyperlink>
            <w:hyperlink r:id="rId742">
              <w:r w:rsidR="0039309B" w:rsidRPr="00AE07E9">
                <w:rPr>
                  <w:rFonts w:ascii="Times New Roman" w:hAnsi="Times New Roman" w:cs="Times New Roman"/>
                  <w:color w:val="0000FF"/>
                  <w:u w:val="single" w:color="0000FF"/>
                </w:rPr>
                <w:t>0</w:t>
              </w:r>
            </w:hyperlink>
            <w:hyperlink r:id="rId743">
              <w:r w:rsidR="0039309B" w:rsidRPr="00AE07E9">
                <w:rPr>
                  <w:rFonts w:ascii="Times New Roman" w:eastAsia="Calibri" w:hAnsi="Times New Roman" w:cs="Times New Roman"/>
                </w:rPr>
                <w:t xml:space="preserve"> </w:t>
              </w:r>
            </w:hyperlink>
          </w:p>
        </w:tc>
      </w:tr>
      <w:tr w:rsidR="0039309B" w:rsidRPr="00AE07E9" w14:paraId="0826255A"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16D45C4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6BE5C8B1"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9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9511C85"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7BFFBA5"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4B25E745" w14:textId="77777777" w:rsidR="0039309B" w:rsidRPr="00AE07E9" w:rsidRDefault="0039309B" w:rsidP="0039309B">
            <w:pPr>
              <w:spacing w:after="160" w:line="259" w:lineRule="auto"/>
              <w:rPr>
                <w:rFonts w:ascii="Times New Roman" w:hAnsi="Times New Roman" w:cs="Times New Roman"/>
              </w:rPr>
            </w:pPr>
          </w:p>
        </w:tc>
      </w:tr>
      <w:tr w:rsidR="0039309B" w:rsidRPr="00AE07E9" w14:paraId="3E83A925" w14:textId="77777777" w:rsidTr="0039309B">
        <w:trPr>
          <w:trHeight w:val="368"/>
        </w:trPr>
        <w:tc>
          <w:tcPr>
            <w:tcW w:w="5684" w:type="dxa"/>
            <w:gridSpan w:val="2"/>
            <w:tcBorders>
              <w:top w:val="single" w:sz="2" w:space="0" w:color="000000"/>
              <w:left w:val="single" w:sz="2" w:space="0" w:color="000000"/>
              <w:bottom w:val="single" w:sz="2" w:space="0" w:color="000000"/>
              <w:right w:val="nil"/>
            </w:tcBorders>
          </w:tcPr>
          <w:p w14:paraId="3A7394A9"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ВАРИАТИВНЫЕ МОДУЛИ</w:t>
            </w:r>
            <w:r w:rsidRPr="00AE07E9">
              <w:rPr>
                <w:rFonts w:ascii="Times New Roman" w:eastAsia="Calibri" w:hAnsi="Times New Roman" w:cs="Times New Roman"/>
              </w:rPr>
              <w:t xml:space="preserve"> </w:t>
            </w:r>
          </w:p>
        </w:tc>
        <w:tc>
          <w:tcPr>
            <w:tcW w:w="1608" w:type="dxa"/>
            <w:tcBorders>
              <w:top w:val="single" w:sz="2" w:space="0" w:color="000000"/>
              <w:left w:val="nil"/>
              <w:bottom w:val="single" w:sz="2" w:space="0" w:color="000000"/>
              <w:right w:val="nil"/>
            </w:tcBorders>
          </w:tcPr>
          <w:p w14:paraId="7F1ADC40"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448080AE"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10D56FC0"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672CD8BD" w14:textId="77777777" w:rsidR="0039309B" w:rsidRPr="00AE07E9" w:rsidRDefault="0039309B" w:rsidP="0039309B">
            <w:pPr>
              <w:spacing w:after="160" w:line="259" w:lineRule="auto"/>
              <w:rPr>
                <w:rFonts w:ascii="Times New Roman" w:hAnsi="Times New Roman" w:cs="Times New Roman"/>
              </w:rPr>
            </w:pPr>
          </w:p>
        </w:tc>
      </w:tr>
      <w:tr w:rsidR="0039309B" w:rsidRPr="00AE07E9" w14:paraId="01DCA253" w14:textId="77777777" w:rsidTr="0039309B">
        <w:trPr>
          <w:trHeight w:val="367"/>
        </w:trPr>
        <w:tc>
          <w:tcPr>
            <w:tcW w:w="5684" w:type="dxa"/>
            <w:gridSpan w:val="2"/>
            <w:tcBorders>
              <w:top w:val="single" w:sz="2" w:space="0" w:color="000000"/>
              <w:left w:val="single" w:sz="2" w:space="0" w:color="000000"/>
              <w:bottom w:val="single" w:sz="2" w:space="0" w:color="000000"/>
              <w:right w:val="nil"/>
            </w:tcBorders>
          </w:tcPr>
          <w:p w14:paraId="5BFCCC2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народов мира</w:t>
            </w:r>
            <w:r w:rsidRPr="00AE07E9">
              <w:rPr>
                <w:rFonts w:ascii="Times New Roman" w:eastAsia="Calibri" w:hAnsi="Times New Roman" w:cs="Times New Roman"/>
              </w:rPr>
              <w:t xml:space="preserve"> </w:t>
            </w:r>
          </w:p>
        </w:tc>
        <w:tc>
          <w:tcPr>
            <w:tcW w:w="1608" w:type="dxa"/>
            <w:tcBorders>
              <w:top w:val="single" w:sz="2" w:space="0" w:color="000000"/>
              <w:left w:val="nil"/>
              <w:bottom w:val="single" w:sz="2" w:space="0" w:color="000000"/>
              <w:right w:val="nil"/>
            </w:tcBorders>
          </w:tcPr>
          <w:p w14:paraId="0C30DA99"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493EDEAC"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0BF14414"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41CD73B4" w14:textId="77777777" w:rsidR="0039309B" w:rsidRPr="00AE07E9" w:rsidRDefault="0039309B" w:rsidP="0039309B">
            <w:pPr>
              <w:spacing w:after="160" w:line="259" w:lineRule="auto"/>
              <w:rPr>
                <w:rFonts w:ascii="Times New Roman" w:hAnsi="Times New Roman" w:cs="Times New Roman"/>
              </w:rPr>
            </w:pPr>
          </w:p>
        </w:tc>
      </w:tr>
      <w:tr w:rsidR="0039309B" w:rsidRPr="00AE07E9" w14:paraId="544F4140" w14:textId="77777777" w:rsidTr="0039309B">
        <w:trPr>
          <w:trHeight w:val="660"/>
        </w:trPr>
        <w:tc>
          <w:tcPr>
            <w:tcW w:w="1241" w:type="dxa"/>
            <w:tcBorders>
              <w:top w:val="single" w:sz="2" w:space="0" w:color="000000"/>
              <w:left w:val="single" w:sz="2" w:space="0" w:color="000000"/>
              <w:bottom w:val="single" w:sz="2" w:space="0" w:color="000000"/>
              <w:right w:val="single" w:sz="2" w:space="0" w:color="000000"/>
            </w:tcBorders>
            <w:vAlign w:val="center"/>
          </w:tcPr>
          <w:p w14:paraId="084C0D24"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68A0E064"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По странам и континентам</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ECD43A4"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3A8EE01"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2BF66EB" w14:textId="77777777" w:rsidR="0039309B" w:rsidRPr="00AE07E9" w:rsidRDefault="0039309B" w:rsidP="0039309B">
            <w:pPr>
              <w:spacing w:line="259" w:lineRule="auto"/>
              <w:ind w:left="149"/>
              <w:jc w:val="center"/>
              <w:rPr>
                <w:rFonts w:ascii="Times New Roman" w:hAnsi="Times New Roman" w:cs="Times New Roman"/>
              </w:rPr>
            </w:pP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23DC14F2"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4D1C5E02" w14:textId="77777777" w:rsidR="0039309B" w:rsidRPr="00AE07E9" w:rsidRDefault="00937A75" w:rsidP="0039309B">
            <w:pPr>
              <w:spacing w:line="259" w:lineRule="auto"/>
              <w:ind w:right="48"/>
              <w:jc w:val="right"/>
              <w:rPr>
                <w:rFonts w:ascii="Times New Roman" w:hAnsi="Times New Roman" w:cs="Times New Roman"/>
              </w:rPr>
            </w:pPr>
            <w:hyperlink r:id="rId744">
              <w:r w:rsidR="0039309B" w:rsidRPr="00AE07E9">
                <w:rPr>
                  <w:rFonts w:ascii="Times New Roman" w:hAnsi="Times New Roman" w:cs="Times New Roman"/>
                  <w:color w:val="0000FF"/>
                  <w:u w:val="single" w:color="0000FF"/>
                </w:rPr>
                <w:t>https</w:t>
              </w:r>
            </w:hyperlink>
            <w:hyperlink r:id="rId745">
              <w:r w:rsidR="0039309B" w:rsidRPr="00AE07E9">
                <w:rPr>
                  <w:rFonts w:ascii="Times New Roman" w:hAnsi="Times New Roman" w:cs="Times New Roman"/>
                  <w:color w:val="0000FF"/>
                  <w:u w:val="single" w:color="0000FF"/>
                </w:rPr>
                <w:t>://</w:t>
              </w:r>
            </w:hyperlink>
            <w:hyperlink r:id="rId746">
              <w:r w:rsidR="0039309B" w:rsidRPr="00AE07E9">
                <w:rPr>
                  <w:rFonts w:ascii="Times New Roman" w:hAnsi="Times New Roman" w:cs="Times New Roman"/>
                  <w:color w:val="0000FF"/>
                  <w:u w:val="single" w:color="0000FF"/>
                </w:rPr>
                <w:t>m</w:t>
              </w:r>
            </w:hyperlink>
            <w:hyperlink r:id="rId747">
              <w:r w:rsidR="0039309B" w:rsidRPr="00AE07E9">
                <w:rPr>
                  <w:rFonts w:ascii="Times New Roman" w:hAnsi="Times New Roman" w:cs="Times New Roman"/>
                  <w:color w:val="0000FF"/>
                  <w:u w:val="single" w:color="0000FF"/>
                </w:rPr>
                <w:t>.</w:t>
              </w:r>
            </w:hyperlink>
            <w:hyperlink r:id="rId748">
              <w:r w:rsidR="0039309B" w:rsidRPr="00AE07E9">
                <w:rPr>
                  <w:rFonts w:ascii="Times New Roman" w:hAnsi="Times New Roman" w:cs="Times New Roman"/>
                  <w:color w:val="0000FF"/>
                  <w:u w:val="single" w:color="0000FF"/>
                </w:rPr>
                <w:t>edsoo</w:t>
              </w:r>
            </w:hyperlink>
            <w:hyperlink r:id="rId749">
              <w:r w:rsidR="0039309B" w:rsidRPr="00AE07E9">
                <w:rPr>
                  <w:rFonts w:ascii="Times New Roman" w:hAnsi="Times New Roman" w:cs="Times New Roman"/>
                  <w:color w:val="0000FF"/>
                  <w:u w:val="single" w:color="0000FF"/>
                </w:rPr>
                <w:t>.</w:t>
              </w:r>
            </w:hyperlink>
            <w:hyperlink r:id="rId750">
              <w:r w:rsidR="0039309B" w:rsidRPr="00AE07E9">
                <w:rPr>
                  <w:rFonts w:ascii="Times New Roman" w:hAnsi="Times New Roman" w:cs="Times New Roman"/>
                  <w:color w:val="0000FF"/>
                  <w:u w:val="single" w:color="0000FF"/>
                </w:rPr>
                <w:t>ru</w:t>
              </w:r>
            </w:hyperlink>
            <w:hyperlink r:id="rId751">
              <w:r w:rsidR="0039309B" w:rsidRPr="00AE07E9">
                <w:rPr>
                  <w:rFonts w:ascii="Times New Roman" w:hAnsi="Times New Roman" w:cs="Times New Roman"/>
                  <w:color w:val="0000FF"/>
                  <w:u w:val="single" w:color="0000FF"/>
                </w:rPr>
                <w:t>/</w:t>
              </w:r>
            </w:hyperlink>
            <w:hyperlink r:id="rId752">
              <w:r w:rsidR="0039309B" w:rsidRPr="00AE07E9">
                <w:rPr>
                  <w:rFonts w:ascii="Times New Roman" w:hAnsi="Times New Roman" w:cs="Times New Roman"/>
                  <w:color w:val="0000FF"/>
                  <w:u w:val="single" w:color="0000FF"/>
                </w:rPr>
                <w:t>f</w:t>
              </w:r>
            </w:hyperlink>
            <w:hyperlink r:id="rId753">
              <w:r w:rsidR="0039309B" w:rsidRPr="00AE07E9">
                <w:rPr>
                  <w:rFonts w:ascii="Times New Roman" w:hAnsi="Times New Roman" w:cs="Times New Roman"/>
                  <w:color w:val="0000FF"/>
                  <w:u w:val="single" w:color="0000FF"/>
                </w:rPr>
                <w:t>5</w:t>
              </w:r>
            </w:hyperlink>
            <w:hyperlink r:id="rId754">
              <w:r w:rsidR="0039309B" w:rsidRPr="00AE07E9">
                <w:rPr>
                  <w:rFonts w:ascii="Times New Roman" w:hAnsi="Times New Roman" w:cs="Times New Roman"/>
                  <w:color w:val="0000FF"/>
                  <w:u w:val="single" w:color="0000FF"/>
                </w:rPr>
                <w:t>ea</w:t>
              </w:r>
            </w:hyperlink>
            <w:hyperlink r:id="rId755">
              <w:r w:rsidR="0039309B" w:rsidRPr="00AE07E9">
                <w:rPr>
                  <w:rFonts w:ascii="Times New Roman" w:hAnsi="Times New Roman" w:cs="Times New Roman"/>
                  <w:color w:val="0000FF"/>
                  <w:u w:val="single" w:color="0000FF"/>
                </w:rPr>
                <w:t>40</w:t>
              </w:r>
            </w:hyperlink>
            <w:hyperlink r:id="rId756">
              <w:r w:rsidR="0039309B" w:rsidRPr="00AE07E9">
                <w:rPr>
                  <w:rFonts w:ascii="Times New Roman" w:hAnsi="Times New Roman" w:cs="Times New Roman"/>
                  <w:color w:val="0000FF"/>
                  <w:u w:val="single" w:color="0000FF"/>
                </w:rPr>
                <w:t>f</w:t>
              </w:r>
            </w:hyperlink>
            <w:hyperlink r:id="rId757">
              <w:r w:rsidR="0039309B" w:rsidRPr="00AE07E9">
                <w:rPr>
                  <w:rFonts w:ascii="Times New Roman" w:hAnsi="Times New Roman" w:cs="Times New Roman"/>
                  <w:color w:val="0000FF"/>
                  <w:u w:val="single" w:color="0000FF"/>
                </w:rPr>
                <w:t>0</w:t>
              </w:r>
            </w:hyperlink>
            <w:hyperlink r:id="rId758">
              <w:r w:rsidR="0039309B" w:rsidRPr="00AE07E9">
                <w:rPr>
                  <w:rFonts w:ascii="Times New Roman" w:eastAsia="Calibri" w:hAnsi="Times New Roman" w:cs="Times New Roman"/>
                </w:rPr>
                <w:t xml:space="preserve"> </w:t>
              </w:r>
            </w:hyperlink>
          </w:p>
        </w:tc>
      </w:tr>
      <w:tr w:rsidR="0039309B" w:rsidRPr="00AE07E9" w14:paraId="04BE0562"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7F871BD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D45423A"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50AB3F6"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6A6DF2C"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2ACC9006" w14:textId="77777777" w:rsidR="0039309B" w:rsidRPr="00AE07E9" w:rsidRDefault="0039309B" w:rsidP="0039309B">
            <w:pPr>
              <w:spacing w:after="160" w:line="259" w:lineRule="auto"/>
              <w:rPr>
                <w:rFonts w:ascii="Times New Roman" w:hAnsi="Times New Roman" w:cs="Times New Roman"/>
              </w:rPr>
            </w:pPr>
          </w:p>
        </w:tc>
      </w:tr>
      <w:tr w:rsidR="0039309B" w:rsidRPr="00AE07E9" w14:paraId="187D12CE" w14:textId="77777777" w:rsidTr="0039309B">
        <w:trPr>
          <w:trHeight w:val="367"/>
        </w:trPr>
        <w:tc>
          <w:tcPr>
            <w:tcW w:w="5684" w:type="dxa"/>
            <w:gridSpan w:val="2"/>
            <w:tcBorders>
              <w:top w:val="single" w:sz="2" w:space="0" w:color="000000"/>
              <w:left w:val="single" w:sz="2" w:space="0" w:color="000000"/>
              <w:bottom w:val="single" w:sz="2" w:space="0" w:color="000000"/>
              <w:right w:val="nil"/>
            </w:tcBorders>
          </w:tcPr>
          <w:p w14:paraId="08E133D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Европейская классическая музыка</w:t>
            </w:r>
            <w:r w:rsidRPr="00AE07E9">
              <w:rPr>
                <w:rFonts w:ascii="Times New Roman" w:eastAsia="Calibri" w:hAnsi="Times New Roman" w:cs="Times New Roman"/>
              </w:rPr>
              <w:t xml:space="preserve"> </w:t>
            </w:r>
          </w:p>
        </w:tc>
        <w:tc>
          <w:tcPr>
            <w:tcW w:w="1608" w:type="dxa"/>
            <w:tcBorders>
              <w:top w:val="single" w:sz="2" w:space="0" w:color="000000"/>
              <w:left w:val="nil"/>
              <w:bottom w:val="single" w:sz="2" w:space="0" w:color="000000"/>
              <w:right w:val="nil"/>
            </w:tcBorders>
          </w:tcPr>
          <w:p w14:paraId="428F1553"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0631F6E9"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45D9EF62"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54C158EB" w14:textId="77777777" w:rsidR="0039309B" w:rsidRPr="00AE07E9" w:rsidRDefault="0039309B" w:rsidP="0039309B">
            <w:pPr>
              <w:spacing w:after="160" w:line="259" w:lineRule="auto"/>
              <w:rPr>
                <w:rFonts w:ascii="Times New Roman" w:hAnsi="Times New Roman" w:cs="Times New Roman"/>
              </w:rPr>
            </w:pPr>
          </w:p>
        </w:tc>
      </w:tr>
      <w:tr w:rsidR="0039309B" w:rsidRPr="00AE07E9" w14:paraId="40AC0583"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11471DBD"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704C984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Музыкальная драматургия</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457AB39C"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F493D05"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7B69806" w14:textId="77777777" w:rsidR="0039309B" w:rsidRPr="00AE07E9" w:rsidRDefault="0039309B" w:rsidP="0039309B">
            <w:pPr>
              <w:spacing w:line="259" w:lineRule="auto"/>
              <w:ind w:left="99"/>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02F2E24B"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3AE00EFE" w14:textId="77777777" w:rsidR="0039309B" w:rsidRPr="00AE07E9" w:rsidRDefault="00937A75" w:rsidP="0039309B">
            <w:pPr>
              <w:spacing w:line="259" w:lineRule="auto"/>
              <w:ind w:right="48"/>
              <w:jc w:val="right"/>
              <w:rPr>
                <w:rFonts w:ascii="Times New Roman" w:hAnsi="Times New Roman" w:cs="Times New Roman"/>
              </w:rPr>
            </w:pPr>
            <w:hyperlink r:id="rId759">
              <w:r w:rsidR="0039309B" w:rsidRPr="00AE07E9">
                <w:rPr>
                  <w:rFonts w:ascii="Times New Roman" w:hAnsi="Times New Roman" w:cs="Times New Roman"/>
                  <w:color w:val="0000FF"/>
                  <w:u w:val="single" w:color="0000FF"/>
                </w:rPr>
                <w:t>https</w:t>
              </w:r>
            </w:hyperlink>
            <w:hyperlink r:id="rId760">
              <w:r w:rsidR="0039309B" w:rsidRPr="00AE07E9">
                <w:rPr>
                  <w:rFonts w:ascii="Times New Roman" w:hAnsi="Times New Roman" w:cs="Times New Roman"/>
                  <w:color w:val="0000FF"/>
                  <w:u w:val="single" w:color="0000FF"/>
                </w:rPr>
                <w:t>://</w:t>
              </w:r>
            </w:hyperlink>
            <w:hyperlink r:id="rId761">
              <w:r w:rsidR="0039309B" w:rsidRPr="00AE07E9">
                <w:rPr>
                  <w:rFonts w:ascii="Times New Roman" w:hAnsi="Times New Roman" w:cs="Times New Roman"/>
                  <w:color w:val="0000FF"/>
                  <w:u w:val="single" w:color="0000FF"/>
                </w:rPr>
                <w:t>m</w:t>
              </w:r>
            </w:hyperlink>
            <w:hyperlink r:id="rId762">
              <w:r w:rsidR="0039309B" w:rsidRPr="00AE07E9">
                <w:rPr>
                  <w:rFonts w:ascii="Times New Roman" w:hAnsi="Times New Roman" w:cs="Times New Roman"/>
                  <w:color w:val="0000FF"/>
                  <w:u w:val="single" w:color="0000FF"/>
                </w:rPr>
                <w:t>.</w:t>
              </w:r>
            </w:hyperlink>
            <w:hyperlink r:id="rId763">
              <w:r w:rsidR="0039309B" w:rsidRPr="00AE07E9">
                <w:rPr>
                  <w:rFonts w:ascii="Times New Roman" w:hAnsi="Times New Roman" w:cs="Times New Roman"/>
                  <w:color w:val="0000FF"/>
                  <w:u w:val="single" w:color="0000FF"/>
                </w:rPr>
                <w:t>edsoo</w:t>
              </w:r>
            </w:hyperlink>
            <w:hyperlink r:id="rId764">
              <w:r w:rsidR="0039309B" w:rsidRPr="00AE07E9">
                <w:rPr>
                  <w:rFonts w:ascii="Times New Roman" w:hAnsi="Times New Roman" w:cs="Times New Roman"/>
                  <w:color w:val="0000FF"/>
                  <w:u w:val="single" w:color="0000FF"/>
                </w:rPr>
                <w:t>.</w:t>
              </w:r>
            </w:hyperlink>
            <w:hyperlink r:id="rId765">
              <w:r w:rsidR="0039309B" w:rsidRPr="00AE07E9">
                <w:rPr>
                  <w:rFonts w:ascii="Times New Roman" w:hAnsi="Times New Roman" w:cs="Times New Roman"/>
                  <w:color w:val="0000FF"/>
                  <w:u w:val="single" w:color="0000FF"/>
                </w:rPr>
                <w:t>ru</w:t>
              </w:r>
            </w:hyperlink>
            <w:hyperlink r:id="rId766">
              <w:r w:rsidR="0039309B" w:rsidRPr="00AE07E9">
                <w:rPr>
                  <w:rFonts w:ascii="Times New Roman" w:hAnsi="Times New Roman" w:cs="Times New Roman"/>
                  <w:color w:val="0000FF"/>
                  <w:u w:val="single" w:color="0000FF"/>
                </w:rPr>
                <w:t>/</w:t>
              </w:r>
            </w:hyperlink>
            <w:hyperlink r:id="rId767">
              <w:r w:rsidR="0039309B" w:rsidRPr="00AE07E9">
                <w:rPr>
                  <w:rFonts w:ascii="Times New Roman" w:hAnsi="Times New Roman" w:cs="Times New Roman"/>
                  <w:color w:val="0000FF"/>
                  <w:u w:val="single" w:color="0000FF"/>
                </w:rPr>
                <w:t>f</w:t>
              </w:r>
            </w:hyperlink>
            <w:hyperlink r:id="rId768">
              <w:r w:rsidR="0039309B" w:rsidRPr="00AE07E9">
                <w:rPr>
                  <w:rFonts w:ascii="Times New Roman" w:hAnsi="Times New Roman" w:cs="Times New Roman"/>
                  <w:color w:val="0000FF"/>
                  <w:u w:val="single" w:color="0000FF"/>
                </w:rPr>
                <w:t>5</w:t>
              </w:r>
            </w:hyperlink>
            <w:hyperlink r:id="rId769">
              <w:r w:rsidR="0039309B" w:rsidRPr="00AE07E9">
                <w:rPr>
                  <w:rFonts w:ascii="Times New Roman" w:hAnsi="Times New Roman" w:cs="Times New Roman"/>
                  <w:color w:val="0000FF"/>
                  <w:u w:val="single" w:color="0000FF"/>
                </w:rPr>
                <w:t>ea</w:t>
              </w:r>
            </w:hyperlink>
            <w:hyperlink r:id="rId770">
              <w:r w:rsidR="0039309B" w:rsidRPr="00AE07E9">
                <w:rPr>
                  <w:rFonts w:ascii="Times New Roman" w:hAnsi="Times New Roman" w:cs="Times New Roman"/>
                  <w:color w:val="0000FF"/>
                  <w:u w:val="single" w:color="0000FF"/>
                </w:rPr>
                <w:t>40</w:t>
              </w:r>
            </w:hyperlink>
            <w:hyperlink r:id="rId771">
              <w:r w:rsidR="0039309B" w:rsidRPr="00AE07E9">
                <w:rPr>
                  <w:rFonts w:ascii="Times New Roman" w:hAnsi="Times New Roman" w:cs="Times New Roman"/>
                  <w:color w:val="0000FF"/>
                  <w:u w:val="single" w:color="0000FF"/>
                </w:rPr>
                <w:t>f</w:t>
              </w:r>
            </w:hyperlink>
            <w:hyperlink r:id="rId772">
              <w:r w:rsidR="0039309B" w:rsidRPr="00AE07E9">
                <w:rPr>
                  <w:rFonts w:ascii="Times New Roman" w:hAnsi="Times New Roman" w:cs="Times New Roman"/>
                  <w:color w:val="0000FF"/>
                  <w:u w:val="single" w:color="0000FF"/>
                </w:rPr>
                <w:t>0</w:t>
              </w:r>
            </w:hyperlink>
            <w:hyperlink r:id="rId773">
              <w:r w:rsidR="0039309B" w:rsidRPr="00AE07E9">
                <w:rPr>
                  <w:rFonts w:ascii="Times New Roman" w:eastAsia="Calibri" w:hAnsi="Times New Roman" w:cs="Times New Roman"/>
                </w:rPr>
                <w:t xml:space="preserve"> </w:t>
              </w:r>
            </w:hyperlink>
          </w:p>
        </w:tc>
      </w:tr>
      <w:tr w:rsidR="0039309B" w:rsidRPr="00AE07E9" w14:paraId="25514F80"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225C37E7"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2.2</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46D94D11"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Музыкальный образ</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196E6F34"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3CACD231"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D087366"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583FE27A"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25E034AB" w14:textId="77777777" w:rsidR="0039309B" w:rsidRPr="00AE07E9" w:rsidRDefault="00937A75" w:rsidP="0039309B">
            <w:pPr>
              <w:spacing w:line="259" w:lineRule="auto"/>
              <w:ind w:right="48"/>
              <w:jc w:val="right"/>
              <w:rPr>
                <w:rFonts w:ascii="Times New Roman" w:hAnsi="Times New Roman" w:cs="Times New Roman"/>
              </w:rPr>
            </w:pPr>
            <w:hyperlink r:id="rId774">
              <w:r w:rsidR="0039309B" w:rsidRPr="00AE07E9">
                <w:rPr>
                  <w:rFonts w:ascii="Times New Roman" w:hAnsi="Times New Roman" w:cs="Times New Roman"/>
                  <w:color w:val="0000FF"/>
                  <w:u w:val="single" w:color="0000FF"/>
                </w:rPr>
                <w:t>https</w:t>
              </w:r>
            </w:hyperlink>
            <w:hyperlink r:id="rId775">
              <w:r w:rsidR="0039309B" w:rsidRPr="00AE07E9">
                <w:rPr>
                  <w:rFonts w:ascii="Times New Roman" w:hAnsi="Times New Roman" w:cs="Times New Roman"/>
                  <w:color w:val="0000FF"/>
                  <w:u w:val="single" w:color="0000FF"/>
                </w:rPr>
                <w:t>://</w:t>
              </w:r>
            </w:hyperlink>
            <w:hyperlink r:id="rId776">
              <w:r w:rsidR="0039309B" w:rsidRPr="00AE07E9">
                <w:rPr>
                  <w:rFonts w:ascii="Times New Roman" w:hAnsi="Times New Roman" w:cs="Times New Roman"/>
                  <w:color w:val="0000FF"/>
                  <w:u w:val="single" w:color="0000FF"/>
                </w:rPr>
                <w:t>m</w:t>
              </w:r>
            </w:hyperlink>
            <w:hyperlink r:id="rId777">
              <w:r w:rsidR="0039309B" w:rsidRPr="00AE07E9">
                <w:rPr>
                  <w:rFonts w:ascii="Times New Roman" w:hAnsi="Times New Roman" w:cs="Times New Roman"/>
                  <w:color w:val="0000FF"/>
                  <w:u w:val="single" w:color="0000FF"/>
                </w:rPr>
                <w:t>.</w:t>
              </w:r>
            </w:hyperlink>
            <w:hyperlink r:id="rId778">
              <w:r w:rsidR="0039309B" w:rsidRPr="00AE07E9">
                <w:rPr>
                  <w:rFonts w:ascii="Times New Roman" w:hAnsi="Times New Roman" w:cs="Times New Roman"/>
                  <w:color w:val="0000FF"/>
                  <w:u w:val="single" w:color="0000FF"/>
                </w:rPr>
                <w:t>edsoo</w:t>
              </w:r>
            </w:hyperlink>
            <w:hyperlink r:id="rId779">
              <w:r w:rsidR="0039309B" w:rsidRPr="00AE07E9">
                <w:rPr>
                  <w:rFonts w:ascii="Times New Roman" w:hAnsi="Times New Roman" w:cs="Times New Roman"/>
                  <w:color w:val="0000FF"/>
                  <w:u w:val="single" w:color="0000FF"/>
                </w:rPr>
                <w:t>.</w:t>
              </w:r>
            </w:hyperlink>
            <w:hyperlink r:id="rId780">
              <w:r w:rsidR="0039309B" w:rsidRPr="00AE07E9">
                <w:rPr>
                  <w:rFonts w:ascii="Times New Roman" w:hAnsi="Times New Roman" w:cs="Times New Roman"/>
                  <w:color w:val="0000FF"/>
                  <w:u w:val="single" w:color="0000FF"/>
                </w:rPr>
                <w:t>ru</w:t>
              </w:r>
            </w:hyperlink>
            <w:hyperlink r:id="rId781">
              <w:r w:rsidR="0039309B" w:rsidRPr="00AE07E9">
                <w:rPr>
                  <w:rFonts w:ascii="Times New Roman" w:hAnsi="Times New Roman" w:cs="Times New Roman"/>
                  <w:color w:val="0000FF"/>
                  <w:u w:val="single" w:color="0000FF"/>
                </w:rPr>
                <w:t>/</w:t>
              </w:r>
            </w:hyperlink>
            <w:hyperlink r:id="rId782">
              <w:r w:rsidR="0039309B" w:rsidRPr="00AE07E9">
                <w:rPr>
                  <w:rFonts w:ascii="Times New Roman" w:hAnsi="Times New Roman" w:cs="Times New Roman"/>
                  <w:color w:val="0000FF"/>
                  <w:u w:val="single" w:color="0000FF"/>
                </w:rPr>
                <w:t>f</w:t>
              </w:r>
            </w:hyperlink>
            <w:hyperlink r:id="rId783">
              <w:r w:rsidR="0039309B" w:rsidRPr="00AE07E9">
                <w:rPr>
                  <w:rFonts w:ascii="Times New Roman" w:hAnsi="Times New Roman" w:cs="Times New Roman"/>
                  <w:color w:val="0000FF"/>
                  <w:u w:val="single" w:color="0000FF"/>
                </w:rPr>
                <w:t>5</w:t>
              </w:r>
            </w:hyperlink>
            <w:hyperlink r:id="rId784">
              <w:r w:rsidR="0039309B" w:rsidRPr="00AE07E9">
                <w:rPr>
                  <w:rFonts w:ascii="Times New Roman" w:hAnsi="Times New Roman" w:cs="Times New Roman"/>
                  <w:color w:val="0000FF"/>
                  <w:u w:val="single" w:color="0000FF"/>
                </w:rPr>
                <w:t>ea</w:t>
              </w:r>
            </w:hyperlink>
            <w:hyperlink r:id="rId785">
              <w:r w:rsidR="0039309B" w:rsidRPr="00AE07E9">
                <w:rPr>
                  <w:rFonts w:ascii="Times New Roman" w:hAnsi="Times New Roman" w:cs="Times New Roman"/>
                  <w:color w:val="0000FF"/>
                  <w:u w:val="single" w:color="0000FF"/>
                </w:rPr>
                <w:t>40</w:t>
              </w:r>
            </w:hyperlink>
            <w:hyperlink r:id="rId786">
              <w:r w:rsidR="0039309B" w:rsidRPr="00AE07E9">
                <w:rPr>
                  <w:rFonts w:ascii="Times New Roman" w:hAnsi="Times New Roman" w:cs="Times New Roman"/>
                  <w:color w:val="0000FF"/>
                  <w:u w:val="single" w:color="0000FF"/>
                </w:rPr>
                <w:t>f</w:t>
              </w:r>
            </w:hyperlink>
            <w:hyperlink r:id="rId787">
              <w:r w:rsidR="0039309B" w:rsidRPr="00AE07E9">
                <w:rPr>
                  <w:rFonts w:ascii="Times New Roman" w:hAnsi="Times New Roman" w:cs="Times New Roman"/>
                  <w:color w:val="0000FF"/>
                  <w:u w:val="single" w:color="0000FF"/>
                </w:rPr>
                <w:t>0</w:t>
              </w:r>
            </w:hyperlink>
            <w:hyperlink r:id="rId788">
              <w:r w:rsidR="0039309B" w:rsidRPr="00AE07E9">
                <w:rPr>
                  <w:rFonts w:ascii="Times New Roman" w:eastAsia="Calibri" w:hAnsi="Times New Roman" w:cs="Times New Roman"/>
                </w:rPr>
                <w:t xml:space="preserve"> </w:t>
              </w:r>
            </w:hyperlink>
          </w:p>
        </w:tc>
      </w:tr>
      <w:tr w:rsidR="0039309B" w:rsidRPr="00AE07E9" w14:paraId="2A9C0486"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3B63B100"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2.3</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7A8A1C1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Музыкант и публика</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1F65CA46"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F0DA065"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8CF08AC" w14:textId="77777777" w:rsidR="0039309B" w:rsidRPr="00AE07E9" w:rsidRDefault="0039309B" w:rsidP="0039309B">
            <w:pPr>
              <w:spacing w:line="259" w:lineRule="auto"/>
              <w:ind w:left="99"/>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698CA159"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5316BEA1" w14:textId="77777777" w:rsidR="0039309B" w:rsidRPr="00AE07E9" w:rsidRDefault="00937A75" w:rsidP="0039309B">
            <w:pPr>
              <w:spacing w:line="259" w:lineRule="auto"/>
              <w:ind w:right="48"/>
              <w:jc w:val="right"/>
              <w:rPr>
                <w:rFonts w:ascii="Times New Roman" w:hAnsi="Times New Roman" w:cs="Times New Roman"/>
              </w:rPr>
            </w:pPr>
            <w:hyperlink r:id="rId789">
              <w:r w:rsidR="0039309B" w:rsidRPr="00AE07E9">
                <w:rPr>
                  <w:rFonts w:ascii="Times New Roman" w:hAnsi="Times New Roman" w:cs="Times New Roman"/>
                  <w:color w:val="0000FF"/>
                  <w:u w:val="single" w:color="0000FF"/>
                </w:rPr>
                <w:t>https</w:t>
              </w:r>
            </w:hyperlink>
            <w:hyperlink r:id="rId790">
              <w:r w:rsidR="0039309B" w:rsidRPr="00AE07E9">
                <w:rPr>
                  <w:rFonts w:ascii="Times New Roman" w:hAnsi="Times New Roman" w:cs="Times New Roman"/>
                  <w:color w:val="0000FF"/>
                  <w:u w:val="single" w:color="0000FF"/>
                </w:rPr>
                <w:t>://</w:t>
              </w:r>
            </w:hyperlink>
            <w:hyperlink r:id="rId791">
              <w:r w:rsidR="0039309B" w:rsidRPr="00AE07E9">
                <w:rPr>
                  <w:rFonts w:ascii="Times New Roman" w:hAnsi="Times New Roman" w:cs="Times New Roman"/>
                  <w:color w:val="0000FF"/>
                  <w:u w:val="single" w:color="0000FF"/>
                </w:rPr>
                <w:t>m</w:t>
              </w:r>
            </w:hyperlink>
            <w:hyperlink r:id="rId792">
              <w:r w:rsidR="0039309B" w:rsidRPr="00AE07E9">
                <w:rPr>
                  <w:rFonts w:ascii="Times New Roman" w:hAnsi="Times New Roman" w:cs="Times New Roman"/>
                  <w:color w:val="0000FF"/>
                  <w:u w:val="single" w:color="0000FF"/>
                </w:rPr>
                <w:t>.</w:t>
              </w:r>
            </w:hyperlink>
            <w:hyperlink r:id="rId793">
              <w:r w:rsidR="0039309B" w:rsidRPr="00AE07E9">
                <w:rPr>
                  <w:rFonts w:ascii="Times New Roman" w:hAnsi="Times New Roman" w:cs="Times New Roman"/>
                  <w:color w:val="0000FF"/>
                  <w:u w:val="single" w:color="0000FF"/>
                </w:rPr>
                <w:t>edsoo</w:t>
              </w:r>
            </w:hyperlink>
            <w:hyperlink r:id="rId794">
              <w:r w:rsidR="0039309B" w:rsidRPr="00AE07E9">
                <w:rPr>
                  <w:rFonts w:ascii="Times New Roman" w:hAnsi="Times New Roman" w:cs="Times New Roman"/>
                  <w:color w:val="0000FF"/>
                  <w:u w:val="single" w:color="0000FF"/>
                </w:rPr>
                <w:t>.</w:t>
              </w:r>
            </w:hyperlink>
            <w:hyperlink r:id="rId795">
              <w:r w:rsidR="0039309B" w:rsidRPr="00AE07E9">
                <w:rPr>
                  <w:rFonts w:ascii="Times New Roman" w:hAnsi="Times New Roman" w:cs="Times New Roman"/>
                  <w:color w:val="0000FF"/>
                  <w:u w:val="single" w:color="0000FF"/>
                </w:rPr>
                <w:t>ru</w:t>
              </w:r>
            </w:hyperlink>
            <w:hyperlink r:id="rId796">
              <w:r w:rsidR="0039309B" w:rsidRPr="00AE07E9">
                <w:rPr>
                  <w:rFonts w:ascii="Times New Roman" w:hAnsi="Times New Roman" w:cs="Times New Roman"/>
                  <w:color w:val="0000FF"/>
                  <w:u w:val="single" w:color="0000FF"/>
                </w:rPr>
                <w:t>/</w:t>
              </w:r>
            </w:hyperlink>
            <w:hyperlink r:id="rId797">
              <w:r w:rsidR="0039309B" w:rsidRPr="00AE07E9">
                <w:rPr>
                  <w:rFonts w:ascii="Times New Roman" w:hAnsi="Times New Roman" w:cs="Times New Roman"/>
                  <w:color w:val="0000FF"/>
                  <w:u w:val="single" w:color="0000FF"/>
                </w:rPr>
                <w:t>f</w:t>
              </w:r>
            </w:hyperlink>
            <w:hyperlink r:id="rId798">
              <w:r w:rsidR="0039309B" w:rsidRPr="00AE07E9">
                <w:rPr>
                  <w:rFonts w:ascii="Times New Roman" w:hAnsi="Times New Roman" w:cs="Times New Roman"/>
                  <w:color w:val="0000FF"/>
                  <w:u w:val="single" w:color="0000FF"/>
                </w:rPr>
                <w:t>5</w:t>
              </w:r>
            </w:hyperlink>
            <w:hyperlink r:id="rId799">
              <w:r w:rsidR="0039309B" w:rsidRPr="00AE07E9">
                <w:rPr>
                  <w:rFonts w:ascii="Times New Roman" w:hAnsi="Times New Roman" w:cs="Times New Roman"/>
                  <w:color w:val="0000FF"/>
                  <w:u w:val="single" w:color="0000FF"/>
                </w:rPr>
                <w:t>ea</w:t>
              </w:r>
            </w:hyperlink>
            <w:hyperlink r:id="rId800">
              <w:r w:rsidR="0039309B" w:rsidRPr="00AE07E9">
                <w:rPr>
                  <w:rFonts w:ascii="Times New Roman" w:hAnsi="Times New Roman" w:cs="Times New Roman"/>
                  <w:color w:val="0000FF"/>
                  <w:u w:val="single" w:color="0000FF"/>
                </w:rPr>
                <w:t>40</w:t>
              </w:r>
            </w:hyperlink>
            <w:hyperlink r:id="rId801">
              <w:r w:rsidR="0039309B" w:rsidRPr="00AE07E9">
                <w:rPr>
                  <w:rFonts w:ascii="Times New Roman" w:hAnsi="Times New Roman" w:cs="Times New Roman"/>
                  <w:color w:val="0000FF"/>
                  <w:u w:val="single" w:color="0000FF"/>
                </w:rPr>
                <w:t>f</w:t>
              </w:r>
            </w:hyperlink>
            <w:hyperlink r:id="rId802">
              <w:r w:rsidR="0039309B" w:rsidRPr="00AE07E9">
                <w:rPr>
                  <w:rFonts w:ascii="Times New Roman" w:hAnsi="Times New Roman" w:cs="Times New Roman"/>
                  <w:color w:val="0000FF"/>
                  <w:u w:val="single" w:color="0000FF"/>
                </w:rPr>
                <w:t>0</w:t>
              </w:r>
            </w:hyperlink>
            <w:hyperlink r:id="rId803">
              <w:r w:rsidR="0039309B" w:rsidRPr="00AE07E9">
                <w:rPr>
                  <w:rFonts w:ascii="Times New Roman" w:eastAsia="Calibri" w:hAnsi="Times New Roman" w:cs="Times New Roman"/>
                </w:rPr>
                <w:t xml:space="preserve"> </w:t>
              </w:r>
            </w:hyperlink>
          </w:p>
        </w:tc>
      </w:tr>
      <w:tr w:rsidR="0039309B" w:rsidRPr="00AE07E9" w14:paraId="7B406E21" w14:textId="77777777" w:rsidTr="0039309B">
        <w:trPr>
          <w:trHeight w:val="660"/>
        </w:trPr>
        <w:tc>
          <w:tcPr>
            <w:tcW w:w="1241" w:type="dxa"/>
            <w:tcBorders>
              <w:top w:val="single" w:sz="2" w:space="0" w:color="000000"/>
              <w:left w:val="single" w:sz="2" w:space="0" w:color="000000"/>
              <w:bottom w:val="single" w:sz="2" w:space="0" w:color="000000"/>
              <w:right w:val="single" w:sz="2" w:space="0" w:color="000000"/>
            </w:tcBorders>
            <w:vAlign w:val="center"/>
          </w:tcPr>
          <w:p w14:paraId="3E6660F2"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2.4</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78A1FCB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Музыкальный стиль</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9686898"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35817BF1"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37C959B"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1D8438F9"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748A5DE1" w14:textId="77777777" w:rsidR="0039309B" w:rsidRPr="00AE07E9" w:rsidRDefault="00937A75" w:rsidP="0039309B">
            <w:pPr>
              <w:spacing w:line="259" w:lineRule="auto"/>
              <w:ind w:right="48"/>
              <w:jc w:val="right"/>
              <w:rPr>
                <w:rFonts w:ascii="Times New Roman" w:hAnsi="Times New Roman" w:cs="Times New Roman"/>
              </w:rPr>
            </w:pPr>
            <w:hyperlink r:id="rId804">
              <w:r w:rsidR="0039309B" w:rsidRPr="00AE07E9">
                <w:rPr>
                  <w:rFonts w:ascii="Times New Roman" w:hAnsi="Times New Roman" w:cs="Times New Roman"/>
                  <w:color w:val="0000FF"/>
                  <w:u w:val="single" w:color="0000FF"/>
                </w:rPr>
                <w:t>https</w:t>
              </w:r>
            </w:hyperlink>
            <w:hyperlink r:id="rId805">
              <w:r w:rsidR="0039309B" w:rsidRPr="00AE07E9">
                <w:rPr>
                  <w:rFonts w:ascii="Times New Roman" w:hAnsi="Times New Roman" w:cs="Times New Roman"/>
                  <w:color w:val="0000FF"/>
                  <w:u w:val="single" w:color="0000FF"/>
                </w:rPr>
                <w:t>://</w:t>
              </w:r>
            </w:hyperlink>
            <w:hyperlink r:id="rId806">
              <w:r w:rsidR="0039309B" w:rsidRPr="00AE07E9">
                <w:rPr>
                  <w:rFonts w:ascii="Times New Roman" w:hAnsi="Times New Roman" w:cs="Times New Roman"/>
                  <w:color w:val="0000FF"/>
                  <w:u w:val="single" w:color="0000FF"/>
                </w:rPr>
                <w:t>m</w:t>
              </w:r>
            </w:hyperlink>
            <w:hyperlink r:id="rId807">
              <w:r w:rsidR="0039309B" w:rsidRPr="00AE07E9">
                <w:rPr>
                  <w:rFonts w:ascii="Times New Roman" w:hAnsi="Times New Roman" w:cs="Times New Roman"/>
                  <w:color w:val="0000FF"/>
                  <w:u w:val="single" w:color="0000FF"/>
                </w:rPr>
                <w:t>.</w:t>
              </w:r>
            </w:hyperlink>
            <w:hyperlink r:id="rId808">
              <w:r w:rsidR="0039309B" w:rsidRPr="00AE07E9">
                <w:rPr>
                  <w:rFonts w:ascii="Times New Roman" w:hAnsi="Times New Roman" w:cs="Times New Roman"/>
                  <w:color w:val="0000FF"/>
                  <w:u w:val="single" w:color="0000FF"/>
                </w:rPr>
                <w:t>edsoo</w:t>
              </w:r>
            </w:hyperlink>
            <w:hyperlink r:id="rId809">
              <w:r w:rsidR="0039309B" w:rsidRPr="00AE07E9">
                <w:rPr>
                  <w:rFonts w:ascii="Times New Roman" w:hAnsi="Times New Roman" w:cs="Times New Roman"/>
                  <w:color w:val="0000FF"/>
                  <w:u w:val="single" w:color="0000FF"/>
                </w:rPr>
                <w:t>.</w:t>
              </w:r>
            </w:hyperlink>
            <w:hyperlink r:id="rId810">
              <w:r w:rsidR="0039309B" w:rsidRPr="00AE07E9">
                <w:rPr>
                  <w:rFonts w:ascii="Times New Roman" w:hAnsi="Times New Roman" w:cs="Times New Roman"/>
                  <w:color w:val="0000FF"/>
                  <w:u w:val="single" w:color="0000FF"/>
                </w:rPr>
                <w:t>ru</w:t>
              </w:r>
            </w:hyperlink>
            <w:hyperlink r:id="rId811">
              <w:r w:rsidR="0039309B" w:rsidRPr="00AE07E9">
                <w:rPr>
                  <w:rFonts w:ascii="Times New Roman" w:hAnsi="Times New Roman" w:cs="Times New Roman"/>
                  <w:color w:val="0000FF"/>
                  <w:u w:val="single" w:color="0000FF"/>
                </w:rPr>
                <w:t>/</w:t>
              </w:r>
            </w:hyperlink>
            <w:hyperlink r:id="rId812">
              <w:r w:rsidR="0039309B" w:rsidRPr="00AE07E9">
                <w:rPr>
                  <w:rFonts w:ascii="Times New Roman" w:hAnsi="Times New Roman" w:cs="Times New Roman"/>
                  <w:color w:val="0000FF"/>
                  <w:u w:val="single" w:color="0000FF"/>
                </w:rPr>
                <w:t>f</w:t>
              </w:r>
            </w:hyperlink>
            <w:hyperlink r:id="rId813">
              <w:r w:rsidR="0039309B" w:rsidRPr="00AE07E9">
                <w:rPr>
                  <w:rFonts w:ascii="Times New Roman" w:hAnsi="Times New Roman" w:cs="Times New Roman"/>
                  <w:color w:val="0000FF"/>
                  <w:u w:val="single" w:color="0000FF"/>
                </w:rPr>
                <w:t>5</w:t>
              </w:r>
            </w:hyperlink>
            <w:hyperlink r:id="rId814">
              <w:r w:rsidR="0039309B" w:rsidRPr="00AE07E9">
                <w:rPr>
                  <w:rFonts w:ascii="Times New Roman" w:hAnsi="Times New Roman" w:cs="Times New Roman"/>
                  <w:color w:val="0000FF"/>
                  <w:u w:val="single" w:color="0000FF"/>
                </w:rPr>
                <w:t>ea</w:t>
              </w:r>
            </w:hyperlink>
            <w:hyperlink r:id="rId815">
              <w:r w:rsidR="0039309B" w:rsidRPr="00AE07E9">
                <w:rPr>
                  <w:rFonts w:ascii="Times New Roman" w:hAnsi="Times New Roman" w:cs="Times New Roman"/>
                  <w:color w:val="0000FF"/>
                  <w:u w:val="single" w:color="0000FF"/>
                </w:rPr>
                <w:t>40</w:t>
              </w:r>
            </w:hyperlink>
            <w:hyperlink r:id="rId816">
              <w:r w:rsidR="0039309B" w:rsidRPr="00AE07E9">
                <w:rPr>
                  <w:rFonts w:ascii="Times New Roman" w:hAnsi="Times New Roman" w:cs="Times New Roman"/>
                  <w:color w:val="0000FF"/>
                  <w:u w:val="single" w:color="0000FF"/>
                </w:rPr>
                <w:t>f</w:t>
              </w:r>
            </w:hyperlink>
            <w:hyperlink r:id="rId817">
              <w:r w:rsidR="0039309B" w:rsidRPr="00AE07E9">
                <w:rPr>
                  <w:rFonts w:ascii="Times New Roman" w:hAnsi="Times New Roman" w:cs="Times New Roman"/>
                  <w:color w:val="0000FF"/>
                  <w:u w:val="single" w:color="0000FF"/>
                </w:rPr>
                <w:t>0</w:t>
              </w:r>
            </w:hyperlink>
            <w:hyperlink r:id="rId818">
              <w:r w:rsidR="0039309B" w:rsidRPr="00AE07E9">
                <w:rPr>
                  <w:rFonts w:ascii="Times New Roman" w:eastAsia="Calibri" w:hAnsi="Times New Roman" w:cs="Times New Roman"/>
                </w:rPr>
                <w:t xml:space="preserve"> </w:t>
              </w:r>
            </w:hyperlink>
          </w:p>
        </w:tc>
      </w:tr>
      <w:tr w:rsidR="0039309B" w:rsidRPr="00AE07E9" w14:paraId="03B2F054" w14:textId="77777777" w:rsidTr="0039309B">
        <w:trPr>
          <w:trHeight w:val="560"/>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71CDEFAE"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0470E49E"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6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79FF455B"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5114AA98"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20E170D9" w14:textId="77777777" w:rsidR="0039309B" w:rsidRPr="00AE07E9" w:rsidRDefault="0039309B" w:rsidP="0039309B">
            <w:pPr>
              <w:spacing w:after="160" w:line="259" w:lineRule="auto"/>
              <w:rPr>
                <w:rFonts w:ascii="Times New Roman" w:hAnsi="Times New Roman" w:cs="Times New Roman"/>
              </w:rPr>
            </w:pPr>
          </w:p>
        </w:tc>
      </w:tr>
      <w:tr w:rsidR="0039309B" w:rsidRPr="00AE07E9" w14:paraId="3A3434EC" w14:textId="77777777" w:rsidTr="0039309B">
        <w:trPr>
          <w:trHeight w:val="367"/>
        </w:trPr>
        <w:tc>
          <w:tcPr>
            <w:tcW w:w="5684" w:type="dxa"/>
            <w:gridSpan w:val="2"/>
            <w:tcBorders>
              <w:top w:val="single" w:sz="2" w:space="0" w:color="000000"/>
              <w:left w:val="single" w:sz="2" w:space="0" w:color="000000"/>
              <w:bottom w:val="single" w:sz="2" w:space="0" w:color="000000"/>
              <w:right w:val="nil"/>
            </w:tcBorders>
          </w:tcPr>
          <w:p w14:paraId="02BA828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Духовная музыка</w:t>
            </w:r>
            <w:r w:rsidRPr="00AE07E9">
              <w:rPr>
                <w:rFonts w:ascii="Times New Roman" w:eastAsia="Calibri" w:hAnsi="Times New Roman" w:cs="Times New Roman"/>
              </w:rPr>
              <w:t xml:space="preserve"> </w:t>
            </w:r>
          </w:p>
        </w:tc>
        <w:tc>
          <w:tcPr>
            <w:tcW w:w="1608" w:type="dxa"/>
            <w:tcBorders>
              <w:top w:val="single" w:sz="2" w:space="0" w:color="000000"/>
              <w:left w:val="nil"/>
              <w:bottom w:val="single" w:sz="2" w:space="0" w:color="000000"/>
              <w:right w:val="nil"/>
            </w:tcBorders>
          </w:tcPr>
          <w:p w14:paraId="482E8834" w14:textId="77777777" w:rsidR="0039309B" w:rsidRPr="00AE07E9" w:rsidRDefault="0039309B" w:rsidP="0039309B">
            <w:pPr>
              <w:spacing w:after="160" w:line="259" w:lineRule="auto"/>
              <w:rPr>
                <w:rFonts w:ascii="Times New Roman" w:hAnsi="Times New Roman" w:cs="Times New Roman"/>
              </w:rPr>
            </w:pPr>
          </w:p>
        </w:tc>
        <w:tc>
          <w:tcPr>
            <w:tcW w:w="1841" w:type="dxa"/>
            <w:tcBorders>
              <w:top w:val="single" w:sz="2" w:space="0" w:color="000000"/>
              <w:left w:val="nil"/>
              <w:bottom w:val="single" w:sz="2" w:space="0" w:color="000000"/>
              <w:right w:val="nil"/>
            </w:tcBorders>
          </w:tcPr>
          <w:p w14:paraId="3C2C02D8"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7F75DBAD"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6779796D" w14:textId="77777777" w:rsidR="0039309B" w:rsidRPr="00AE07E9" w:rsidRDefault="0039309B" w:rsidP="0039309B">
            <w:pPr>
              <w:spacing w:after="160" w:line="259" w:lineRule="auto"/>
              <w:rPr>
                <w:rFonts w:ascii="Times New Roman" w:hAnsi="Times New Roman" w:cs="Times New Roman"/>
              </w:rPr>
            </w:pPr>
          </w:p>
        </w:tc>
      </w:tr>
      <w:tr w:rsidR="0039309B" w:rsidRPr="00AE07E9" w14:paraId="7ABFED4A"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7FDF11E7"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lastRenderedPageBreak/>
              <w:t>3.1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2BBED8C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Музыкальные жанры богослужения</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538E5E78"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7CB1330" w14:textId="77777777" w:rsidR="0039309B" w:rsidRPr="00AE07E9" w:rsidRDefault="0039309B" w:rsidP="0039309B">
            <w:pPr>
              <w:spacing w:line="259" w:lineRule="auto"/>
              <w:ind w:left="98"/>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4ABD9FF" w14:textId="77777777" w:rsidR="0039309B" w:rsidRPr="00AE07E9" w:rsidRDefault="0039309B" w:rsidP="0039309B">
            <w:pPr>
              <w:spacing w:line="259" w:lineRule="auto"/>
              <w:ind w:left="99"/>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2FD7095E" w14:textId="77777777" w:rsidR="0039309B" w:rsidRPr="00AE07E9" w:rsidRDefault="0039309B" w:rsidP="0039309B">
            <w:pPr>
              <w:spacing w:line="259" w:lineRule="auto"/>
              <w:ind w:left="137"/>
              <w:rPr>
                <w:rFonts w:ascii="Times New Roman" w:hAnsi="Times New Roman" w:cs="Times New Roman"/>
              </w:rPr>
            </w:pPr>
            <w:r w:rsidRPr="00AE07E9">
              <w:rPr>
                <w:rFonts w:ascii="Times New Roman" w:hAnsi="Times New Roman" w:cs="Times New Roman"/>
                <w:sz w:val="24"/>
              </w:rPr>
              <w:t xml:space="preserve">Библиотека ЦОК </w:t>
            </w:r>
          </w:p>
          <w:p w14:paraId="678F2D0B" w14:textId="77777777" w:rsidR="0039309B" w:rsidRPr="00AE07E9" w:rsidRDefault="00937A75" w:rsidP="0039309B">
            <w:pPr>
              <w:spacing w:line="259" w:lineRule="auto"/>
              <w:ind w:right="48"/>
              <w:jc w:val="right"/>
              <w:rPr>
                <w:rFonts w:ascii="Times New Roman" w:hAnsi="Times New Roman" w:cs="Times New Roman"/>
              </w:rPr>
            </w:pPr>
            <w:hyperlink r:id="rId819">
              <w:r w:rsidR="0039309B" w:rsidRPr="00AE07E9">
                <w:rPr>
                  <w:rFonts w:ascii="Times New Roman" w:hAnsi="Times New Roman" w:cs="Times New Roman"/>
                  <w:color w:val="0000FF"/>
                  <w:u w:val="single" w:color="0000FF"/>
                </w:rPr>
                <w:t>https</w:t>
              </w:r>
            </w:hyperlink>
            <w:hyperlink r:id="rId820">
              <w:r w:rsidR="0039309B" w:rsidRPr="00AE07E9">
                <w:rPr>
                  <w:rFonts w:ascii="Times New Roman" w:hAnsi="Times New Roman" w:cs="Times New Roman"/>
                  <w:color w:val="0000FF"/>
                  <w:u w:val="single" w:color="0000FF"/>
                </w:rPr>
                <w:t>://</w:t>
              </w:r>
            </w:hyperlink>
            <w:hyperlink r:id="rId821">
              <w:r w:rsidR="0039309B" w:rsidRPr="00AE07E9">
                <w:rPr>
                  <w:rFonts w:ascii="Times New Roman" w:hAnsi="Times New Roman" w:cs="Times New Roman"/>
                  <w:color w:val="0000FF"/>
                  <w:u w:val="single" w:color="0000FF"/>
                </w:rPr>
                <w:t>m</w:t>
              </w:r>
            </w:hyperlink>
            <w:hyperlink r:id="rId822">
              <w:r w:rsidR="0039309B" w:rsidRPr="00AE07E9">
                <w:rPr>
                  <w:rFonts w:ascii="Times New Roman" w:hAnsi="Times New Roman" w:cs="Times New Roman"/>
                  <w:color w:val="0000FF"/>
                  <w:u w:val="single" w:color="0000FF"/>
                </w:rPr>
                <w:t>.</w:t>
              </w:r>
            </w:hyperlink>
            <w:hyperlink r:id="rId823">
              <w:r w:rsidR="0039309B" w:rsidRPr="00AE07E9">
                <w:rPr>
                  <w:rFonts w:ascii="Times New Roman" w:hAnsi="Times New Roman" w:cs="Times New Roman"/>
                  <w:color w:val="0000FF"/>
                  <w:u w:val="single" w:color="0000FF"/>
                </w:rPr>
                <w:t>edsoo</w:t>
              </w:r>
            </w:hyperlink>
            <w:hyperlink r:id="rId824">
              <w:r w:rsidR="0039309B" w:rsidRPr="00AE07E9">
                <w:rPr>
                  <w:rFonts w:ascii="Times New Roman" w:hAnsi="Times New Roman" w:cs="Times New Roman"/>
                  <w:color w:val="0000FF"/>
                  <w:u w:val="single" w:color="0000FF"/>
                </w:rPr>
                <w:t>.</w:t>
              </w:r>
            </w:hyperlink>
            <w:hyperlink r:id="rId825">
              <w:r w:rsidR="0039309B" w:rsidRPr="00AE07E9">
                <w:rPr>
                  <w:rFonts w:ascii="Times New Roman" w:hAnsi="Times New Roman" w:cs="Times New Roman"/>
                  <w:color w:val="0000FF"/>
                  <w:u w:val="single" w:color="0000FF"/>
                </w:rPr>
                <w:t>ru</w:t>
              </w:r>
            </w:hyperlink>
            <w:hyperlink r:id="rId826">
              <w:r w:rsidR="0039309B" w:rsidRPr="00AE07E9">
                <w:rPr>
                  <w:rFonts w:ascii="Times New Roman" w:hAnsi="Times New Roman" w:cs="Times New Roman"/>
                  <w:color w:val="0000FF"/>
                  <w:u w:val="single" w:color="0000FF"/>
                </w:rPr>
                <w:t>/</w:t>
              </w:r>
            </w:hyperlink>
            <w:hyperlink r:id="rId827">
              <w:r w:rsidR="0039309B" w:rsidRPr="00AE07E9">
                <w:rPr>
                  <w:rFonts w:ascii="Times New Roman" w:hAnsi="Times New Roman" w:cs="Times New Roman"/>
                  <w:color w:val="0000FF"/>
                  <w:u w:val="single" w:color="0000FF"/>
                </w:rPr>
                <w:t>f</w:t>
              </w:r>
            </w:hyperlink>
            <w:hyperlink r:id="rId828">
              <w:r w:rsidR="0039309B" w:rsidRPr="00AE07E9">
                <w:rPr>
                  <w:rFonts w:ascii="Times New Roman" w:hAnsi="Times New Roman" w:cs="Times New Roman"/>
                  <w:color w:val="0000FF"/>
                  <w:u w:val="single" w:color="0000FF"/>
                </w:rPr>
                <w:t>5</w:t>
              </w:r>
            </w:hyperlink>
            <w:hyperlink r:id="rId829">
              <w:r w:rsidR="0039309B" w:rsidRPr="00AE07E9">
                <w:rPr>
                  <w:rFonts w:ascii="Times New Roman" w:hAnsi="Times New Roman" w:cs="Times New Roman"/>
                  <w:color w:val="0000FF"/>
                  <w:u w:val="single" w:color="0000FF"/>
                </w:rPr>
                <w:t>ea</w:t>
              </w:r>
            </w:hyperlink>
            <w:hyperlink r:id="rId830">
              <w:r w:rsidR="0039309B" w:rsidRPr="00AE07E9">
                <w:rPr>
                  <w:rFonts w:ascii="Times New Roman" w:hAnsi="Times New Roman" w:cs="Times New Roman"/>
                  <w:color w:val="0000FF"/>
                  <w:u w:val="single" w:color="0000FF"/>
                </w:rPr>
                <w:t>40</w:t>
              </w:r>
            </w:hyperlink>
            <w:hyperlink r:id="rId831">
              <w:r w:rsidR="0039309B" w:rsidRPr="00AE07E9">
                <w:rPr>
                  <w:rFonts w:ascii="Times New Roman" w:hAnsi="Times New Roman" w:cs="Times New Roman"/>
                  <w:color w:val="0000FF"/>
                  <w:u w:val="single" w:color="0000FF"/>
                </w:rPr>
                <w:t>f</w:t>
              </w:r>
            </w:hyperlink>
            <w:hyperlink r:id="rId832">
              <w:r w:rsidR="0039309B" w:rsidRPr="00AE07E9">
                <w:rPr>
                  <w:rFonts w:ascii="Times New Roman" w:hAnsi="Times New Roman" w:cs="Times New Roman"/>
                  <w:color w:val="0000FF"/>
                  <w:u w:val="single" w:color="0000FF"/>
                </w:rPr>
                <w:t>0</w:t>
              </w:r>
            </w:hyperlink>
            <w:hyperlink r:id="rId833">
              <w:r w:rsidR="0039309B" w:rsidRPr="00AE07E9">
                <w:rPr>
                  <w:rFonts w:ascii="Times New Roman" w:eastAsia="Calibri" w:hAnsi="Times New Roman" w:cs="Times New Roman"/>
                </w:rPr>
                <w:t xml:space="preserve"> </w:t>
              </w:r>
            </w:hyperlink>
          </w:p>
        </w:tc>
      </w:tr>
      <w:tr w:rsidR="0039309B" w:rsidRPr="00AE07E9" w14:paraId="7FACD6AD" w14:textId="77777777" w:rsidTr="0039309B">
        <w:trPr>
          <w:trHeight w:val="557"/>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2FFF181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684CB71F" w14:textId="77777777" w:rsidR="0039309B" w:rsidRPr="00AE07E9" w:rsidRDefault="0039309B" w:rsidP="0039309B">
            <w:pPr>
              <w:spacing w:line="259" w:lineRule="auto"/>
              <w:ind w:left="96"/>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21A0F01" w14:textId="77777777" w:rsidR="0039309B" w:rsidRPr="00AE07E9" w:rsidRDefault="0039309B" w:rsidP="0039309B">
            <w:pPr>
              <w:spacing w:line="259" w:lineRule="auto"/>
              <w:ind w:left="2"/>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CBE850A"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540284C8" w14:textId="77777777" w:rsidR="0039309B" w:rsidRPr="00AE07E9" w:rsidRDefault="0039309B" w:rsidP="0039309B">
            <w:pPr>
              <w:spacing w:after="160" w:line="259" w:lineRule="auto"/>
              <w:rPr>
                <w:rFonts w:ascii="Times New Roman" w:hAnsi="Times New Roman" w:cs="Times New Roman"/>
              </w:rPr>
            </w:pPr>
          </w:p>
        </w:tc>
      </w:tr>
    </w:tbl>
    <w:p w14:paraId="24B4ABE0"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33" w:type="dxa"/>
        <w:tblInd w:w="261" w:type="dxa"/>
        <w:tblCellMar>
          <w:top w:w="92" w:type="dxa"/>
          <w:left w:w="4" w:type="dxa"/>
          <w:right w:w="1" w:type="dxa"/>
        </w:tblCellMar>
        <w:tblLook w:val="04A0" w:firstRow="1" w:lastRow="0" w:firstColumn="1" w:lastColumn="0" w:noHBand="0" w:noVBand="1"/>
      </w:tblPr>
      <w:tblGrid>
        <w:gridCol w:w="1242"/>
        <w:gridCol w:w="4443"/>
        <w:gridCol w:w="1608"/>
        <w:gridCol w:w="1841"/>
        <w:gridCol w:w="1910"/>
        <w:gridCol w:w="2789"/>
      </w:tblGrid>
      <w:tr w:rsidR="0039309B" w:rsidRPr="007C1A5B" w14:paraId="3FB86AC0" w14:textId="77777777" w:rsidTr="0039309B">
        <w:trPr>
          <w:trHeight w:val="370"/>
        </w:trPr>
        <w:tc>
          <w:tcPr>
            <w:tcW w:w="7292" w:type="dxa"/>
            <w:gridSpan w:val="3"/>
            <w:tcBorders>
              <w:top w:val="single" w:sz="2" w:space="0" w:color="000000"/>
              <w:left w:val="single" w:sz="2" w:space="0" w:color="000000"/>
              <w:bottom w:val="single" w:sz="2" w:space="0" w:color="000000"/>
              <w:right w:val="nil"/>
            </w:tcBorders>
          </w:tcPr>
          <w:p w14:paraId="4232821F"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Современная музыка: основные жанры и направления</w:t>
            </w:r>
          </w:p>
        </w:tc>
        <w:tc>
          <w:tcPr>
            <w:tcW w:w="1841" w:type="dxa"/>
            <w:tcBorders>
              <w:top w:val="single" w:sz="2" w:space="0" w:color="000000"/>
              <w:left w:val="nil"/>
              <w:bottom w:val="single" w:sz="2" w:space="0" w:color="000000"/>
              <w:right w:val="nil"/>
            </w:tcBorders>
          </w:tcPr>
          <w:p w14:paraId="26B6BF9F"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BE200DE"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384810C7" w14:textId="77777777" w:rsidR="0039309B" w:rsidRPr="00AE07E9" w:rsidRDefault="0039309B" w:rsidP="0039309B">
            <w:pPr>
              <w:spacing w:after="160" w:line="259" w:lineRule="auto"/>
              <w:rPr>
                <w:rFonts w:ascii="Times New Roman" w:hAnsi="Times New Roman" w:cs="Times New Roman"/>
              </w:rPr>
            </w:pPr>
          </w:p>
        </w:tc>
      </w:tr>
      <w:tr w:rsidR="0039309B" w:rsidRPr="00AE07E9" w14:paraId="5B6F44B6" w14:textId="77777777" w:rsidTr="0039309B">
        <w:trPr>
          <w:trHeight w:val="658"/>
        </w:trPr>
        <w:tc>
          <w:tcPr>
            <w:tcW w:w="1241" w:type="dxa"/>
            <w:tcBorders>
              <w:top w:val="single" w:sz="2" w:space="0" w:color="000000"/>
              <w:left w:val="single" w:sz="2" w:space="0" w:color="000000"/>
              <w:bottom w:val="single" w:sz="2" w:space="0" w:color="000000"/>
              <w:right w:val="single" w:sz="2" w:space="0" w:color="000000"/>
            </w:tcBorders>
            <w:vAlign w:val="center"/>
          </w:tcPr>
          <w:p w14:paraId="20E41407" w14:textId="77777777" w:rsidR="0039309B" w:rsidRPr="00AE07E9" w:rsidRDefault="0039309B" w:rsidP="0039309B">
            <w:pPr>
              <w:spacing w:line="259" w:lineRule="auto"/>
              <w:ind w:left="96"/>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vAlign w:val="center"/>
          </w:tcPr>
          <w:p w14:paraId="68E126EF"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hAnsi="Times New Roman" w:cs="Times New Roman"/>
                <w:sz w:val="24"/>
              </w:rPr>
              <w:t>Молодежная музыкальная культура</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209F893A" w14:textId="77777777" w:rsidR="0039309B" w:rsidRPr="00AE07E9" w:rsidRDefault="0039309B" w:rsidP="0039309B">
            <w:pPr>
              <w:spacing w:line="259" w:lineRule="auto"/>
              <w:ind w:left="12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36026DA" w14:textId="77777777" w:rsidR="0039309B" w:rsidRPr="00AE07E9" w:rsidRDefault="0039309B" w:rsidP="0039309B">
            <w:pPr>
              <w:spacing w:line="259" w:lineRule="auto"/>
              <w:ind w:left="12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ABF3630" w14:textId="77777777" w:rsidR="0039309B" w:rsidRPr="00AE07E9" w:rsidRDefault="0039309B" w:rsidP="0039309B">
            <w:pPr>
              <w:spacing w:line="259" w:lineRule="auto"/>
              <w:ind w:left="12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548EA3BB" w14:textId="77777777" w:rsidR="0039309B" w:rsidRPr="00AE07E9" w:rsidRDefault="0039309B" w:rsidP="0039309B">
            <w:pPr>
              <w:spacing w:line="259" w:lineRule="auto"/>
              <w:ind w:left="233"/>
              <w:rPr>
                <w:rFonts w:ascii="Times New Roman" w:hAnsi="Times New Roman" w:cs="Times New Roman"/>
              </w:rPr>
            </w:pPr>
            <w:r w:rsidRPr="00AE07E9">
              <w:rPr>
                <w:rFonts w:ascii="Times New Roman" w:hAnsi="Times New Roman" w:cs="Times New Roman"/>
                <w:sz w:val="24"/>
              </w:rPr>
              <w:t xml:space="preserve">Библиотека ЦОК </w:t>
            </w:r>
          </w:p>
          <w:p w14:paraId="7F2C2408" w14:textId="77777777" w:rsidR="0039309B" w:rsidRPr="00AE07E9" w:rsidRDefault="00937A75" w:rsidP="0039309B">
            <w:pPr>
              <w:spacing w:line="259" w:lineRule="auto"/>
              <w:ind w:right="118"/>
              <w:jc w:val="right"/>
              <w:rPr>
                <w:rFonts w:ascii="Times New Roman" w:hAnsi="Times New Roman" w:cs="Times New Roman"/>
              </w:rPr>
            </w:pPr>
            <w:hyperlink r:id="rId834">
              <w:r w:rsidR="0039309B" w:rsidRPr="00AE07E9">
                <w:rPr>
                  <w:rFonts w:ascii="Times New Roman" w:hAnsi="Times New Roman" w:cs="Times New Roman"/>
                  <w:color w:val="0000FF"/>
                  <w:u w:val="single" w:color="0000FF"/>
                </w:rPr>
                <w:t>https</w:t>
              </w:r>
            </w:hyperlink>
            <w:hyperlink r:id="rId835">
              <w:r w:rsidR="0039309B" w:rsidRPr="00AE07E9">
                <w:rPr>
                  <w:rFonts w:ascii="Times New Roman" w:hAnsi="Times New Roman" w:cs="Times New Roman"/>
                  <w:color w:val="0000FF"/>
                  <w:u w:val="single" w:color="0000FF"/>
                </w:rPr>
                <w:t>://</w:t>
              </w:r>
            </w:hyperlink>
            <w:hyperlink r:id="rId836">
              <w:r w:rsidR="0039309B" w:rsidRPr="00AE07E9">
                <w:rPr>
                  <w:rFonts w:ascii="Times New Roman" w:hAnsi="Times New Roman" w:cs="Times New Roman"/>
                  <w:color w:val="0000FF"/>
                  <w:u w:val="single" w:color="0000FF"/>
                </w:rPr>
                <w:t>m</w:t>
              </w:r>
            </w:hyperlink>
            <w:hyperlink r:id="rId837">
              <w:r w:rsidR="0039309B" w:rsidRPr="00AE07E9">
                <w:rPr>
                  <w:rFonts w:ascii="Times New Roman" w:hAnsi="Times New Roman" w:cs="Times New Roman"/>
                  <w:color w:val="0000FF"/>
                  <w:u w:val="single" w:color="0000FF"/>
                </w:rPr>
                <w:t>.</w:t>
              </w:r>
            </w:hyperlink>
            <w:hyperlink r:id="rId838">
              <w:r w:rsidR="0039309B" w:rsidRPr="00AE07E9">
                <w:rPr>
                  <w:rFonts w:ascii="Times New Roman" w:hAnsi="Times New Roman" w:cs="Times New Roman"/>
                  <w:color w:val="0000FF"/>
                  <w:u w:val="single" w:color="0000FF"/>
                </w:rPr>
                <w:t>edsoo</w:t>
              </w:r>
            </w:hyperlink>
            <w:hyperlink r:id="rId839">
              <w:r w:rsidR="0039309B" w:rsidRPr="00AE07E9">
                <w:rPr>
                  <w:rFonts w:ascii="Times New Roman" w:hAnsi="Times New Roman" w:cs="Times New Roman"/>
                  <w:color w:val="0000FF"/>
                  <w:u w:val="single" w:color="0000FF"/>
                </w:rPr>
                <w:t>.</w:t>
              </w:r>
            </w:hyperlink>
            <w:hyperlink r:id="rId840">
              <w:r w:rsidR="0039309B" w:rsidRPr="00AE07E9">
                <w:rPr>
                  <w:rFonts w:ascii="Times New Roman" w:hAnsi="Times New Roman" w:cs="Times New Roman"/>
                  <w:color w:val="0000FF"/>
                  <w:u w:val="single" w:color="0000FF"/>
                </w:rPr>
                <w:t>ru</w:t>
              </w:r>
            </w:hyperlink>
            <w:hyperlink r:id="rId841">
              <w:r w:rsidR="0039309B" w:rsidRPr="00AE07E9">
                <w:rPr>
                  <w:rFonts w:ascii="Times New Roman" w:hAnsi="Times New Roman" w:cs="Times New Roman"/>
                  <w:color w:val="0000FF"/>
                  <w:u w:val="single" w:color="0000FF"/>
                </w:rPr>
                <w:t>/</w:t>
              </w:r>
            </w:hyperlink>
            <w:hyperlink r:id="rId842">
              <w:r w:rsidR="0039309B" w:rsidRPr="00AE07E9">
                <w:rPr>
                  <w:rFonts w:ascii="Times New Roman" w:hAnsi="Times New Roman" w:cs="Times New Roman"/>
                  <w:color w:val="0000FF"/>
                  <w:u w:val="single" w:color="0000FF"/>
                </w:rPr>
                <w:t>f</w:t>
              </w:r>
            </w:hyperlink>
            <w:hyperlink r:id="rId843">
              <w:r w:rsidR="0039309B" w:rsidRPr="00AE07E9">
                <w:rPr>
                  <w:rFonts w:ascii="Times New Roman" w:hAnsi="Times New Roman" w:cs="Times New Roman"/>
                  <w:color w:val="0000FF"/>
                  <w:u w:val="single" w:color="0000FF"/>
                </w:rPr>
                <w:t>5</w:t>
              </w:r>
            </w:hyperlink>
            <w:hyperlink r:id="rId844">
              <w:r w:rsidR="0039309B" w:rsidRPr="00AE07E9">
                <w:rPr>
                  <w:rFonts w:ascii="Times New Roman" w:hAnsi="Times New Roman" w:cs="Times New Roman"/>
                  <w:color w:val="0000FF"/>
                  <w:u w:val="single" w:color="0000FF"/>
                </w:rPr>
                <w:t>ea</w:t>
              </w:r>
            </w:hyperlink>
            <w:hyperlink r:id="rId845">
              <w:r w:rsidR="0039309B" w:rsidRPr="00AE07E9">
                <w:rPr>
                  <w:rFonts w:ascii="Times New Roman" w:hAnsi="Times New Roman" w:cs="Times New Roman"/>
                  <w:color w:val="0000FF"/>
                  <w:u w:val="single" w:color="0000FF"/>
                </w:rPr>
                <w:t>40</w:t>
              </w:r>
            </w:hyperlink>
            <w:hyperlink r:id="rId846">
              <w:r w:rsidR="0039309B" w:rsidRPr="00AE07E9">
                <w:rPr>
                  <w:rFonts w:ascii="Times New Roman" w:hAnsi="Times New Roman" w:cs="Times New Roman"/>
                  <w:color w:val="0000FF"/>
                  <w:u w:val="single" w:color="0000FF"/>
                </w:rPr>
                <w:t>f</w:t>
              </w:r>
            </w:hyperlink>
            <w:hyperlink r:id="rId847">
              <w:r w:rsidR="0039309B" w:rsidRPr="00AE07E9">
                <w:rPr>
                  <w:rFonts w:ascii="Times New Roman" w:hAnsi="Times New Roman" w:cs="Times New Roman"/>
                  <w:color w:val="0000FF"/>
                  <w:u w:val="single" w:color="0000FF"/>
                </w:rPr>
                <w:t>0</w:t>
              </w:r>
            </w:hyperlink>
            <w:hyperlink r:id="rId848">
              <w:r w:rsidR="0039309B" w:rsidRPr="00AE07E9">
                <w:rPr>
                  <w:rFonts w:ascii="Times New Roman" w:eastAsia="Calibri" w:hAnsi="Times New Roman" w:cs="Times New Roman"/>
                </w:rPr>
                <w:t xml:space="preserve"> </w:t>
              </w:r>
            </w:hyperlink>
          </w:p>
        </w:tc>
      </w:tr>
      <w:tr w:rsidR="0039309B" w:rsidRPr="00AE07E9" w14:paraId="2F35106D" w14:textId="77777777" w:rsidTr="0039309B">
        <w:trPr>
          <w:trHeight w:val="684"/>
        </w:trPr>
        <w:tc>
          <w:tcPr>
            <w:tcW w:w="1241" w:type="dxa"/>
            <w:tcBorders>
              <w:top w:val="single" w:sz="2" w:space="0" w:color="000000"/>
              <w:left w:val="single" w:sz="2" w:space="0" w:color="000000"/>
              <w:bottom w:val="single" w:sz="2" w:space="0" w:color="000000"/>
              <w:right w:val="single" w:sz="2" w:space="0" w:color="000000"/>
            </w:tcBorders>
            <w:vAlign w:val="center"/>
          </w:tcPr>
          <w:p w14:paraId="56ABD30E" w14:textId="77777777" w:rsidR="0039309B" w:rsidRPr="00AE07E9" w:rsidRDefault="0039309B" w:rsidP="0039309B">
            <w:pPr>
              <w:spacing w:line="259" w:lineRule="auto"/>
              <w:ind w:left="96"/>
              <w:rPr>
                <w:rFonts w:ascii="Times New Roman" w:hAnsi="Times New Roman" w:cs="Times New Roman"/>
              </w:rPr>
            </w:pPr>
            <w:r w:rsidRPr="00AE07E9">
              <w:rPr>
                <w:rFonts w:ascii="Times New Roman" w:hAnsi="Times New Roman" w:cs="Times New Roman"/>
                <w:sz w:val="24"/>
              </w:rPr>
              <w:t>4.2</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tcPr>
          <w:p w14:paraId="18CCB13B"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hAnsi="Times New Roman" w:cs="Times New Roman"/>
                <w:sz w:val="24"/>
              </w:rPr>
              <w:t>Джазовые композиции и популярные хиты</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FB7E28C" w14:textId="77777777" w:rsidR="0039309B" w:rsidRPr="00AE07E9" w:rsidRDefault="0039309B" w:rsidP="0039309B">
            <w:pPr>
              <w:spacing w:line="259" w:lineRule="auto"/>
              <w:ind w:left="12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C7B04F4" w14:textId="77777777" w:rsidR="0039309B" w:rsidRPr="00AE07E9" w:rsidRDefault="0039309B" w:rsidP="0039309B">
            <w:pPr>
              <w:spacing w:line="259" w:lineRule="auto"/>
              <w:ind w:left="12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679D44B" w14:textId="77777777" w:rsidR="0039309B" w:rsidRPr="00AE07E9" w:rsidRDefault="0039309B" w:rsidP="0039309B">
            <w:pPr>
              <w:spacing w:line="259" w:lineRule="auto"/>
              <w:ind w:left="12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2AD1F7F2" w14:textId="77777777" w:rsidR="0039309B" w:rsidRPr="00AE07E9" w:rsidRDefault="0039309B" w:rsidP="0039309B">
            <w:pPr>
              <w:spacing w:line="259" w:lineRule="auto"/>
              <w:ind w:left="233"/>
              <w:rPr>
                <w:rFonts w:ascii="Times New Roman" w:hAnsi="Times New Roman" w:cs="Times New Roman"/>
              </w:rPr>
            </w:pPr>
            <w:r w:rsidRPr="00AE07E9">
              <w:rPr>
                <w:rFonts w:ascii="Times New Roman" w:hAnsi="Times New Roman" w:cs="Times New Roman"/>
                <w:sz w:val="24"/>
              </w:rPr>
              <w:t xml:space="preserve">Библиотека ЦОК </w:t>
            </w:r>
          </w:p>
          <w:p w14:paraId="5421C951" w14:textId="77777777" w:rsidR="0039309B" w:rsidRPr="00AE07E9" w:rsidRDefault="00937A75" w:rsidP="0039309B">
            <w:pPr>
              <w:spacing w:line="259" w:lineRule="auto"/>
              <w:ind w:right="118"/>
              <w:jc w:val="right"/>
              <w:rPr>
                <w:rFonts w:ascii="Times New Roman" w:hAnsi="Times New Roman" w:cs="Times New Roman"/>
              </w:rPr>
            </w:pPr>
            <w:hyperlink r:id="rId849">
              <w:r w:rsidR="0039309B" w:rsidRPr="00AE07E9">
                <w:rPr>
                  <w:rFonts w:ascii="Times New Roman" w:hAnsi="Times New Roman" w:cs="Times New Roman"/>
                  <w:color w:val="0000FF"/>
                  <w:u w:val="single" w:color="0000FF"/>
                </w:rPr>
                <w:t>https</w:t>
              </w:r>
            </w:hyperlink>
            <w:hyperlink r:id="rId850">
              <w:r w:rsidR="0039309B" w:rsidRPr="00AE07E9">
                <w:rPr>
                  <w:rFonts w:ascii="Times New Roman" w:hAnsi="Times New Roman" w:cs="Times New Roman"/>
                  <w:color w:val="0000FF"/>
                  <w:u w:val="single" w:color="0000FF"/>
                </w:rPr>
                <w:t>://</w:t>
              </w:r>
            </w:hyperlink>
            <w:hyperlink r:id="rId851">
              <w:r w:rsidR="0039309B" w:rsidRPr="00AE07E9">
                <w:rPr>
                  <w:rFonts w:ascii="Times New Roman" w:hAnsi="Times New Roman" w:cs="Times New Roman"/>
                  <w:color w:val="0000FF"/>
                  <w:u w:val="single" w:color="0000FF"/>
                </w:rPr>
                <w:t>m</w:t>
              </w:r>
            </w:hyperlink>
            <w:hyperlink r:id="rId852">
              <w:r w:rsidR="0039309B" w:rsidRPr="00AE07E9">
                <w:rPr>
                  <w:rFonts w:ascii="Times New Roman" w:hAnsi="Times New Roman" w:cs="Times New Roman"/>
                  <w:color w:val="0000FF"/>
                  <w:u w:val="single" w:color="0000FF"/>
                </w:rPr>
                <w:t>.</w:t>
              </w:r>
            </w:hyperlink>
            <w:hyperlink r:id="rId853">
              <w:r w:rsidR="0039309B" w:rsidRPr="00AE07E9">
                <w:rPr>
                  <w:rFonts w:ascii="Times New Roman" w:hAnsi="Times New Roman" w:cs="Times New Roman"/>
                  <w:color w:val="0000FF"/>
                  <w:u w:val="single" w:color="0000FF"/>
                </w:rPr>
                <w:t>edsoo</w:t>
              </w:r>
            </w:hyperlink>
            <w:hyperlink r:id="rId854">
              <w:r w:rsidR="0039309B" w:rsidRPr="00AE07E9">
                <w:rPr>
                  <w:rFonts w:ascii="Times New Roman" w:hAnsi="Times New Roman" w:cs="Times New Roman"/>
                  <w:color w:val="0000FF"/>
                  <w:u w:val="single" w:color="0000FF"/>
                </w:rPr>
                <w:t>.</w:t>
              </w:r>
            </w:hyperlink>
            <w:hyperlink r:id="rId855">
              <w:r w:rsidR="0039309B" w:rsidRPr="00AE07E9">
                <w:rPr>
                  <w:rFonts w:ascii="Times New Roman" w:hAnsi="Times New Roman" w:cs="Times New Roman"/>
                  <w:color w:val="0000FF"/>
                  <w:u w:val="single" w:color="0000FF"/>
                </w:rPr>
                <w:t>ru</w:t>
              </w:r>
            </w:hyperlink>
            <w:hyperlink r:id="rId856">
              <w:r w:rsidR="0039309B" w:rsidRPr="00AE07E9">
                <w:rPr>
                  <w:rFonts w:ascii="Times New Roman" w:hAnsi="Times New Roman" w:cs="Times New Roman"/>
                  <w:color w:val="0000FF"/>
                  <w:u w:val="single" w:color="0000FF"/>
                </w:rPr>
                <w:t>/</w:t>
              </w:r>
            </w:hyperlink>
            <w:hyperlink r:id="rId857">
              <w:r w:rsidR="0039309B" w:rsidRPr="00AE07E9">
                <w:rPr>
                  <w:rFonts w:ascii="Times New Roman" w:hAnsi="Times New Roman" w:cs="Times New Roman"/>
                  <w:color w:val="0000FF"/>
                  <w:u w:val="single" w:color="0000FF"/>
                </w:rPr>
                <w:t>f</w:t>
              </w:r>
            </w:hyperlink>
            <w:hyperlink r:id="rId858">
              <w:r w:rsidR="0039309B" w:rsidRPr="00AE07E9">
                <w:rPr>
                  <w:rFonts w:ascii="Times New Roman" w:hAnsi="Times New Roman" w:cs="Times New Roman"/>
                  <w:color w:val="0000FF"/>
                  <w:u w:val="single" w:color="0000FF"/>
                </w:rPr>
                <w:t>5</w:t>
              </w:r>
            </w:hyperlink>
            <w:hyperlink r:id="rId859">
              <w:r w:rsidR="0039309B" w:rsidRPr="00AE07E9">
                <w:rPr>
                  <w:rFonts w:ascii="Times New Roman" w:hAnsi="Times New Roman" w:cs="Times New Roman"/>
                  <w:color w:val="0000FF"/>
                  <w:u w:val="single" w:color="0000FF"/>
                </w:rPr>
                <w:t>ea</w:t>
              </w:r>
            </w:hyperlink>
            <w:hyperlink r:id="rId860">
              <w:r w:rsidR="0039309B" w:rsidRPr="00AE07E9">
                <w:rPr>
                  <w:rFonts w:ascii="Times New Roman" w:hAnsi="Times New Roman" w:cs="Times New Roman"/>
                  <w:color w:val="0000FF"/>
                  <w:u w:val="single" w:color="0000FF"/>
                </w:rPr>
                <w:t>40</w:t>
              </w:r>
            </w:hyperlink>
            <w:hyperlink r:id="rId861">
              <w:r w:rsidR="0039309B" w:rsidRPr="00AE07E9">
                <w:rPr>
                  <w:rFonts w:ascii="Times New Roman" w:hAnsi="Times New Roman" w:cs="Times New Roman"/>
                  <w:color w:val="0000FF"/>
                  <w:u w:val="single" w:color="0000FF"/>
                </w:rPr>
                <w:t>f</w:t>
              </w:r>
            </w:hyperlink>
            <w:hyperlink r:id="rId862">
              <w:r w:rsidR="0039309B" w:rsidRPr="00AE07E9">
                <w:rPr>
                  <w:rFonts w:ascii="Times New Roman" w:hAnsi="Times New Roman" w:cs="Times New Roman"/>
                  <w:color w:val="0000FF"/>
                  <w:u w:val="single" w:color="0000FF"/>
                </w:rPr>
                <w:t>0</w:t>
              </w:r>
            </w:hyperlink>
            <w:hyperlink r:id="rId863">
              <w:r w:rsidR="0039309B" w:rsidRPr="00AE07E9">
                <w:rPr>
                  <w:rFonts w:ascii="Times New Roman" w:eastAsia="Calibri" w:hAnsi="Times New Roman" w:cs="Times New Roman"/>
                </w:rPr>
                <w:t xml:space="preserve"> </w:t>
              </w:r>
            </w:hyperlink>
          </w:p>
        </w:tc>
      </w:tr>
      <w:tr w:rsidR="0039309B" w:rsidRPr="00AE07E9" w14:paraId="03C3C7F9"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21C403EF"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77D7B599" w14:textId="77777777" w:rsidR="0039309B" w:rsidRPr="00AE07E9" w:rsidRDefault="0039309B" w:rsidP="0039309B">
            <w:pPr>
              <w:spacing w:line="259" w:lineRule="auto"/>
              <w:ind w:left="122"/>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295E9D41" w14:textId="77777777" w:rsidR="0039309B" w:rsidRPr="00AE07E9" w:rsidRDefault="0039309B" w:rsidP="0039309B">
            <w:pPr>
              <w:spacing w:line="259" w:lineRule="auto"/>
              <w:ind w:left="98"/>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DC38508"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40D34325" w14:textId="77777777" w:rsidR="0039309B" w:rsidRPr="00AE07E9" w:rsidRDefault="0039309B" w:rsidP="0039309B">
            <w:pPr>
              <w:spacing w:after="160" w:line="259" w:lineRule="auto"/>
              <w:rPr>
                <w:rFonts w:ascii="Times New Roman" w:hAnsi="Times New Roman" w:cs="Times New Roman"/>
              </w:rPr>
            </w:pPr>
          </w:p>
        </w:tc>
      </w:tr>
      <w:tr w:rsidR="0039309B" w:rsidRPr="007C1A5B" w14:paraId="7716E910" w14:textId="77777777" w:rsidTr="0039309B">
        <w:trPr>
          <w:trHeight w:val="368"/>
        </w:trPr>
        <w:tc>
          <w:tcPr>
            <w:tcW w:w="7292" w:type="dxa"/>
            <w:gridSpan w:val="3"/>
            <w:tcBorders>
              <w:top w:val="single" w:sz="2" w:space="0" w:color="000000"/>
              <w:left w:val="single" w:sz="2" w:space="0" w:color="000000"/>
              <w:bottom w:val="single" w:sz="2" w:space="0" w:color="000000"/>
              <w:right w:val="nil"/>
            </w:tcBorders>
          </w:tcPr>
          <w:p w14:paraId="08DB53A8"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eastAsia="Times New Roman" w:hAnsi="Times New Roman" w:cs="Times New Roman"/>
                <w:b/>
                <w:sz w:val="24"/>
              </w:rPr>
              <w:t>Раздел 5.</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Связь музыки с другими видами искусства</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61251059"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65F108A3"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6AE53B0A" w14:textId="77777777" w:rsidR="0039309B" w:rsidRPr="00AE07E9" w:rsidRDefault="0039309B" w:rsidP="0039309B">
            <w:pPr>
              <w:spacing w:after="160" w:line="259" w:lineRule="auto"/>
              <w:rPr>
                <w:rFonts w:ascii="Times New Roman" w:hAnsi="Times New Roman" w:cs="Times New Roman"/>
              </w:rPr>
            </w:pPr>
          </w:p>
        </w:tc>
      </w:tr>
      <w:tr w:rsidR="0039309B" w:rsidRPr="00AE07E9" w14:paraId="69E63350" w14:textId="77777777" w:rsidTr="0039309B">
        <w:trPr>
          <w:trHeight w:val="684"/>
        </w:trPr>
        <w:tc>
          <w:tcPr>
            <w:tcW w:w="1241" w:type="dxa"/>
            <w:tcBorders>
              <w:top w:val="single" w:sz="2" w:space="0" w:color="000000"/>
              <w:left w:val="single" w:sz="2" w:space="0" w:color="000000"/>
              <w:bottom w:val="single" w:sz="2" w:space="0" w:color="000000"/>
              <w:right w:val="single" w:sz="2" w:space="0" w:color="000000"/>
            </w:tcBorders>
            <w:vAlign w:val="center"/>
          </w:tcPr>
          <w:p w14:paraId="44F80386" w14:textId="77777777" w:rsidR="0039309B" w:rsidRPr="00AE07E9" w:rsidRDefault="0039309B" w:rsidP="0039309B">
            <w:pPr>
              <w:spacing w:line="259" w:lineRule="auto"/>
              <w:ind w:left="96"/>
              <w:rPr>
                <w:rFonts w:ascii="Times New Roman" w:hAnsi="Times New Roman" w:cs="Times New Roman"/>
              </w:rPr>
            </w:pPr>
            <w:r w:rsidRPr="00AE07E9">
              <w:rPr>
                <w:rFonts w:ascii="Times New Roman" w:hAnsi="Times New Roman" w:cs="Times New Roman"/>
                <w:sz w:val="24"/>
              </w:rPr>
              <w:t>5.1</w:t>
            </w:r>
            <w:r w:rsidRPr="00AE07E9">
              <w:rPr>
                <w:rFonts w:ascii="Times New Roman" w:eastAsia="Calibri" w:hAnsi="Times New Roman" w:cs="Times New Roman"/>
              </w:rPr>
              <w:t xml:space="preserve"> </w:t>
            </w:r>
          </w:p>
        </w:tc>
        <w:tc>
          <w:tcPr>
            <w:tcW w:w="4443" w:type="dxa"/>
            <w:tcBorders>
              <w:top w:val="single" w:sz="2" w:space="0" w:color="000000"/>
              <w:left w:val="single" w:sz="2" w:space="0" w:color="000000"/>
              <w:bottom w:val="single" w:sz="2" w:space="0" w:color="000000"/>
              <w:right w:val="single" w:sz="2" w:space="0" w:color="000000"/>
            </w:tcBorders>
          </w:tcPr>
          <w:p w14:paraId="79ABF721"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hAnsi="Times New Roman" w:cs="Times New Roman"/>
                <w:sz w:val="24"/>
              </w:rPr>
              <w:t>Музыка и живопись. Симфоническая картина</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5534A9D1" w14:textId="77777777" w:rsidR="0039309B" w:rsidRPr="00AE07E9" w:rsidRDefault="0039309B" w:rsidP="0039309B">
            <w:pPr>
              <w:spacing w:line="259" w:lineRule="auto"/>
              <w:ind w:left="122"/>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063A871" w14:textId="77777777" w:rsidR="0039309B" w:rsidRPr="00AE07E9" w:rsidRDefault="0039309B" w:rsidP="0039309B">
            <w:pPr>
              <w:spacing w:line="259" w:lineRule="auto"/>
              <w:ind w:left="124"/>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A41D801" w14:textId="77777777" w:rsidR="0039309B" w:rsidRPr="00AE07E9" w:rsidRDefault="0039309B" w:rsidP="0039309B">
            <w:pPr>
              <w:spacing w:line="259" w:lineRule="auto"/>
              <w:ind w:left="127"/>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7B08A036" w14:textId="77777777" w:rsidR="0039309B" w:rsidRPr="00AE07E9" w:rsidRDefault="0039309B" w:rsidP="0039309B">
            <w:pPr>
              <w:spacing w:line="259" w:lineRule="auto"/>
              <w:ind w:left="233"/>
              <w:rPr>
                <w:rFonts w:ascii="Times New Roman" w:hAnsi="Times New Roman" w:cs="Times New Roman"/>
              </w:rPr>
            </w:pPr>
            <w:r w:rsidRPr="00AE07E9">
              <w:rPr>
                <w:rFonts w:ascii="Times New Roman" w:hAnsi="Times New Roman" w:cs="Times New Roman"/>
                <w:sz w:val="24"/>
              </w:rPr>
              <w:t xml:space="preserve">Библиотека ЦОК </w:t>
            </w:r>
          </w:p>
          <w:p w14:paraId="14F72F81" w14:textId="77777777" w:rsidR="0039309B" w:rsidRPr="00AE07E9" w:rsidRDefault="00937A75" w:rsidP="0039309B">
            <w:pPr>
              <w:spacing w:line="259" w:lineRule="auto"/>
              <w:ind w:right="118"/>
              <w:jc w:val="right"/>
              <w:rPr>
                <w:rFonts w:ascii="Times New Roman" w:hAnsi="Times New Roman" w:cs="Times New Roman"/>
              </w:rPr>
            </w:pPr>
            <w:hyperlink r:id="rId864">
              <w:r w:rsidR="0039309B" w:rsidRPr="00AE07E9">
                <w:rPr>
                  <w:rFonts w:ascii="Times New Roman" w:hAnsi="Times New Roman" w:cs="Times New Roman"/>
                  <w:color w:val="0000FF"/>
                  <w:u w:val="single" w:color="0000FF"/>
                </w:rPr>
                <w:t>https</w:t>
              </w:r>
            </w:hyperlink>
            <w:hyperlink r:id="rId865">
              <w:r w:rsidR="0039309B" w:rsidRPr="00AE07E9">
                <w:rPr>
                  <w:rFonts w:ascii="Times New Roman" w:hAnsi="Times New Roman" w:cs="Times New Roman"/>
                  <w:color w:val="0000FF"/>
                  <w:u w:val="single" w:color="0000FF"/>
                </w:rPr>
                <w:t>://</w:t>
              </w:r>
            </w:hyperlink>
            <w:hyperlink r:id="rId866">
              <w:r w:rsidR="0039309B" w:rsidRPr="00AE07E9">
                <w:rPr>
                  <w:rFonts w:ascii="Times New Roman" w:hAnsi="Times New Roman" w:cs="Times New Roman"/>
                  <w:color w:val="0000FF"/>
                  <w:u w:val="single" w:color="0000FF"/>
                </w:rPr>
                <w:t>m</w:t>
              </w:r>
            </w:hyperlink>
            <w:hyperlink r:id="rId867">
              <w:r w:rsidR="0039309B" w:rsidRPr="00AE07E9">
                <w:rPr>
                  <w:rFonts w:ascii="Times New Roman" w:hAnsi="Times New Roman" w:cs="Times New Roman"/>
                  <w:color w:val="0000FF"/>
                  <w:u w:val="single" w:color="0000FF"/>
                </w:rPr>
                <w:t>.</w:t>
              </w:r>
            </w:hyperlink>
            <w:hyperlink r:id="rId868">
              <w:r w:rsidR="0039309B" w:rsidRPr="00AE07E9">
                <w:rPr>
                  <w:rFonts w:ascii="Times New Roman" w:hAnsi="Times New Roman" w:cs="Times New Roman"/>
                  <w:color w:val="0000FF"/>
                  <w:u w:val="single" w:color="0000FF"/>
                </w:rPr>
                <w:t>edsoo</w:t>
              </w:r>
            </w:hyperlink>
            <w:hyperlink r:id="rId869">
              <w:r w:rsidR="0039309B" w:rsidRPr="00AE07E9">
                <w:rPr>
                  <w:rFonts w:ascii="Times New Roman" w:hAnsi="Times New Roman" w:cs="Times New Roman"/>
                  <w:color w:val="0000FF"/>
                  <w:u w:val="single" w:color="0000FF"/>
                </w:rPr>
                <w:t>.</w:t>
              </w:r>
            </w:hyperlink>
            <w:hyperlink r:id="rId870">
              <w:r w:rsidR="0039309B" w:rsidRPr="00AE07E9">
                <w:rPr>
                  <w:rFonts w:ascii="Times New Roman" w:hAnsi="Times New Roman" w:cs="Times New Roman"/>
                  <w:color w:val="0000FF"/>
                  <w:u w:val="single" w:color="0000FF"/>
                </w:rPr>
                <w:t>ru</w:t>
              </w:r>
            </w:hyperlink>
            <w:hyperlink r:id="rId871">
              <w:r w:rsidR="0039309B" w:rsidRPr="00AE07E9">
                <w:rPr>
                  <w:rFonts w:ascii="Times New Roman" w:hAnsi="Times New Roman" w:cs="Times New Roman"/>
                  <w:color w:val="0000FF"/>
                  <w:u w:val="single" w:color="0000FF"/>
                </w:rPr>
                <w:t>/</w:t>
              </w:r>
            </w:hyperlink>
            <w:hyperlink r:id="rId872">
              <w:r w:rsidR="0039309B" w:rsidRPr="00AE07E9">
                <w:rPr>
                  <w:rFonts w:ascii="Times New Roman" w:hAnsi="Times New Roman" w:cs="Times New Roman"/>
                  <w:color w:val="0000FF"/>
                  <w:u w:val="single" w:color="0000FF"/>
                </w:rPr>
                <w:t>f</w:t>
              </w:r>
            </w:hyperlink>
            <w:hyperlink r:id="rId873">
              <w:r w:rsidR="0039309B" w:rsidRPr="00AE07E9">
                <w:rPr>
                  <w:rFonts w:ascii="Times New Roman" w:hAnsi="Times New Roman" w:cs="Times New Roman"/>
                  <w:color w:val="0000FF"/>
                  <w:u w:val="single" w:color="0000FF"/>
                </w:rPr>
                <w:t>5</w:t>
              </w:r>
            </w:hyperlink>
            <w:hyperlink r:id="rId874">
              <w:r w:rsidR="0039309B" w:rsidRPr="00AE07E9">
                <w:rPr>
                  <w:rFonts w:ascii="Times New Roman" w:hAnsi="Times New Roman" w:cs="Times New Roman"/>
                  <w:color w:val="0000FF"/>
                  <w:u w:val="single" w:color="0000FF"/>
                </w:rPr>
                <w:t>ea</w:t>
              </w:r>
            </w:hyperlink>
            <w:hyperlink r:id="rId875">
              <w:r w:rsidR="0039309B" w:rsidRPr="00AE07E9">
                <w:rPr>
                  <w:rFonts w:ascii="Times New Roman" w:hAnsi="Times New Roman" w:cs="Times New Roman"/>
                  <w:color w:val="0000FF"/>
                  <w:u w:val="single" w:color="0000FF"/>
                </w:rPr>
                <w:t>40</w:t>
              </w:r>
            </w:hyperlink>
            <w:hyperlink r:id="rId876">
              <w:r w:rsidR="0039309B" w:rsidRPr="00AE07E9">
                <w:rPr>
                  <w:rFonts w:ascii="Times New Roman" w:hAnsi="Times New Roman" w:cs="Times New Roman"/>
                  <w:color w:val="0000FF"/>
                  <w:u w:val="single" w:color="0000FF"/>
                </w:rPr>
                <w:t>f</w:t>
              </w:r>
            </w:hyperlink>
            <w:hyperlink r:id="rId877">
              <w:r w:rsidR="0039309B" w:rsidRPr="00AE07E9">
                <w:rPr>
                  <w:rFonts w:ascii="Times New Roman" w:hAnsi="Times New Roman" w:cs="Times New Roman"/>
                  <w:color w:val="0000FF"/>
                  <w:u w:val="single" w:color="0000FF"/>
                </w:rPr>
                <w:t>0</w:t>
              </w:r>
            </w:hyperlink>
            <w:hyperlink r:id="rId878">
              <w:r w:rsidR="0039309B" w:rsidRPr="00AE07E9">
                <w:rPr>
                  <w:rFonts w:ascii="Times New Roman" w:eastAsia="Calibri" w:hAnsi="Times New Roman" w:cs="Times New Roman"/>
                </w:rPr>
                <w:t xml:space="preserve"> </w:t>
              </w:r>
            </w:hyperlink>
          </w:p>
        </w:tc>
      </w:tr>
      <w:tr w:rsidR="0039309B" w:rsidRPr="00AE07E9" w14:paraId="5BA5952B" w14:textId="77777777" w:rsidTr="0039309B">
        <w:trPr>
          <w:trHeight w:val="559"/>
        </w:trPr>
        <w:tc>
          <w:tcPr>
            <w:tcW w:w="5684" w:type="dxa"/>
            <w:gridSpan w:val="2"/>
            <w:tcBorders>
              <w:top w:val="single" w:sz="2" w:space="0" w:color="000000"/>
              <w:left w:val="single" w:sz="2" w:space="0" w:color="000000"/>
              <w:bottom w:val="single" w:sz="2" w:space="0" w:color="000000"/>
              <w:right w:val="single" w:sz="2" w:space="0" w:color="000000"/>
            </w:tcBorders>
            <w:vAlign w:val="center"/>
          </w:tcPr>
          <w:p w14:paraId="3F4B80E5"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4E9C9C32" w14:textId="77777777" w:rsidR="0039309B" w:rsidRPr="00AE07E9" w:rsidRDefault="0039309B" w:rsidP="0039309B">
            <w:pPr>
              <w:spacing w:line="259" w:lineRule="auto"/>
              <w:ind w:left="122"/>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920FD2F" w14:textId="77777777" w:rsidR="0039309B" w:rsidRPr="00AE07E9" w:rsidRDefault="0039309B" w:rsidP="0039309B">
            <w:pPr>
              <w:spacing w:line="259" w:lineRule="auto"/>
              <w:ind w:left="98"/>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319DD7CE" w14:textId="77777777" w:rsidR="0039309B" w:rsidRPr="00AE07E9" w:rsidRDefault="0039309B" w:rsidP="0039309B">
            <w:pPr>
              <w:spacing w:after="160" w:line="259" w:lineRule="auto"/>
              <w:rPr>
                <w:rFonts w:ascii="Times New Roman" w:hAnsi="Times New Roman" w:cs="Times New Roman"/>
              </w:rPr>
            </w:pPr>
          </w:p>
        </w:tc>
        <w:tc>
          <w:tcPr>
            <w:tcW w:w="2789" w:type="dxa"/>
            <w:tcBorders>
              <w:top w:val="single" w:sz="2" w:space="0" w:color="000000"/>
              <w:left w:val="nil"/>
              <w:bottom w:val="single" w:sz="2" w:space="0" w:color="000000"/>
              <w:right w:val="single" w:sz="2" w:space="0" w:color="000000"/>
            </w:tcBorders>
          </w:tcPr>
          <w:p w14:paraId="0F6CCA9D" w14:textId="77777777" w:rsidR="0039309B" w:rsidRPr="00AE07E9" w:rsidRDefault="0039309B" w:rsidP="0039309B">
            <w:pPr>
              <w:spacing w:after="160" w:line="259" w:lineRule="auto"/>
              <w:rPr>
                <w:rFonts w:ascii="Times New Roman" w:hAnsi="Times New Roman" w:cs="Times New Roman"/>
              </w:rPr>
            </w:pPr>
          </w:p>
        </w:tc>
      </w:tr>
      <w:tr w:rsidR="0039309B" w:rsidRPr="00AE07E9" w14:paraId="00F31610" w14:textId="77777777" w:rsidTr="0039309B">
        <w:trPr>
          <w:trHeight w:val="684"/>
        </w:trPr>
        <w:tc>
          <w:tcPr>
            <w:tcW w:w="5684" w:type="dxa"/>
            <w:gridSpan w:val="2"/>
            <w:tcBorders>
              <w:top w:val="single" w:sz="2" w:space="0" w:color="000000"/>
              <w:left w:val="single" w:sz="2" w:space="0" w:color="000000"/>
              <w:bottom w:val="single" w:sz="2" w:space="0" w:color="000000"/>
              <w:right w:val="single" w:sz="2" w:space="0" w:color="000000"/>
            </w:tcBorders>
          </w:tcPr>
          <w:p w14:paraId="7A586BEF" w14:textId="77777777" w:rsidR="0039309B" w:rsidRPr="00AE07E9" w:rsidRDefault="0039309B" w:rsidP="0039309B">
            <w:pPr>
              <w:spacing w:after="17" w:line="259" w:lineRule="auto"/>
              <w:ind w:left="230"/>
              <w:rPr>
                <w:rFonts w:ascii="Times New Roman" w:hAnsi="Times New Roman" w:cs="Times New Roman"/>
              </w:rPr>
            </w:pPr>
            <w:r w:rsidRPr="00AE07E9">
              <w:rPr>
                <w:rFonts w:ascii="Times New Roman" w:hAnsi="Times New Roman" w:cs="Times New Roman"/>
                <w:sz w:val="24"/>
              </w:rPr>
              <w:t xml:space="preserve">ОБЩЕЕ КОЛИЧЕСТВО ЧАСОВ ПО </w:t>
            </w:r>
          </w:p>
          <w:p w14:paraId="2D319D72" w14:textId="77777777" w:rsidR="0039309B" w:rsidRPr="00AE07E9" w:rsidRDefault="0039309B" w:rsidP="0039309B">
            <w:pPr>
              <w:spacing w:line="259" w:lineRule="auto"/>
              <w:ind w:left="230"/>
              <w:rPr>
                <w:rFonts w:ascii="Times New Roman" w:hAnsi="Times New Roman" w:cs="Times New Roman"/>
              </w:rPr>
            </w:pPr>
            <w:r w:rsidRPr="00AE07E9">
              <w:rPr>
                <w:rFonts w:ascii="Times New Roman" w:hAnsi="Times New Roman" w:cs="Times New Roman"/>
                <w:sz w:val="24"/>
              </w:rPr>
              <w:t>ПРОГРАММЕ</w:t>
            </w:r>
            <w:r w:rsidRPr="00AE07E9">
              <w:rPr>
                <w:rFonts w:ascii="Times New Roman" w:eastAsia="Calibri" w:hAnsi="Times New Roman" w:cs="Times New Roman"/>
              </w:rPr>
              <w:t xml:space="preserve"> </w:t>
            </w:r>
          </w:p>
        </w:tc>
        <w:tc>
          <w:tcPr>
            <w:tcW w:w="1608" w:type="dxa"/>
            <w:tcBorders>
              <w:top w:val="single" w:sz="2" w:space="0" w:color="000000"/>
              <w:left w:val="single" w:sz="2" w:space="0" w:color="000000"/>
              <w:bottom w:val="single" w:sz="2" w:space="0" w:color="000000"/>
              <w:right w:val="single" w:sz="2" w:space="0" w:color="000000"/>
            </w:tcBorders>
            <w:vAlign w:val="center"/>
          </w:tcPr>
          <w:p w14:paraId="6371EE5C" w14:textId="77777777" w:rsidR="0039309B" w:rsidRPr="00AE07E9" w:rsidRDefault="0039309B" w:rsidP="0039309B">
            <w:pPr>
              <w:spacing w:line="259" w:lineRule="auto"/>
              <w:ind w:left="122"/>
              <w:jc w:val="center"/>
              <w:rPr>
                <w:rFonts w:ascii="Times New Roman" w:hAnsi="Times New Roman" w:cs="Times New Roman"/>
              </w:rPr>
            </w:pPr>
            <w:r w:rsidRPr="00AE07E9">
              <w:rPr>
                <w:rFonts w:ascii="Times New Roman" w:hAnsi="Times New Roman" w:cs="Times New Roman"/>
                <w:sz w:val="24"/>
              </w:rPr>
              <w:t xml:space="preserve"> 34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4D2385C" w14:textId="77777777" w:rsidR="0039309B" w:rsidRPr="00AE07E9" w:rsidRDefault="0039309B" w:rsidP="0039309B">
            <w:pPr>
              <w:spacing w:line="259" w:lineRule="auto"/>
              <w:ind w:left="124"/>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FC8DB58" w14:textId="77777777" w:rsidR="0039309B" w:rsidRPr="00AE07E9" w:rsidRDefault="0039309B" w:rsidP="0039309B">
            <w:pPr>
              <w:spacing w:line="259" w:lineRule="auto"/>
              <w:ind w:left="127"/>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2789" w:type="dxa"/>
            <w:tcBorders>
              <w:top w:val="single" w:sz="2" w:space="0" w:color="000000"/>
              <w:left w:val="single" w:sz="2" w:space="0" w:color="000000"/>
              <w:bottom w:val="single" w:sz="2" w:space="0" w:color="000000"/>
              <w:right w:val="single" w:sz="2" w:space="0" w:color="000000"/>
            </w:tcBorders>
          </w:tcPr>
          <w:p w14:paraId="4793821B" w14:textId="77777777" w:rsidR="0039309B" w:rsidRPr="00AE07E9" w:rsidRDefault="0039309B" w:rsidP="0039309B">
            <w:pPr>
              <w:spacing w:line="259" w:lineRule="auto"/>
              <w:ind w:left="98"/>
              <w:rPr>
                <w:rFonts w:ascii="Times New Roman" w:hAnsi="Times New Roman" w:cs="Times New Roman"/>
              </w:rPr>
            </w:pPr>
            <w:r w:rsidRPr="00AE07E9">
              <w:rPr>
                <w:rFonts w:ascii="Times New Roman" w:eastAsia="Calibri" w:hAnsi="Times New Roman" w:cs="Times New Roman"/>
              </w:rPr>
              <w:t xml:space="preserve"> </w:t>
            </w:r>
          </w:p>
        </w:tc>
      </w:tr>
    </w:tbl>
    <w:p w14:paraId="08A20589" w14:textId="77777777" w:rsidR="0039309B" w:rsidRPr="00AE07E9" w:rsidRDefault="0039309B" w:rsidP="0039309B">
      <w:pPr>
        <w:rPr>
          <w:rFonts w:ascii="Times New Roman" w:hAnsi="Times New Roman" w:cs="Times New Roman"/>
        </w:rPr>
      </w:pPr>
      <w:r w:rsidRPr="00AE07E9">
        <w:rPr>
          <w:rFonts w:ascii="Times New Roman" w:hAnsi="Times New Roman" w:cs="Times New Roman"/>
        </w:rPr>
        <w:br w:type="page"/>
      </w:r>
    </w:p>
    <w:p w14:paraId="4ABB0235" w14:textId="77777777" w:rsidR="0039309B" w:rsidRPr="00AE07E9" w:rsidRDefault="0039309B" w:rsidP="0039309B">
      <w:pPr>
        <w:numPr>
          <w:ilvl w:val="0"/>
          <w:numId w:val="24"/>
        </w:numPr>
        <w:spacing w:after="3" w:line="261" w:lineRule="auto"/>
        <w:ind w:left="593" w:hanging="211"/>
        <w:rPr>
          <w:rFonts w:ascii="Times New Roman" w:hAnsi="Times New Roman" w:cs="Times New Roman"/>
        </w:rPr>
      </w:pPr>
      <w:r w:rsidRPr="00AE07E9">
        <w:rPr>
          <w:rFonts w:ascii="Times New Roman" w:eastAsia="Times New Roman" w:hAnsi="Times New Roman" w:cs="Times New Roman"/>
          <w:b/>
        </w:rPr>
        <w:lastRenderedPageBreak/>
        <w:t xml:space="preserve">КЛАСС </w:t>
      </w:r>
      <w:r w:rsidRPr="00AE07E9">
        <w:rPr>
          <w:rFonts w:ascii="Times New Roman" w:eastAsia="Calibri" w:hAnsi="Times New Roman" w:cs="Times New Roman"/>
        </w:rPr>
        <w:t xml:space="preserve"> </w:t>
      </w:r>
    </w:p>
    <w:tbl>
      <w:tblPr>
        <w:tblStyle w:val="TableGrid"/>
        <w:tblW w:w="13833" w:type="dxa"/>
        <w:tblInd w:w="261" w:type="dxa"/>
        <w:tblCellMar>
          <w:top w:w="92" w:type="dxa"/>
          <w:left w:w="100" w:type="dxa"/>
          <w:right w:w="50" w:type="dxa"/>
        </w:tblCellMar>
        <w:tblLook w:val="04A0" w:firstRow="1" w:lastRow="0" w:firstColumn="1" w:lastColumn="0" w:noHBand="0" w:noVBand="1"/>
      </w:tblPr>
      <w:tblGrid>
        <w:gridCol w:w="1121"/>
        <w:gridCol w:w="4587"/>
        <w:gridCol w:w="1562"/>
        <w:gridCol w:w="1842"/>
        <w:gridCol w:w="1910"/>
        <w:gridCol w:w="2811"/>
      </w:tblGrid>
      <w:tr w:rsidR="0039309B" w:rsidRPr="00AE07E9" w14:paraId="34C34D16" w14:textId="77777777" w:rsidTr="0039309B">
        <w:trPr>
          <w:trHeight w:val="367"/>
        </w:trPr>
        <w:tc>
          <w:tcPr>
            <w:tcW w:w="1121" w:type="dxa"/>
            <w:vMerge w:val="restart"/>
            <w:tcBorders>
              <w:top w:val="single" w:sz="2" w:space="0" w:color="000000"/>
              <w:left w:val="single" w:sz="2" w:space="0" w:color="000000"/>
              <w:bottom w:val="single" w:sz="2" w:space="0" w:color="000000"/>
              <w:right w:val="single" w:sz="2" w:space="0" w:color="000000"/>
            </w:tcBorders>
            <w:vAlign w:val="center"/>
          </w:tcPr>
          <w:p w14:paraId="03507B65" w14:textId="77777777" w:rsidR="0039309B" w:rsidRPr="00AE07E9" w:rsidRDefault="0039309B" w:rsidP="0039309B">
            <w:pPr>
              <w:spacing w:after="7" w:line="259" w:lineRule="auto"/>
              <w:ind w:right="58"/>
              <w:jc w:val="center"/>
              <w:rPr>
                <w:rFonts w:ascii="Times New Roman" w:hAnsi="Times New Roman" w:cs="Times New Roman"/>
              </w:rPr>
            </w:pPr>
            <w:r w:rsidRPr="00AE07E9">
              <w:rPr>
                <w:rFonts w:ascii="Times New Roman" w:eastAsia="Times New Roman" w:hAnsi="Times New Roman" w:cs="Times New Roman"/>
                <w:b/>
                <w:sz w:val="24"/>
              </w:rPr>
              <w:t xml:space="preserve">№ п/п </w:t>
            </w:r>
            <w:r w:rsidRPr="00AE07E9">
              <w:rPr>
                <w:rFonts w:ascii="Times New Roman" w:eastAsia="Calibri" w:hAnsi="Times New Roman" w:cs="Times New Roman"/>
              </w:rPr>
              <w:t xml:space="preserve"> </w:t>
            </w:r>
          </w:p>
          <w:p w14:paraId="419A7C1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4587" w:type="dxa"/>
            <w:vMerge w:val="restart"/>
            <w:tcBorders>
              <w:top w:val="single" w:sz="2" w:space="0" w:color="000000"/>
              <w:left w:val="single" w:sz="2" w:space="0" w:color="000000"/>
              <w:bottom w:val="single" w:sz="2" w:space="0" w:color="000000"/>
              <w:right w:val="single" w:sz="2" w:space="0" w:color="000000"/>
            </w:tcBorders>
            <w:vAlign w:val="center"/>
          </w:tcPr>
          <w:p w14:paraId="5E97C3F1" w14:textId="77777777" w:rsidR="0039309B" w:rsidRPr="00AE07E9" w:rsidRDefault="0039309B" w:rsidP="0039309B">
            <w:pPr>
              <w:spacing w:line="276" w:lineRule="auto"/>
              <w:ind w:left="134"/>
              <w:rPr>
                <w:rFonts w:ascii="Times New Roman" w:hAnsi="Times New Roman" w:cs="Times New Roman"/>
              </w:rPr>
            </w:pPr>
            <w:r w:rsidRPr="00AE07E9">
              <w:rPr>
                <w:rFonts w:ascii="Times New Roman" w:eastAsia="Times New Roman" w:hAnsi="Times New Roman" w:cs="Times New Roman"/>
                <w:b/>
                <w:sz w:val="24"/>
              </w:rPr>
              <w:t xml:space="preserve">Наименование разделов и тем программы </w:t>
            </w:r>
            <w:r w:rsidRPr="00AE07E9">
              <w:rPr>
                <w:rFonts w:ascii="Times New Roman" w:eastAsia="Calibri" w:hAnsi="Times New Roman" w:cs="Times New Roman"/>
              </w:rPr>
              <w:t xml:space="preserve"> </w:t>
            </w:r>
          </w:p>
          <w:p w14:paraId="7F44E4D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3404" w:type="dxa"/>
            <w:gridSpan w:val="2"/>
            <w:tcBorders>
              <w:top w:val="single" w:sz="2" w:space="0" w:color="000000"/>
              <w:left w:val="single" w:sz="2" w:space="0" w:color="000000"/>
              <w:bottom w:val="single" w:sz="2" w:space="0" w:color="000000"/>
              <w:right w:val="nil"/>
            </w:tcBorders>
          </w:tcPr>
          <w:p w14:paraId="110CFD35" w14:textId="77777777" w:rsidR="0039309B" w:rsidRPr="00AE07E9" w:rsidRDefault="0039309B" w:rsidP="0039309B">
            <w:pPr>
              <w:spacing w:line="259" w:lineRule="auto"/>
              <w:rPr>
                <w:rFonts w:ascii="Times New Roman" w:hAnsi="Times New Roman" w:cs="Times New Roman"/>
              </w:rPr>
            </w:pPr>
            <w:r w:rsidRPr="00AE07E9">
              <w:rPr>
                <w:rFonts w:ascii="Times New Roman" w:eastAsia="Times New Roman" w:hAnsi="Times New Roman" w:cs="Times New Roman"/>
                <w:b/>
                <w:sz w:val="24"/>
              </w:rPr>
              <w:t>Количество часов</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single" w:sz="2" w:space="0" w:color="000000"/>
            </w:tcBorders>
          </w:tcPr>
          <w:p w14:paraId="3A5A84BD" w14:textId="77777777" w:rsidR="0039309B" w:rsidRPr="00AE07E9" w:rsidRDefault="0039309B" w:rsidP="0039309B">
            <w:pPr>
              <w:spacing w:after="160" w:line="259" w:lineRule="auto"/>
              <w:rPr>
                <w:rFonts w:ascii="Times New Roman" w:hAnsi="Times New Roman" w:cs="Times New Roman"/>
              </w:rPr>
            </w:pPr>
          </w:p>
        </w:tc>
        <w:tc>
          <w:tcPr>
            <w:tcW w:w="2811" w:type="dxa"/>
            <w:vMerge w:val="restart"/>
            <w:tcBorders>
              <w:top w:val="single" w:sz="2" w:space="0" w:color="000000"/>
              <w:left w:val="single" w:sz="2" w:space="0" w:color="000000"/>
              <w:bottom w:val="single" w:sz="2" w:space="0" w:color="000000"/>
              <w:right w:val="single" w:sz="2" w:space="0" w:color="000000"/>
            </w:tcBorders>
          </w:tcPr>
          <w:p w14:paraId="3DA32020" w14:textId="77777777" w:rsidR="0039309B" w:rsidRPr="00AE07E9" w:rsidRDefault="0039309B" w:rsidP="0039309B">
            <w:pPr>
              <w:spacing w:after="3" w:line="273" w:lineRule="auto"/>
              <w:ind w:left="134"/>
              <w:rPr>
                <w:rFonts w:ascii="Times New Roman" w:hAnsi="Times New Roman" w:cs="Times New Roman"/>
              </w:rPr>
            </w:pPr>
            <w:r w:rsidRPr="00AE07E9">
              <w:rPr>
                <w:rFonts w:ascii="Times New Roman" w:eastAsia="Times New Roman" w:hAnsi="Times New Roman" w:cs="Times New Roman"/>
                <w:b/>
                <w:sz w:val="24"/>
              </w:rPr>
              <w:t xml:space="preserve">Электронные (цифровые) образовательные </w:t>
            </w:r>
          </w:p>
          <w:p w14:paraId="361440D2" w14:textId="77777777" w:rsidR="0039309B" w:rsidRPr="00AE07E9" w:rsidRDefault="0039309B" w:rsidP="0039309B">
            <w:pPr>
              <w:spacing w:after="9"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ресурсы </w:t>
            </w:r>
            <w:r w:rsidRPr="00AE07E9">
              <w:rPr>
                <w:rFonts w:ascii="Times New Roman" w:eastAsia="Calibri" w:hAnsi="Times New Roman" w:cs="Times New Roman"/>
              </w:rPr>
              <w:t xml:space="preserve"> </w:t>
            </w:r>
          </w:p>
          <w:p w14:paraId="42077FE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r>
      <w:tr w:rsidR="0039309B" w:rsidRPr="00AE07E9" w14:paraId="6CF8750C" w14:textId="77777777" w:rsidTr="0039309B">
        <w:trPr>
          <w:trHeight w:val="1260"/>
        </w:trPr>
        <w:tc>
          <w:tcPr>
            <w:tcW w:w="0" w:type="auto"/>
            <w:vMerge/>
            <w:tcBorders>
              <w:top w:val="nil"/>
              <w:left w:val="single" w:sz="2" w:space="0" w:color="000000"/>
              <w:bottom w:val="single" w:sz="2" w:space="0" w:color="000000"/>
              <w:right w:val="single" w:sz="2" w:space="0" w:color="000000"/>
            </w:tcBorders>
          </w:tcPr>
          <w:p w14:paraId="4371225A" w14:textId="77777777" w:rsidR="0039309B" w:rsidRPr="00AE07E9" w:rsidRDefault="0039309B" w:rsidP="0039309B">
            <w:pPr>
              <w:spacing w:after="160" w:line="259" w:lineRule="auto"/>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14:paraId="663FBCF8" w14:textId="77777777" w:rsidR="0039309B" w:rsidRPr="00AE07E9" w:rsidRDefault="0039309B" w:rsidP="0039309B">
            <w:pPr>
              <w:spacing w:after="160" w:line="259" w:lineRule="auto"/>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vAlign w:val="center"/>
          </w:tcPr>
          <w:p w14:paraId="364173F9"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Всего </w:t>
            </w:r>
            <w:r w:rsidRPr="00AE07E9">
              <w:rPr>
                <w:rFonts w:ascii="Times New Roman" w:eastAsia="Calibri" w:hAnsi="Times New Roman" w:cs="Times New Roman"/>
              </w:rPr>
              <w:t xml:space="preserve"> </w:t>
            </w:r>
          </w:p>
          <w:p w14:paraId="080AF74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7BDB7F0" w14:textId="77777777" w:rsidR="0039309B" w:rsidRPr="00AE07E9" w:rsidRDefault="0039309B" w:rsidP="0039309B">
            <w:pPr>
              <w:spacing w:after="22"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Контрольные </w:t>
            </w:r>
          </w:p>
          <w:p w14:paraId="344634CD"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0464624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1A1C2F44" w14:textId="77777777" w:rsidR="0039309B" w:rsidRPr="00AE07E9" w:rsidRDefault="0039309B" w:rsidP="0039309B">
            <w:pPr>
              <w:spacing w:after="22"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Практические </w:t>
            </w:r>
          </w:p>
          <w:p w14:paraId="464E10E1" w14:textId="77777777" w:rsidR="0039309B" w:rsidRPr="00AE07E9" w:rsidRDefault="0039309B" w:rsidP="0039309B">
            <w:pPr>
              <w:spacing w:after="7" w:line="259" w:lineRule="auto"/>
              <w:ind w:left="134"/>
              <w:rPr>
                <w:rFonts w:ascii="Times New Roman" w:hAnsi="Times New Roman" w:cs="Times New Roman"/>
              </w:rPr>
            </w:pPr>
            <w:r w:rsidRPr="00AE07E9">
              <w:rPr>
                <w:rFonts w:ascii="Times New Roman" w:eastAsia="Times New Roman" w:hAnsi="Times New Roman" w:cs="Times New Roman"/>
                <w:b/>
                <w:sz w:val="24"/>
              </w:rPr>
              <w:t xml:space="preserve">работы </w:t>
            </w:r>
            <w:r w:rsidRPr="00AE07E9">
              <w:rPr>
                <w:rFonts w:ascii="Times New Roman" w:eastAsia="Calibri" w:hAnsi="Times New Roman" w:cs="Times New Roman"/>
              </w:rPr>
              <w:t xml:space="preserve"> </w:t>
            </w:r>
          </w:p>
          <w:p w14:paraId="3BEA6506"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Calibri" w:hAnsi="Times New Roman" w:cs="Times New Roman"/>
              </w:rPr>
              <w:t xml:space="preserve"> </w:t>
            </w:r>
          </w:p>
        </w:tc>
        <w:tc>
          <w:tcPr>
            <w:tcW w:w="0" w:type="auto"/>
            <w:vMerge/>
            <w:tcBorders>
              <w:top w:val="nil"/>
              <w:left w:val="single" w:sz="2" w:space="0" w:color="000000"/>
              <w:bottom w:val="single" w:sz="2" w:space="0" w:color="000000"/>
              <w:right w:val="single" w:sz="2" w:space="0" w:color="000000"/>
            </w:tcBorders>
          </w:tcPr>
          <w:p w14:paraId="2A32767D" w14:textId="77777777" w:rsidR="0039309B" w:rsidRPr="00AE07E9" w:rsidRDefault="0039309B" w:rsidP="0039309B">
            <w:pPr>
              <w:spacing w:after="160" w:line="259" w:lineRule="auto"/>
              <w:rPr>
                <w:rFonts w:ascii="Times New Roman" w:hAnsi="Times New Roman" w:cs="Times New Roman"/>
              </w:rPr>
            </w:pPr>
          </w:p>
        </w:tc>
      </w:tr>
      <w:tr w:rsidR="0039309B" w:rsidRPr="00AE07E9" w14:paraId="112A2A97"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12AF2CD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ИНВАРИАНТНЫЕ МОДУЛИ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55737A6"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5DFEC075" w14:textId="77777777" w:rsidR="0039309B" w:rsidRPr="00AE07E9" w:rsidRDefault="0039309B" w:rsidP="0039309B">
            <w:pPr>
              <w:spacing w:after="160" w:line="259" w:lineRule="auto"/>
              <w:rPr>
                <w:rFonts w:ascii="Times New Roman" w:hAnsi="Times New Roman" w:cs="Times New Roman"/>
              </w:rPr>
            </w:pPr>
          </w:p>
        </w:tc>
      </w:tr>
      <w:tr w:rsidR="0039309B" w:rsidRPr="00AE07E9" w14:paraId="27A84B22" w14:textId="77777777" w:rsidTr="0039309B">
        <w:trPr>
          <w:trHeight w:val="368"/>
        </w:trPr>
        <w:tc>
          <w:tcPr>
            <w:tcW w:w="9112" w:type="dxa"/>
            <w:gridSpan w:val="4"/>
            <w:tcBorders>
              <w:top w:val="single" w:sz="2" w:space="0" w:color="000000"/>
              <w:left w:val="single" w:sz="2" w:space="0" w:color="000000"/>
              <w:bottom w:val="single" w:sz="2" w:space="0" w:color="000000"/>
              <w:right w:val="nil"/>
            </w:tcBorders>
          </w:tcPr>
          <w:p w14:paraId="19B08D6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моего края</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52DFBF1"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70271D9F" w14:textId="77777777" w:rsidR="0039309B" w:rsidRPr="00AE07E9" w:rsidRDefault="0039309B" w:rsidP="0039309B">
            <w:pPr>
              <w:spacing w:after="160" w:line="259" w:lineRule="auto"/>
              <w:rPr>
                <w:rFonts w:ascii="Times New Roman" w:hAnsi="Times New Roman" w:cs="Times New Roman"/>
              </w:rPr>
            </w:pPr>
          </w:p>
        </w:tc>
      </w:tr>
      <w:tr w:rsidR="0039309B" w:rsidRPr="007C1A5B" w14:paraId="538F842C"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7E572041"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6F7D53B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Наш край сегодня</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600DE0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5A53ABCE"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56F2ED2E"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4081D46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4FBE5353" w14:textId="77777777" w:rsidR="0039309B" w:rsidRPr="00AE07E9" w:rsidRDefault="00937A75" w:rsidP="0039309B">
            <w:pPr>
              <w:spacing w:line="259" w:lineRule="auto"/>
              <w:ind w:right="56"/>
              <w:jc w:val="right"/>
              <w:rPr>
                <w:rFonts w:ascii="Times New Roman" w:hAnsi="Times New Roman" w:cs="Times New Roman"/>
              </w:rPr>
            </w:pPr>
            <w:hyperlink r:id="rId879">
              <w:r w:rsidR="0039309B" w:rsidRPr="00AE07E9">
                <w:rPr>
                  <w:rFonts w:ascii="Times New Roman" w:hAnsi="Times New Roman" w:cs="Times New Roman"/>
                  <w:color w:val="0000FF"/>
                  <w:u w:val="single" w:color="0000FF"/>
                </w:rPr>
                <w:t>https</w:t>
              </w:r>
            </w:hyperlink>
            <w:hyperlink r:id="rId880">
              <w:r w:rsidR="0039309B" w:rsidRPr="00AE07E9">
                <w:rPr>
                  <w:rFonts w:ascii="Times New Roman" w:hAnsi="Times New Roman" w:cs="Times New Roman"/>
                  <w:color w:val="0000FF"/>
                  <w:u w:val="single" w:color="0000FF"/>
                </w:rPr>
                <w:t>://</w:t>
              </w:r>
            </w:hyperlink>
            <w:hyperlink r:id="rId881">
              <w:r w:rsidR="0039309B" w:rsidRPr="00AE07E9">
                <w:rPr>
                  <w:rFonts w:ascii="Times New Roman" w:hAnsi="Times New Roman" w:cs="Times New Roman"/>
                  <w:color w:val="0000FF"/>
                  <w:u w:val="single" w:color="0000FF"/>
                </w:rPr>
                <w:t>m</w:t>
              </w:r>
            </w:hyperlink>
            <w:hyperlink r:id="rId882">
              <w:r w:rsidR="0039309B" w:rsidRPr="00AE07E9">
                <w:rPr>
                  <w:rFonts w:ascii="Times New Roman" w:hAnsi="Times New Roman" w:cs="Times New Roman"/>
                  <w:color w:val="0000FF"/>
                  <w:u w:val="single" w:color="0000FF"/>
                </w:rPr>
                <w:t>.</w:t>
              </w:r>
            </w:hyperlink>
            <w:hyperlink r:id="rId883">
              <w:r w:rsidR="0039309B" w:rsidRPr="00AE07E9">
                <w:rPr>
                  <w:rFonts w:ascii="Times New Roman" w:hAnsi="Times New Roman" w:cs="Times New Roman"/>
                  <w:color w:val="0000FF"/>
                  <w:u w:val="single" w:color="0000FF"/>
                </w:rPr>
                <w:t>edsoo</w:t>
              </w:r>
            </w:hyperlink>
            <w:hyperlink r:id="rId884">
              <w:r w:rsidR="0039309B" w:rsidRPr="00AE07E9">
                <w:rPr>
                  <w:rFonts w:ascii="Times New Roman" w:hAnsi="Times New Roman" w:cs="Times New Roman"/>
                  <w:color w:val="0000FF"/>
                  <w:u w:val="single" w:color="0000FF"/>
                </w:rPr>
                <w:t>.</w:t>
              </w:r>
            </w:hyperlink>
            <w:hyperlink r:id="rId885">
              <w:r w:rsidR="0039309B" w:rsidRPr="00AE07E9">
                <w:rPr>
                  <w:rFonts w:ascii="Times New Roman" w:hAnsi="Times New Roman" w:cs="Times New Roman"/>
                  <w:color w:val="0000FF"/>
                  <w:u w:val="single" w:color="0000FF"/>
                </w:rPr>
                <w:t>ru</w:t>
              </w:r>
            </w:hyperlink>
            <w:hyperlink r:id="rId886">
              <w:r w:rsidR="0039309B" w:rsidRPr="00AE07E9">
                <w:rPr>
                  <w:rFonts w:ascii="Times New Roman" w:hAnsi="Times New Roman" w:cs="Times New Roman"/>
                  <w:color w:val="0000FF"/>
                  <w:u w:val="single" w:color="0000FF"/>
                </w:rPr>
                <w:t>/</w:t>
              </w:r>
            </w:hyperlink>
            <w:hyperlink r:id="rId887">
              <w:r w:rsidR="0039309B" w:rsidRPr="00AE07E9">
                <w:rPr>
                  <w:rFonts w:ascii="Times New Roman" w:hAnsi="Times New Roman" w:cs="Times New Roman"/>
                  <w:color w:val="0000FF"/>
                  <w:u w:val="single" w:color="0000FF"/>
                </w:rPr>
                <w:t>f</w:t>
              </w:r>
            </w:hyperlink>
            <w:hyperlink r:id="rId888">
              <w:r w:rsidR="0039309B" w:rsidRPr="00AE07E9">
                <w:rPr>
                  <w:rFonts w:ascii="Times New Roman" w:hAnsi="Times New Roman" w:cs="Times New Roman"/>
                  <w:color w:val="0000FF"/>
                  <w:u w:val="single" w:color="0000FF"/>
                </w:rPr>
                <w:t>5</w:t>
              </w:r>
            </w:hyperlink>
            <w:hyperlink r:id="rId889">
              <w:r w:rsidR="0039309B" w:rsidRPr="00AE07E9">
                <w:rPr>
                  <w:rFonts w:ascii="Times New Roman" w:hAnsi="Times New Roman" w:cs="Times New Roman"/>
                  <w:color w:val="0000FF"/>
                  <w:u w:val="single" w:color="0000FF"/>
                </w:rPr>
                <w:t>ea</w:t>
              </w:r>
            </w:hyperlink>
            <w:hyperlink r:id="rId890">
              <w:r w:rsidR="0039309B" w:rsidRPr="00AE07E9">
                <w:rPr>
                  <w:rFonts w:ascii="Times New Roman" w:hAnsi="Times New Roman" w:cs="Times New Roman"/>
                  <w:color w:val="0000FF"/>
                  <w:u w:val="single" w:color="0000FF"/>
                </w:rPr>
                <w:t>9</w:t>
              </w:r>
            </w:hyperlink>
            <w:hyperlink r:id="rId891">
              <w:r w:rsidR="0039309B" w:rsidRPr="00AE07E9">
                <w:rPr>
                  <w:rFonts w:ascii="Times New Roman" w:hAnsi="Times New Roman" w:cs="Times New Roman"/>
                  <w:color w:val="0000FF"/>
                  <w:u w:val="single" w:color="0000FF"/>
                </w:rPr>
                <w:t>dd</w:t>
              </w:r>
            </w:hyperlink>
            <w:hyperlink r:id="rId892">
              <w:r w:rsidR="0039309B" w:rsidRPr="00AE07E9">
                <w:rPr>
                  <w:rFonts w:ascii="Times New Roman" w:hAnsi="Times New Roman" w:cs="Times New Roman"/>
                  <w:color w:val="0000FF"/>
                  <w:u w:val="single" w:color="0000FF"/>
                </w:rPr>
                <w:t>4</w:t>
              </w:r>
            </w:hyperlink>
            <w:hyperlink r:id="rId893">
              <w:r w:rsidR="0039309B" w:rsidRPr="00AE07E9">
                <w:rPr>
                  <w:rFonts w:ascii="Times New Roman" w:eastAsia="Calibri" w:hAnsi="Times New Roman" w:cs="Times New Roman"/>
                </w:rPr>
                <w:t xml:space="preserve"> </w:t>
              </w:r>
            </w:hyperlink>
          </w:p>
        </w:tc>
      </w:tr>
      <w:tr w:rsidR="0039309B" w:rsidRPr="00AE07E9" w14:paraId="11599898"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43CE70D7"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61CBAE50"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5DEB1478"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1E7D1E88"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41090034" w14:textId="77777777" w:rsidR="0039309B" w:rsidRPr="00AE07E9" w:rsidRDefault="0039309B" w:rsidP="0039309B">
            <w:pPr>
              <w:spacing w:after="160" w:line="259" w:lineRule="auto"/>
              <w:rPr>
                <w:rFonts w:ascii="Times New Roman" w:hAnsi="Times New Roman" w:cs="Times New Roman"/>
              </w:rPr>
            </w:pPr>
          </w:p>
        </w:tc>
      </w:tr>
      <w:tr w:rsidR="0039309B" w:rsidRPr="007C1A5B" w14:paraId="26E2BE97"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353FC08F"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Народное музыкальное творчество России</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9CAF069"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2975CA68" w14:textId="77777777" w:rsidR="0039309B" w:rsidRPr="00AE07E9" w:rsidRDefault="0039309B" w:rsidP="0039309B">
            <w:pPr>
              <w:spacing w:after="160" w:line="259" w:lineRule="auto"/>
              <w:rPr>
                <w:rFonts w:ascii="Times New Roman" w:hAnsi="Times New Roman" w:cs="Times New Roman"/>
              </w:rPr>
            </w:pPr>
          </w:p>
        </w:tc>
      </w:tr>
      <w:tr w:rsidR="0039309B" w:rsidRPr="00AE07E9" w14:paraId="38ACA0A5"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63B67348"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6971757C"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На рубежах культур</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40B4F834"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9A2BAC7"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2E466F7"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3F4F098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562DDE0E" w14:textId="77777777" w:rsidR="0039309B" w:rsidRPr="00AE07E9" w:rsidRDefault="00937A75" w:rsidP="0039309B">
            <w:pPr>
              <w:spacing w:line="259" w:lineRule="auto"/>
              <w:ind w:right="56"/>
              <w:jc w:val="right"/>
              <w:rPr>
                <w:rFonts w:ascii="Times New Roman" w:hAnsi="Times New Roman" w:cs="Times New Roman"/>
              </w:rPr>
            </w:pPr>
            <w:hyperlink r:id="rId894">
              <w:r w:rsidR="0039309B" w:rsidRPr="00AE07E9">
                <w:rPr>
                  <w:rFonts w:ascii="Times New Roman" w:hAnsi="Times New Roman" w:cs="Times New Roman"/>
                  <w:color w:val="0000FF"/>
                  <w:u w:val="single" w:color="0000FF"/>
                </w:rPr>
                <w:t>https</w:t>
              </w:r>
            </w:hyperlink>
            <w:hyperlink r:id="rId895">
              <w:r w:rsidR="0039309B" w:rsidRPr="00AE07E9">
                <w:rPr>
                  <w:rFonts w:ascii="Times New Roman" w:hAnsi="Times New Roman" w:cs="Times New Roman"/>
                  <w:color w:val="0000FF"/>
                  <w:u w:val="single" w:color="0000FF"/>
                </w:rPr>
                <w:t>://</w:t>
              </w:r>
            </w:hyperlink>
            <w:hyperlink r:id="rId896">
              <w:r w:rsidR="0039309B" w:rsidRPr="00AE07E9">
                <w:rPr>
                  <w:rFonts w:ascii="Times New Roman" w:hAnsi="Times New Roman" w:cs="Times New Roman"/>
                  <w:color w:val="0000FF"/>
                  <w:u w:val="single" w:color="0000FF"/>
                </w:rPr>
                <w:t>m</w:t>
              </w:r>
            </w:hyperlink>
            <w:hyperlink r:id="rId897">
              <w:r w:rsidR="0039309B" w:rsidRPr="00AE07E9">
                <w:rPr>
                  <w:rFonts w:ascii="Times New Roman" w:hAnsi="Times New Roman" w:cs="Times New Roman"/>
                  <w:color w:val="0000FF"/>
                  <w:u w:val="single" w:color="0000FF"/>
                </w:rPr>
                <w:t>.</w:t>
              </w:r>
            </w:hyperlink>
            <w:hyperlink r:id="rId898">
              <w:r w:rsidR="0039309B" w:rsidRPr="00AE07E9">
                <w:rPr>
                  <w:rFonts w:ascii="Times New Roman" w:hAnsi="Times New Roman" w:cs="Times New Roman"/>
                  <w:color w:val="0000FF"/>
                  <w:u w:val="single" w:color="0000FF"/>
                </w:rPr>
                <w:t>edsoo</w:t>
              </w:r>
            </w:hyperlink>
            <w:hyperlink r:id="rId899">
              <w:r w:rsidR="0039309B" w:rsidRPr="00AE07E9">
                <w:rPr>
                  <w:rFonts w:ascii="Times New Roman" w:hAnsi="Times New Roman" w:cs="Times New Roman"/>
                  <w:color w:val="0000FF"/>
                  <w:u w:val="single" w:color="0000FF"/>
                </w:rPr>
                <w:t>.</w:t>
              </w:r>
            </w:hyperlink>
            <w:hyperlink r:id="rId900">
              <w:r w:rsidR="0039309B" w:rsidRPr="00AE07E9">
                <w:rPr>
                  <w:rFonts w:ascii="Times New Roman" w:hAnsi="Times New Roman" w:cs="Times New Roman"/>
                  <w:color w:val="0000FF"/>
                  <w:u w:val="single" w:color="0000FF"/>
                </w:rPr>
                <w:t>ru</w:t>
              </w:r>
            </w:hyperlink>
            <w:hyperlink r:id="rId901">
              <w:r w:rsidR="0039309B" w:rsidRPr="00AE07E9">
                <w:rPr>
                  <w:rFonts w:ascii="Times New Roman" w:hAnsi="Times New Roman" w:cs="Times New Roman"/>
                  <w:color w:val="0000FF"/>
                  <w:u w:val="single" w:color="0000FF"/>
                </w:rPr>
                <w:t>/</w:t>
              </w:r>
            </w:hyperlink>
            <w:hyperlink r:id="rId902">
              <w:r w:rsidR="0039309B" w:rsidRPr="00AE07E9">
                <w:rPr>
                  <w:rFonts w:ascii="Times New Roman" w:hAnsi="Times New Roman" w:cs="Times New Roman"/>
                  <w:color w:val="0000FF"/>
                  <w:u w:val="single" w:color="0000FF"/>
                </w:rPr>
                <w:t>f</w:t>
              </w:r>
            </w:hyperlink>
            <w:hyperlink r:id="rId903">
              <w:r w:rsidR="0039309B" w:rsidRPr="00AE07E9">
                <w:rPr>
                  <w:rFonts w:ascii="Times New Roman" w:hAnsi="Times New Roman" w:cs="Times New Roman"/>
                  <w:color w:val="0000FF"/>
                  <w:u w:val="single" w:color="0000FF"/>
                </w:rPr>
                <w:t>5</w:t>
              </w:r>
            </w:hyperlink>
            <w:hyperlink r:id="rId904">
              <w:r w:rsidR="0039309B" w:rsidRPr="00AE07E9">
                <w:rPr>
                  <w:rFonts w:ascii="Times New Roman" w:hAnsi="Times New Roman" w:cs="Times New Roman"/>
                  <w:color w:val="0000FF"/>
                  <w:u w:val="single" w:color="0000FF"/>
                </w:rPr>
                <w:t>ea</w:t>
              </w:r>
            </w:hyperlink>
            <w:hyperlink r:id="rId905">
              <w:r w:rsidR="0039309B" w:rsidRPr="00AE07E9">
                <w:rPr>
                  <w:rFonts w:ascii="Times New Roman" w:hAnsi="Times New Roman" w:cs="Times New Roman"/>
                  <w:color w:val="0000FF"/>
                  <w:u w:val="single" w:color="0000FF"/>
                </w:rPr>
                <w:t>9</w:t>
              </w:r>
            </w:hyperlink>
            <w:hyperlink r:id="rId906">
              <w:r w:rsidR="0039309B" w:rsidRPr="00AE07E9">
                <w:rPr>
                  <w:rFonts w:ascii="Times New Roman" w:hAnsi="Times New Roman" w:cs="Times New Roman"/>
                  <w:color w:val="0000FF"/>
                  <w:u w:val="single" w:color="0000FF"/>
                </w:rPr>
                <w:t>dd</w:t>
              </w:r>
            </w:hyperlink>
            <w:hyperlink r:id="rId907">
              <w:r w:rsidR="0039309B" w:rsidRPr="00AE07E9">
                <w:rPr>
                  <w:rFonts w:ascii="Times New Roman" w:hAnsi="Times New Roman" w:cs="Times New Roman"/>
                  <w:color w:val="0000FF"/>
                  <w:u w:val="single" w:color="0000FF"/>
                </w:rPr>
                <w:t>4</w:t>
              </w:r>
            </w:hyperlink>
            <w:hyperlink r:id="rId908">
              <w:r w:rsidR="0039309B" w:rsidRPr="00AE07E9">
                <w:rPr>
                  <w:rFonts w:ascii="Times New Roman" w:eastAsia="Calibri" w:hAnsi="Times New Roman" w:cs="Times New Roman"/>
                </w:rPr>
                <w:t xml:space="preserve"> </w:t>
              </w:r>
            </w:hyperlink>
          </w:p>
        </w:tc>
      </w:tr>
      <w:tr w:rsidR="0039309B" w:rsidRPr="00AE07E9" w14:paraId="4568D74D" w14:textId="77777777" w:rsidTr="0039309B">
        <w:trPr>
          <w:trHeight w:val="560"/>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519BA07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A6732B1"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4410A51D"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D9B2A31"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54AE7FC7" w14:textId="77777777" w:rsidR="0039309B" w:rsidRPr="00AE07E9" w:rsidRDefault="0039309B" w:rsidP="0039309B">
            <w:pPr>
              <w:spacing w:after="160" w:line="259" w:lineRule="auto"/>
              <w:rPr>
                <w:rFonts w:ascii="Times New Roman" w:hAnsi="Times New Roman" w:cs="Times New Roman"/>
              </w:rPr>
            </w:pPr>
          </w:p>
        </w:tc>
      </w:tr>
      <w:tr w:rsidR="0039309B" w:rsidRPr="00AE07E9" w14:paraId="6DF7CAAC"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62186EED"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Русская классическая музыка</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5E645EA6"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4B8FFD5E" w14:textId="77777777" w:rsidR="0039309B" w:rsidRPr="00AE07E9" w:rsidRDefault="0039309B" w:rsidP="0039309B">
            <w:pPr>
              <w:spacing w:after="160" w:line="259" w:lineRule="auto"/>
              <w:rPr>
                <w:rFonts w:ascii="Times New Roman" w:hAnsi="Times New Roman" w:cs="Times New Roman"/>
              </w:rPr>
            </w:pPr>
          </w:p>
        </w:tc>
      </w:tr>
      <w:tr w:rsidR="0039309B" w:rsidRPr="00AE07E9" w14:paraId="16BA004F"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56272C48"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37DAB37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Русский балет</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C2429A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25FFAA9"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720084C"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52EB42D2"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266F4BC1" w14:textId="77777777" w:rsidR="0039309B" w:rsidRPr="00AE07E9" w:rsidRDefault="00937A75" w:rsidP="0039309B">
            <w:pPr>
              <w:spacing w:line="259" w:lineRule="auto"/>
              <w:ind w:right="56"/>
              <w:jc w:val="right"/>
              <w:rPr>
                <w:rFonts w:ascii="Times New Roman" w:hAnsi="Times New Roman" w:cs="Times New Roman"/>
              </w:rPr>
            </w:pPr>
            <w:hyperlink r:id="rId909">
              <w:r w:rsidR="0039309B" w:rsidRPr="00AE07E9">
                <w:rPr>
                  <w:rFonts w:ascii="Times New Roman" w:hAnsi="Times New Roman" w:cs="Times New Roman"/>
                  <w:color w:val="0000FF"/>
                  <w:u w:val="single" w:color="0000FF"/>
                </w:rPr>
                <w:t>https</w:t>
              </w:r>
            </w:hyperlink>
            <w:hyperlink r:id="rId910">
              <w:r w:rsidR="0039309B" w:rsidRPr="00AE07E9">
                <w:rPr>
                  <w:rFonts w:ascii="Times New Roman" w:hAnsi="Times New Roman" w:cs="Times New Roman"/>
                  <w:color w:val="0000FF"/>
                  <w:u w:val="single" w:color="0000FF"/>
                </w:rPr>
                <w:t>://</w:t>
              </w:r>
            </w:hyperlink>
            <w:hyperlink r:id="rId911">
              <w:r w:rsidR="0039309B" w:rsidRPr="00AE07E9">
                <w:rPr>
                  <w:rFonts w:ascii="Times New Roman" w:hAnsi="Times New Roman" w:cs="Times New Roman"/>
                  <w:color w:val="0000FF"/>
                  <w:u w:val="single" w:color="0000FF"/>
                </w:rPr>
                <w:t>m</w:t>
              </w:r>
            </w:hyperlink>
            <w:hyperlink r:id="rId912">
              <w:r w:rsidR="0039309B" w:rsidRPr="00AE07E9">
                <w:rPr>
                  <w:rFonts w:ascii="Times New Roman" w:hAnsi="Times New Roman" w:cs="Times New Roman"/>
                  <w:color w:val="0000FF"/>
                  <w:u w:val="single" w:color="0000FF"/>
                </w:rPr>
                <w:t>.</w:t>
              </w:r>
            </w:hyperlink>
            <w:hyperlink r:id="rId913">
              <w:r w:rsidR="0039309B" w:rsidRPr="00AE07E9">
                <w:rPr>
                  <w:rFonts w:ascii="Times New Roman" w:hAnsi="Times New Roman" w:cs="Times New Roman"/>
                  <w:color w:val="0000FF"/>
                  <w:u w:val="single" w:color="0000FF"/>
                </w:rPr>
                <w:t>edsoo</w:t>
              </w:r>
            </w:hyperlink>
            <w:hyperlink r:id="rId914">
              <w:r w:rsidR="0039309B" w:rsidRPr="00AE07E9">
                <w:rPr>
                  <w:rFonts w:ascii="Times New Roman" w:hAnsi="Times New Roman" w:cs="Times New Roman"/>
                  <w:color w:val="0000FF"/>
                  <w:u w:val="single" w:color="0000FF"/>
                </w:rPr>
                <w:t>.</w:t>
              </w:r>
            </w:hyperlink>
            <w:hyperlink r:id="rId915">
              <w:r w:rsidR="0039309B" w:rsidRPr="00AE07E9">
                <w:rPr>
                  <w:rFonts w:ascii="Times New Roman" w:hAnsi="Times New Roman" w:cs="Times New Roman"/>
                  <w:color w:val="0000FF"/>
                  <w:u w:val="single" w:color="0000FF"/>
                </w:rPr>
                <w:t>ru</w:t>
              </w:r>
            </w:hyperlink>
            <w:hyperlink r:id="rId916">
              <w:r w:rsidR="0039309B" w:rsidRPr="00AE07E9">
                <w:rPr>
                  <w:rFonts w:ascii="Times New Roman" w:hAnsi="Times New Roman" w:cs="Times New Roman"/>
                  <w:color w:val="0000FF"/>
                  <w:u w:val="single" w:color="0000FF"/>
                </w:rPr>
                <w:t>/</w:t>
              </w:r>
            </w:hyperlink>
            <w:hyperlink r:id="rId917">
              <w:r w:rsidR="0039309B" w:rsidRPr="00AE07E9">
                <w:rPr>
                  <w:rFonts w:ascii="Times New Roman" w:hAnsi="Times New Roman" w:cs="Times New Roman"/>
                  <w:color w:val="0000FF"/>
                  <w:u w:val="single" w:color="0000FF"/>
                </w:rPr>
                <w:t>f</w:t>
              </w:r>
            </w:hyperlink>
            <w:hyperlink r:id="rId918">
              <w:r w:rsidR="0039309B" w:rsidRPr="00AE07E9">
                <w:rPr>
                  <w:rFonts w:ascii="Times New Roman" w:hAnsi="Times New Roman" w:cs="Times New Roman"/>
                  <w:color w:val="0000FF"/>
                  <w:u w:val="single" w:color="0000FF"/>
                </w:rPr>
                <w:t>5</w:t>
              </w:r>
            </w:hyperlink>
            <w:hyperlink r:id="rId919">
              <w:r w:rsidR="0039309B" w:rsidRPr="00AE07E9">
                <w:rPr>
                  <w:rFonts w:ascii="Times New Roman" w:hAnsi="Times New Roman" w:cs="Times New Roman"/>
                  <w:color w:val="0000FF"/>
                  <w:u w:val="single" w:color="0000FF"/>
                </w:rPr>
                <w:t>ea</w:t>
              </w:r>
            </w:hyperlink>
            <w:hyperlink r:id="rId920">
              <w:r w:rsidR="0039309B" w:rsidRPr="00AE07E9">
                <w:rPr>
                  <w:rFonts w:ascii="Times New Roman" w:hAnsi="Times New Roman" w:cs="Times New Roman"/>
                  <w:color w:val="0000FF"/>
                  <w:u w:val="single" w:color="0000FF"/>
                </w:rPr>
                <w:t>9</w:t>
              </w:r>
            </w:hyperlink>
            <w:hyperlink r:id="rId921">
              <w:r w:rsidR="0039309B" w:rsidRPr="00AE07E9">
                <w:rPr>
                  <w:rFonts w:ascii="Times New Roman" w:hAnsi="Times New Roman" w:cs="Times New Roman"/>
                  <w:color w:val="0000FF"/>
                  <w:u w:val="single" w:color="0000FF"/>
                </w:rPr>
                <w:t>dd</w:t>
              </w:r>
            </w:hyperlink>
            <w:hyperlink r:id="rId922">
              <w:r w:rsidR="0039309B" w:rsidRPr="00AE07E9">
                <w:rPr>
                  <w:rFonts w:ascii="Times New Roman" w:hAnsi="Times New Roman" w:cs="Times New Roman"/>
                  <w:color w:val="0000FF"/>
                  <w:u w:val="single" w:color="0000FF"/>
                </w:rPr>
                <w:t>4</w:t>
              </w:r>
            </w:hyperlink>
            <w:hyperlink r:id="rId923">
              <w:r w:rsidR="0039309B" w:rsidRPr="00AE07E9">
                <w:rPr>
                  <w:rFonts w:ascii="Times New Roman" w:eastAsia="Calibri" w:hAnsi="Times New Roman" w:cs="Times New Roman"/>
                </w:rPr>
                <w:t xml:space="preserve"> </w:t>
              </w:r>
            </w:hyperlink>
          </w:p>
        </w:tc>
      </w:tr>
      <w:tr w:rsidR="0039309B" w:rsidRPr="00AE07E9" w14:paraId="53F05D51" w14:textId="77777777" w:rsidTr="0039309B">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14:paraId="78AA9E54"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tcPr>
          <w:p w14:paraId="4488EF3B"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История страны и народа в музыке русских композиторов</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44E87DE"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63BF3CE4"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A8FF096"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3F0D8AB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058ED790" w14:textId="77777777" w:rsidR="0039309B" w:rsidRPr="00AE07E9" w:rsidRDefault="00937A75" w:rsidP="0039309B">
            <w:pPr>
              <w:spacing w:line="259" w:lineRule="auto"/>
              <w:ind w:right="56"/>
              <w:jc w:val="right"/>
              <w:rPr>
                <w:rFonts w:ascii="Times New Roman" w:hAnsi="Times New Roman" w:cs="Times New Roman"/>
              </w:rPr>
            </w:pPr>
            <w:hyperlink r:id="rId924">
              <w:r w:rsidR="0039309B" w:rsidRPr="00AE07E9">
                <w:rPr>
                  <w:rFonts w:ascii="Times New Roman" w:hAnsi="Times New Roman" w:cs="Times New Roman"/>
                  <w:color w:val="0000FF"/>
                  <w:u w:val="single" w:color="0000FF"/>
                </w:rPr>
                <w:t>https</w:t>
              </w:r>
            </w:hyperlink>
            <w:hyperlink r:id="rId925">
              <w:r w:rsidR="0039309B" w:rsidRPr="00AE07E9">
                <w:rPr>
                  <w:rFonts w:ascii="Times New Roman" w:hAnsi="Times New Roman" w:cs="Times New Roman"/>
                  <w:color w:val="0000FF"/>
                  <w:u w:val="single" w:color="0000FF"/>
                </w:rPr>
                <w:t>://</w:t>
              </w:r>
            </w:hyperlink>
            <w:hyperlink r:id="rId926">
              <w:r w:rsidR="0039309B" w:rsidRPr="00AE07E9">
                <w:rPr>
                  <w:rFonts w:ascii="Times New Roman" w:hAnsi="Times New Roman" w:cs="Times New Roman"/>
                  <w:color w:val="0000FF"/>
                  <w:u w:val="single" w:color="0000FF"/>
                </w:rPr>
                <w:t>m</w:t>
              </w:r>
            </w:hyperlink>
            <w:hyperlink r:id="rId927">
              <w:r w:rsidR="0039309B" w:rsidRPr="00AE07E9">
                <w:rPr>
                  <w:rFonts w:ascii="Times New Roman" w:hAnsi="Times New Roman" w:cs="Times New Roman"/>
                  <w:color w:val="0000FF"/>
                  <w:u w:val="single" w:color="0000FF"/>
                </w:rPr>
                <w:t>.</w:t>
              </w:r>
            </w:hyperlink>
            <w:hyperlink r:id="rId928">
              <w:r w:rsidR="0039309B" w:rsidRPr="00AE07E9">
                <w:rPr>
                  <w:rFonts w:ascii="Times New Roman" w:hAnsi="Times New Roman" w:cs="Times New Roman"/>
                  <w:color w:val="0000FF"/>
                  <w:u w:val="single" w:color="0000FF"/>
                </w:rPr>
                <w:t>edsoo</w:t>
              </w:r>
            </w:hyperlink>
            <w:hyperlink r:id="rId929">
              <w:r w:rsidR="0039309B" w:rsidRPr="00AE07E9">
                <w:rPr>
                  <w:rFonts w:ascii="Times New Roman" w:hAnsi="Times New Roman" w:cs="Times New Roman"/>
                  <w:color w:val="0000FF"/>
                  <w:u w:val="single" w:color="0000FF"/>
                </w:rPr>
                <w:t>.</w:t>
              </w:r>
            </w:hyperlink>
            <w:hyperlink r:id="rId930">
              <w:r w:rsidR="0039309B" w:rsidRPr="00AE07E9">
                <w:rPr>
                  <w:rFonts w:ascii="Times New Roman" w:hAnsi="Times New Roman" w:cs="Times New Roman"/>
                  <w:color w:val="0000FF"/>
                  <w:u w:val="single" w:color="0000FF"/>
                </w:rPr>
                <w:t>ru</w:t>
              </w:r>
            </w:hyperlink>
            <w:hyperlink r:id="rId931">
              <w:r w:rsidR="0039309B" w:rsidRPr="00AE07E9">
                <w:rPr>
                  <w:rFonts w:ascii="Times New Roman" w:hAnsi="Times New Roman" w:cs="Times New Roman"/>
                  <w:color w:val="0000FF"/>
                  <w:u w:val="single" w:color="0000FF"/>
                </w:rPr>
                <w:t>/</w:t>
              </w:r>
            </w:hyperlink>
            <w:hyperlink r:id="rId932">
              <w:r w:rsidR="0039309B" w:rsidRPr="00AE07E9">
                <w:rPr>
                  <w:rFonts w:ascii="Times New Roman" w:hAnsi="Times New Roman" w:cs="Times New Roman"/>
                  <w:color w:val="0000FF"/>
                  <w:u w:val="single" w:color="0000FF"/>
                </w:rPr>
                <w:t>f</w:t>
              </w:r>
            </w:hyperlink>
            <w:hyperlink r:id="rId933">
              <w:r w:rsidR="0039309B" w:rsidRPr="00AE07E9">
                <w:rPr>
                  <w:rFonts w:ascii="Times New Roman" w:hAnsi="Times New Roman" w:cs="Times New Roman"/>
                  <w:color w:val="0000FF"/>
                  <w:u w:val="single" w:color="0000FF"/>
                </w:rPr>
                <w:t>5</w:t>
              </w:r>
            </w:hyperlink>
            <w:hyperlink r:id="rId934">
              <w:r w:rsidR="0039309B" w:rsidRPr="00AE07E9">
                <w:rPr>
                  <w:rFonts w:ascii="Times New Roman" w:hAnsi="Times New Roman" w:cs="Times New Roman"/>
                  <w:color w:val="0000FF"/>
                  <w:u w:val="single" w:color="0000FF"/>
                </w:rPr>
                <w:t>ea</w:t>
              </w:r>
            </w:hyperlink>
            <w:hyperlink r:id="rId935">
              <w:r w:rsidR="0039309B" w:rsidRPr="00AE07E9">
                <w:rPr>
                  <w:rFonts w:ascii="Times New Roman" w:hAnsi="Times New Roman" w:cs="Times New Roman"/>
                  <w:color w:val="0000FF"/>
                  <w:u w:val="single" w:color="0000FF"/>
                </w:rPr>
                <w:t>9</w:t>
              </w:r>
            </w:hyperlink>
            <w:hyperlink r:id="rId936">
              <w:r w:rsidR="0039309B" w:rsidRPr="00AE07E9">
                <w:rPr>
                  <w:rFonts w:ascii="Times New Roman" w:hAnsi="Times New Roman" w:cs="Times New Roman"/>
                  <w:color w:val="0000FF"/>
                  <w:u w:val="single" w:color="0000FF"/>
                </w:rPr>
                <w:t>dd</w:t>
              </w:r>
            </w:hyperlink>
            <w:hyperlink r:id="rId937">
              <w:r w:rsidR="0039309B" w:rsidRPr="00AE07E9">
                <w:rPr>
                  <w:rFonts w:ascii="Times New Roman" w:hAnsi="Times New Roman" w:cs="Times New Roman"/>
                  <w:color w:val="0000FF"/>
                  <w:u w:val="single" w:color="0000FF"/>
                </w:rPr>
                <w:t>4</w:t>
              </w:r>
            </w:hyperlink>
            <w:hyperlink r:id="rId938">
              <w:r w:rsidR="0039309B" w:rsidRPr="00AE07E9">
                <w:rPr>
                  <w:rFonts w:ascii="Times New Roman" w:eastAsia="Calibri" w:hAnsi="Times New Roman" w:cs="Times New Roman"/>
                </w:rPr>
                <w:t xml:space="preserve"> </w:t>
              </w:r>
            </w:hyperlink>
          </w:p>
        </w:tc>
      </w:tr>
      <w:tr w:rsidR="0039309B" w:rsidRPr="00AE07E9" w14:paraId="6DF0A597" w14:textId="77777777" w:rsidTr="0039309B">
        <w:trPr>
          <w:trHeight w:val="661"/>
        </w:trPr>
        <w:tc>
          <w:tcPr>
            <w:tcW w:w="1121" w:type="dxa"/>
            <w:tcBorders>
              <w:top w:val="single" w:sz="2" w:space="0" w:color="000000"/>
              <w:left w:val="single" w:sz="2" w:space="0" w:color="000000"/>
              <w:bottom w:val="single" w:sz="2" w:space="0" w:color="000000"/>
              <w:right w:val="single" w:sz="2" w:space="0" w:color="000000"/>
            </w:tcBorders>
            <w:vAlign w:val="center"/>
          </w:tcPr>
          <w:p w14:paraId="4738DA7F"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3.3</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6B230D74"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Русская исполнительская школа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AC81ABF"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9B6D1C0"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5998DB6" w14:textId="77777777" w:rsidR="0039309B" w:rsidRPr="00AE07E9" w:rsidRDefault="0039309B" w:rsidP="0039309B">
            <w:pPr>
              <w:spacing w:line="259" w:lineRule="auto"/>
              <w:ind w:left="76"/>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4EDE6C96" w14:textId="77777777" w:rsidR="0039309B" w:rsidRPr="00AE07E9" w:rsidRDefault="0039309B" w:rsidP="0039309B">
            <w:pPr>
              <w:spacing w:after="1"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45F89ECB" w14:textId="77777777" w:rsidR="0039309B" w:rsidRPr="00AE07E9" w:rsidRDefault="00937A75" w:rsidP="0039309B">
            <w:pPr>
              <w:spacing w:line="259" w:lineRule="auto"/>
              <w:ind w:right="56"/>
              <w:jc w:val="right"/>
              <w:rPr>
                <w:rFonts w:ascii="Times New Roman" w:hAnsi="Times New Roman" w:cs="Times New Roman"/>
              </w:rPr>
            </w:pPr>
            <w:hyperlink r:id="rId939">
              <w:r w:rsidR="0039309B" w:rsidRPr="00AE07E9">
                <w:rPr>
                  <w:rFonts w:ascii="Times New Roman" w:hAnsi="Times New Roman" w:cs="Times New Roman"/>
                  <w:color w:val="0000FF"/>
                  <w:u w:val="single" w:color="0000FF"/>
                </w:rPr>
                <w:t>https</w:t>
              </w:r>
            </w:hyperlink>
            <w:hyperlink r:id="rId940">
              <w:r w:rsidR="0039309B" w:rsidRPr="00AE07E9">
                <w:rPr>
                  <w:rFonts w:ascii="Times New Roman" w:hAnsi="Times New Roman" w:cs="Times New Roman"/>
                  <w:color w:val="0000FF"/>
                  <w:u w:val="single" w:color="0000FF"/>
                </w:rPr>
                <w:t>://</w:t>
              </w:r>
            </w:hyperlink>
            <w:hyperlink r:id="rId941">
              <w:r w:rsidR="0039309B" w:rsidRPr="00AE07E9">
                <w:rPr>
                  <w:rFonts w:ascii="Times New Roman" w:hAnsi="Times New Roman" w:cs="Times New Roman"/>
                  <w:color w:val="0000FF"/>
                  <w:u w:val="single" w:color="0000FF"/>
                </w:rPr>
                <w:t>m</w:t>
              </w:r>
            </w:hyperlink>
            <w:hyperlink r:id="rId942">
              <w:r w:rsidR="0039309B" w:rsidRPr="00AE07E9">
                <w:rPr>
                  <w:rFonts w:ascii="Times New Roman" w:hAnsi="Times New Roman" w:cs="Times New Roman"/>
                  <w:color w:val="0000FF"/>
                  <w:u w:val="single" w:color="0000FF"/>
                </w:rPr>
                <w:t>.</w:t>
              </w:r>
            </w:hyperlink>
            <w:hyperlink r:id="rId943">
              <w:r w:rsidR="0039309B" w:rsidRPr="00AE07E9">
                <w:rPr>
                  <w:rFonts w:ascii="Times New Roman" w:hAnsi="Times New Roman" w:cs="Times New Roman"/>
                  <w:color w:val="0000FF"/>
                  <w:u w:val="single" w:color="0000FF"/>
                </w:rPr>
                <w:t>edsoo</w:t>
              </w:r>
            </w:hyperlink>
            <w:hyperlink r:id="rId944">
              <w:r w:rsidR="0039309B" w:rsidRPr="00AE07E9">
                <w:rPr>
                  <w:rFonts w:ascii="Times New Roman" w:hAnsi="Times New Roman" w:cs="Times New Roman"/>
                  <w:color w:val="0000FF"/>
                  <w:u w:val="single" w:color="0000FF"/>
                </w:rPr>
                <w:t>.</w:t>
              </w:r>
            </w:hyperlink>
            <w:hyperlink r:id="rId945">
              <w:r w:rsidR="0039309B" w:rsidRPr="00AE07E9">
                <w:rPr>
                  <w:rFonts w:ascii="Times New Roman" w:hAnsi="Times New Roman" w:cs="Times New Roman"/>
                  <w:color w:val="0000FF"/>
                  <w:u w:val="single" w:color="0000FF"/>
                </w:rPr>
                <w:t>ru</w:t>
              </w:r>
            </w:hyperlink>
            <w:hyperlink r:id="rId946">
              <w:r w:rsidR="0039309B" w:rsidRPr="00AE07E9">
                <w:rPr>
                  <w:rFonts w:ascii="Times New Roman" w:hAnsi="Times New Roman" w:cs="Times New Roman"/>
                  <w:color w:val="0000FF"/>
                  <w:u w:val="single" w:color="0000FF"/>
                </w:rPr>
                <w:t>/</w:t>
              </w:r>
            </w:hyperlink>
            <w:hyperlink r:id="rId947">
              <w:r w:rsidR="0039309B" w:rsidRPr="00AE07E9">
                <w:rPr>
                  <w:rFonts w:ascii="Times New Roman" w:hAnsi="Times New Roman" w:cs="Times New Roman"/>
                  <w:color w:val="0000FF"/>
                  <w:u w:val="single" w:color="0000FF"/>
                </w:rPr>
                <w:t>f</w:t>
              </w:r>
            </w:hyperlink>
            <w:hyperlink r:id="rId948">
              <w:r w:rsidR="0039309B" w:rsidRPr="00AE07E9">
                <w:rPr>
                  <w:rFonts w:ascii="Times New Roman" w:hAnsi="Times New Roman" w:cs="Times New Roman"/>
                  <w:color w:val="0000FF"/>
                  <w:u w:val="single" w:color="0000FF"/>
                </w:rPr>
                <w:t>5</w:t>
              </w:r>
            </w:hyperlink>
            <w:hyperlink r:id="rId949">
              <w:r w:rsidR="0039309B" w:rsidRPr="00AE07E9">
                <w:rPr>
                  <w:rFonts w:ascii="Times New Roman" w:hAnsi="Times New Roman" w:cs="Times New Roman"/>
                  <w:color w:val="0000FF"/>
                  <w:u w:val="single" w:color="0000FF"/>
                </w:rPr>
                <w:t>ea</w:t>
              </w:r>
            </w:hyperlink>
            <w:hyperlink r:id="rId950">
              <w:r w:rsidR="0039309B" w:rsidRPr="00AE07E9">
                <w:rPr>
                  <w:rFonts w:ascii="Times New Roman" w:hAnsi="Times New Roman" w:cs="Times New Roman"/>
                  <w:color w:val="0000FF"/>
                  <w:u w:val="single" w:color="0000FF"/>
                </w:rPr>
                <w:t>9</w:t>
              </w:r>
            </w:hyperlink>
            <w:hyperlink r:id="rId951">
              <w:r w:rsidR="0039309B" w:rsidRPr="00AE07E9">
                <w:rPr>
                  <w:rFonts w:ascii="Times New Roman" w:hAnsi="Times New Roman" w:cs="Times New Roman"/>
                  <w:color w:val="0000FF"/>
                  <w:u w:val="single" w:color="0000FF"/>
                </w:rPr>
                <w:t>dd</w:t>
              </w:r>
            </w:hyperlink>
            <w:hyperlink r:id="rId952">
              <w:r w:rsidR="0039309B" w:rsidRPr="00AE07E9">
                <w:rPr>
                  <w:rFonts w:ascii="Times New Roman" w:hAnsi="Times New Roman" w:cs="Times New Roman"/>
                  <w:color w:val="0000FF"/>
                  <w:u w:val="single" w:color="0000FF"/>
                </w:rPr>
                <w:t>4</w:t>
              </w:r>
            </w:hyperlink>
            <w:hyperlink r:id="rId953">
              <w:r w:rsidR="0039309B" w:rsidRPr="00AE07E9">
                <w:rPr>
                  <w:rFonts w:ascii="Times New Roman" w:eastAsia="Calibri" w:hAnsi="Times New Roman" w:cs="Times New Roman"/>
                </w:rPr>
                <w:t xml:space="preserve"> </w:t>
              </w:r>
            </w:hyperlink>
          </w:p>
        </w:tc>
      </w:tr>
      <w:tr w:rsidR="0039309B" w:rsidRPr="00AE07E9" w14:paraId="37742C26"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440D758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lastRenderedPageBreak/>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361EC8B"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5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EBC750C"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EE3446B"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7FC4AED5" w14:textId="77777777" w:rsidR="0039309B" w:rsidRPr="00AE07E9" w:rsidRDefault="0039309B" w:rsidP="0039309B">
            <w:pPr>
              <w:spacing w:after="160" w:line="259" w:lineRule="auto"/>
              <w:rPr>
                <w:rFonts w:ascii="Times New Roman" w:hAnsi="Times New Roman" w:cs="Times New Roman"/>
              </w:rPr>
            </w:pPr>
          </w:p>
        </w:tc>
      </w:tr>
      <w:tr w:rsidR="0039309B" w:rsidRPr="00AE07E9" w14:paraId="3B630B1D" w14:textId="77777777" w:rsidTr="0039309B">
        <w:trPr>
          <w:trHeight w:val="367"/>
        </w:trPr>
        <w:tc>
          <w:tcPr>
            <w:tcW w:w="9112" w:type="dxa"/>
            <w:gridSpan w:val="4"/>
            <w:tcBorders>
              <w:top w:val="single" w:sz="2" w:space="0" w:color="000000"/>
              <w:left w:val="single" w:sz="2" w:space="0" w:color="000000"/>
              <w:bottom w:val="single" w:sz="2" w:space="0" w:color="000000"/>
              <w:right w:val="nil"/>
            </w:tcBorders>
          </w:tcPr>
          <w:p w14:paraId="7ECE7090"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Жанры музыкального искусства</w:t>
            </w: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50C13E72"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20857841" w14:textId="77777777" w:rsidR="0039309B" w:rsidRPr="00AE07E9" w:rsidRDefault="0039309B" w:rsidP="0039309B">
            <w:pPr>
              <w:spacing w:after="160" w:line="259" w:lineRule="auto"/>
              <w:rPr>
                <w:rFonts w:ascii="Times New Roman" w:hAnsi="Times New Roman" w:cs="Times New Roman"/>
              </w:rPr>
            </w:pPr>
          </w:p>
        </w:tc>
      </w:tr>
      <w:tr w:rsidR="0039309B" w:rsidRPr="00AE07E9" w14:paraId="3DF7CB95" w14:textId="77777777" w:rsidTr="0039309B">
        <w:trPr>
          <w:trHeight w:val="655"/>
        </w:trPr>
        <w:tc>
          <w:tcPr>
            <w:tcW w:w="1121" w:type="dxa"/>
            <w:tcBorders>
              <w:top w:val="single" w:sz="2" w:space="0" w:color="000000"/>
              <w:left w:val="single" w:sz="2" w:space="0" w:color="000000"/>
              <w:bottom w:val="single" w:sz="2" w:space="0" w:color="000000"/>
              <w:right w:val="single" w:sz="2" w:space="0" w:color="000000"/>
            </w:tcBorders>
            <w:vAlign w:val="center"/>
          </w:tcPr>
          <w:p w14:paraId="61AE2589" w14:textId="77777777" w:rsidR="0039309B" w:rsidRPr="00AE07E9" w:rsidRDefault="0039309B" w:rsidP="0039309B">
            <w:pPr>
              <w:spacing w:line="259" w:lineRule="auto"/>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70E2D5FA"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Театральные жанры</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4937D686"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E2DB282"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A2631A5" w14:textId="77777777" w:rsidR="0039309B" w:rsidRPr="00AE07E9" w:rsidRDefault="0039309B" w:rsidP="0039309B">
            <w:pPr>
              <w:spacing w:line="259" w:lineRule="auto"/>
              <w:ind w:left="73"/>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664B49B3" w14:textId="77777777" w:rsidR="0039309B" w:rsidRPr="00AE07E9" w:rsidRDefault="0039309B" w:rsidP="0039309B">
            <w:pPr>
              <w:spacing w:line="259" w:lineRule="auto"/>
              <w:ind w:left="134"/>
              <w:rPr>
                <w:rFonts w:ascii="Times New Roman" w:hAnsi="Times New Roman" w:cs="Times New Roman"/>
              </w:rPr>
            </w:pPr>
            <w:r w:rsidRPr="00AE07E9">
              <w:rPr>
                <w:rFonts w:ascii="Times New Roman" w:hAnsi="Times New Roman" w:cs="Times New Roman"/>
                <w:sz w:val="24"/>
              </w:rPr>
              <w:t xml:space="preserve">Библиотека ЦОК </w:t>
            </w:r>
          </w:p>
          <w:p w14:paraId="71575228" w14:textId="77777777" w:rsidR="0039309B" w:rsidRPr="00AE07E9" w:rsidRDefault="00937A75" w:rsidP="0039309B">
            <w:pPr>
              <w:spacing w:line="259" w:lineRule="auto"/>
              <w:ind w:right="56"/>
              <w:jc w:val="right"/>
              <w:rPr>
                <w:rFonts w:ascii="Times New Roman" w:hAnsi="Times New Roman" w:cs="Times New Roman"/>
              </w:rPr>
            </w:pPr>
            <w:hyperlink r:id="rId954">
              <w:r w:rsidR="0039309B" w:rsidRPr="00AE07E9">
                <w:rPr>
                  <w:rFonts w:ascii="Times New Roman" w:hAnsi="Times New Roman" w:cs="Times New Roman"/>
                  <w:color w:val="0000FF"/>
                  <w:u w:val="single" w:color="0000FF"/>
                </w:rPr>
                <w:t>https</w:t>
              </w:r>
            </w:hyperlink>
            <w:hyperlink r:id="rId955">
              <w:r w:rsidR="0039309B" w:rsidRPr="00AE07E9">
                <w:rPr>
                  <w:rFonts w:ascii="Times New Roman" w:hAnsi="Times New Roman" w:cs="Times New Roman"/>
                  <w:color w:val="0000FF"/>
                  <w:u w:val="single" w:color="0000FF"/>
                </w:rPr>
                <w:t>://</w:t>
              </w:r>
            </w:hyperlink>
            <w:hyperlink r:id="rId956">
              <w:r w:rsidR="0039309B" w:rsidRPr="00AE07E9">
                <w:rPr>
                  <w:rFonts w:ascii="Times New Roman" w:hAnsi="Times New Roman" w:cs="Times New Roman"/>
                  <w:color w:val="0000FF"/>
                  <w:u w:val="single" w:color="0000FF"/>
                </w:rPr>
                <w:t>m</w:t>
              </w:r>
            </w:hyperlink>
            <w:hyperlink r:id="rId957">
              <w:r w:rsidR="0039309B" w:rsidRPr="00AE07E9">
                <w:rPr>
                  <w:rFonts w:ascii="Times New Roman" w:hAnsi="Times New Roman" w:cs="Times New Roman"/>
                  <w:color w:val="0000FF"/>
                  <w:u w:val="single" w:color="0000FF"/>
                </w:rPr>
                <w:t>.</w:t>
              </w:r>
            </w:hyperlink>
            <w:hyperlink r:id="rId958">
              <w:r w:rsidR="0039309B" w:rsidRPr="00AE07E9">
                <w:rPr>
                  <w:rFonts w:ascii="Times New Roman" w:hAnsi="Times New Roman" w:cs="Times New Roman"/>
                  <w:color w:val="0000FF"/>
                  <w:u w:val="single" w:color="0000FF"/>
                </w:rPr>
                <w:t>edsoo</w:t>
              </w:r>
            </w:hyperlink>
            <w:hyperlink r:id="rId959">
              <w:r w:rsidR="0039309B" w:rsidRPr="00AE07E9">
                <w:rPr>
                  <w:rFonts w:ascii="Times New Roman" w:hAnsi="Times New Roman" w:cs="Times New Roman"/>
                  <w:color w:val="0000FF"/>
                  <w:u w:val="single" w:color="0000FF"/>
                </w:rPr>
                <w:t>.</w:t>
              </w:r>
            </w:hyperlink>
            <w:hyperlink r:id="rId960">
              <w:r w:rsidR="0039309B" w:rsidRPr="00AE07E9">
                <w:rPr>
                  <w:rFonts w:ascii="Times New Roman" w:hAnsi="Times New Roman" w:cs="Times New Roman"/>
                  <w:color w:val="0000FF"/>
                  <w:u w:val="single" w:color="0000FF"/>
                </w:rPr>
                <w:t>ru</w:t>
              </w:r>
            </w:hyperlink>
            <w:hyperlink r:id="rId961">
              <w:r w:rsidR="0039309B" w:rsidRPr="00AE07E9">
                <w:rPr>
                  <w:rFonts w:ascii="Times New Roman" w:hAnsi="Times New Roman" w:cs="Times New Roman"/>
                  <w:color w:val="0000FF"/>
                  <w:u w:val="single" w:color="0000FF"/>
                </w:rPr>
                <w:t>/</w:t>
              </w:r>
            </w:hyperlink>
            <w:hyperlink r:id="rId962">
              <w:r w:rsidR="0039309B" w:rsidRPr="00AE07E9">
                <w:rPr>
                  <w:rFonts w:ascii="Times New Roman" w:hAnsi="Times New Roman" w:cs="Times New Roman"/>
                  <w:color w:val="0000FF"/>
                  <w:u w:val="single" w:color="0000FF"/>
                </w:rPr>
                <w:t>f</w:t>
              </w:r>
            </w:hyperlink>
            <w:hyperlink r:id="rId963">
              <w:r w:rsidR="0039309B" w:rsidRPr="00AE07E9">
                <w:rPr>
                  <w:rFonts w:ascii="Times New Roman" w:hAnsi="Times New Roman" w:cs="Times New Roman"/>
                  <w:color w:val="0000FF"/>
                  <w:u w:val="single" w:color="0000FF"/>
                </w:rPr>
                <w:t>5</w:t>
              </w:r>
            </w:hyperlink>
            <w:hyperlink r:id="rId964">
              <w:r w:rsidR="0039309B" w:rsidRPr="00AE07E9">
                <w:rPr>
                  <w:rFonts w:ascii="Times New Roman" w:hAnsi="Times New Roman" w:cs="Times New Roman"/>
                  <w:color w:val="0000FF"/>
                  <w:u w:val="single" w:color="0000FF"/>
                </w:rPr>
                <w:t>ea</w:t>
              </w:r>
            </w:hyperlink>
            <w:hyperlink r:id="rId965">
              <w:r w:rsidR="0039309B" w:rsidRPr="00AE07E9">
                <w:rPr>
                  <w:rFonts w:ascii="Times New Roman" w:hAnsi="Times New Roman" w:cs="Times New Roman"/>
                  <w:color w:val="0000FF"/>
                  <w:u w:val="single" w:color="0000FF"/>
                </w:rPr>
                <w:t>9</w:t>
              </w:r>
            </w:hyperlink>
            <w:hyperlink r:id="rId966">
              <w:r w:rsidR="0039309B" w:rsidRPr="00AE07E9">
                <w:rPr>
                  <w:rFonts w:ascii="Times New Roman" w:hAnsi="Times New Roman" w:cs="Times New Roman"/>
                  <w:color w:val="0000FF"/>
                  <w:u w:val="single" w:color="0000FF"/>
                </w:rPr>
                <w:t>dd</w:t>
              </w:r>
            </w:hyperlink>
            <w:hyperlink r:id="rId967">
              <w:r w:rsidR="0039309B" w:rsidRPr="00AE07E9">
                <w:rPr>
                  <w:rFonts w:ascii="Times New Roman" w:hAnsi="Times New Roman" w:cs="Times New Roman"/>
                  <w:color w:val="0000FF"/>
                  <w:u w:val="single" w:color="0000FF"/>
                </w:rPr>
                <w:t>4</w:t>
              </w:r>
            </w:hyperlink>
            <w:hyperlink r:id="rId968">
              <w:r w:rsidR="0039309B" w:rsidRPr="00AE07E9">
                <w:rPr>
                  <w:rFonts w:ascii="Times New Roman" w:eastAsia="Calibri" w:hAnsi="Times New Roman" w:cs="Times New Roman"/>
                </w:rPr>
                <w:t xml:space="preserve"> </w:t>
              </w:r>
            </w:hyperlink>
          </w:p>
        </w:tc>
      </w:tr>
    </w:tbl>
    <w:p w14:paraId="6649E121"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33" w:type="dxa"/>
        <w:tblInd w:w="261" w:type="dxa"/>
        <w:tblCellMar>
          <w:top w:w="90" w:type="dxa"/>
          <w:left w:w="20" w:type="dxa"/>
        </w:tblCellMar>
        <w:tblLook w:val="04A0" w:firstRow="1" w:lastRow="0" w:firstColumn="1" w:lastColumn="0" w:noHBand="0" w:noVBand="1"/>
      </w:tblPr>
      <w:tblGrid>
        <w:gridCol w:w="1121"/>
        <w:gridCol w:w="4587"/>
        <w:gridCol w:w="1563"/>
        <w:gridCol w:w="1841"/>
        <w:gridCol w:w="1910"/>
        <w:gridCol w:w="2811"/>
      </w:tblGrid>
      <w:tr w:rsidR="0039309B" w:rsidRPr="00AE07E9" w14:paraId="06A8889E"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3B4E8C33"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4.2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4F6558DE"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Симфоническая музыка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E0F1C67"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4C1A0DE"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3452B75"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7FA0F3ED"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5CBAD5CA" w14:textId="77777777" w:rsidR="0039309B" w:rsidRPr="00AE07E9" w:rsidRDefault="00937A75" w:rsidP="0039309B">
            <w:pPr>
              <w:spacing w:line="259" w:lineRule="auto"/>
              <w:ind w:right="107"/>
              <w:jc w:val="right"/>
              <w:rPr>
                <w:rFonts w:ascii="Times New Roman" w:hAnsi="Times New Roman" w:cs="Times New Roman"/>
              </w:rPr>
            </w:pPr>
            <w:hyperlink r:id="rId969">
              <w:r w:rsidR="0039309B" w:rsidRPr="00AE07E9">
                <w:rPr>
                  <w:rFonts w:ascii="Times New Roman" w:hAnsi="Times New Roman" w:cs="Times New Roman"/>
                  <w:color w:val="0000FF"/>
                  <w:u w:val="single" w:color="0000FF"/>
                </w:rPr>
                <w:t>https</w:t>
              </w:r>
            </w:hyperlink>
            <w:hyperlink r:id="rId970">
              <w:r w:rsidR="0039309B" w:rsidRPr="00AE07E9">
                <w:rPr>
                  <w:rFonts w:ascii="Times New Roman" w:hAnsi="Times New Roman" w:cs="Times New Roman"/>
                  <w:color w:val="0000FF"/>
                  <w:u w:val="single" w:color="0000FF"/>
                </w:rPr>
                <w:t>://</w:t>
              </w:r>
            </w:hyperlink>
            <w:hyperlink r:id="rId971">
              <w:r w:rsidR="0039309B" w:rsidRPr="00AE07E9">
                <w:rPr>
                  <w:rFonts w:ascii="Times New Roman" w:hAnsi="Times New Roman" w:cs="Times New Roman"/>
                  <w:color w:val="0000FF"/>
                  <w:u w:val="single" w:color="0000FF"/>
                </w:rPr>
                <w:t>m</w:t>
              </w:r>
            </w:hyperlink>
            <w:hyperlink r:id="rId972">
              <w:r w:rsidR="0039309B" w:rsidRPr="00AE07E9">
                <w:rPr>
                  <w:rFonts w:ascii="Times New Roman" w:hAnsi="Times New Roman" w:cs="Times New Roman"/>
                  <w:color w:val="0000FF"/>
                  <w:u w:val="single" w:color="0000FF"/>
                </w:rPr>
                <w:t>.</w:t>
              </w:r>
            </w:hyperlink>
            <w:hyperlink r:id="rId973">
              <w:r w:rsidR="0039309B" w:rsidRPr="00AE07E9">
                <w:rPr>
                  <w:rFonts w:ascii="Times New Roman" w:hAnsi="Times New Roman" w:cs="Times New Roman"/>
                  <w:color w:val="0000FF"/>
                  <w:u w:val="single" w:color="0000FF"/>
                </w:rPr>
                <w:t>edsoo</w:t>
              </w:r>
            </w:hyperlink>
            <w:hyperlink r:id="rId974">
              <w:r w:rsidR="0039309B" w:rsidRPr="00AE07E9">
                <w:rPr>
                  <w:rFonts w:ascii="Times New Roman" w:hAnsi="Times New Roman" w:cs="Times New Roman"/>
                  <w:color w:val="0000FF"/>
                  <w:u w:val="single" w:color="0000FF"/>
                </w:rPr>
                <w:t>.</w:t>
              </w:r>
            </w:hyperlink>
            <w:hyperlink r:id="rId975">
              <w:r w:rsidR="0039309B" w:rsidRPr="00AE07E9">
                <w:rPr>
                  <w:rFonts w:ascii="Times New Roman" w:hAnsi="Times New Roman" w:cs="Times New Roman"/>
                  <w:color w:val="0000FF"/>
                  <w:u w:val="single" w:color="0000FF"/>
                </w:rPr>
                <w:t>ru</w:t>
              </w:r>
            </w:hyperlink>
            <w:hyperlink r:id="rId976">
              <w:r w:rsidR="0039309B" w:rsidRPr="00AE07E9">
                <w:rPr>
                  <w:rFonts w:ascii="Times New Roman" w:hAnsi="Times New Roman" w:cs="Times New Roman"/>
                  <w:color w:val="0000FF"/>
                  <w:u w:val="single" w:color="0000FF"/>
                </w:rPr>
                <w:t>/</w:t>
              </w:r>
            </w:hyperlink>
            <w:hyperlink r:id="rId977">
              <w:r w:rsidR="0039309B" w:rsidRPr="00AE07E9">
                <w:rPr>
                  <w:rFonts w:ascii="Times New Roman" w:hAnsi="Times New Roman" w:cs="Times New Roman"/>
                  <w:color w:val="0000FF"/>
                  <w:u w:val="single" w:color="0000FF"/>
                </w:rPr>
                <w:t>f</w:t>
              </w:r>
            </w:hyperlink>
            <w:hyperlink r:id="rId978">
              <w:r w:rsidR="0039309B" w:rsidRPr="00AE07E9">
                <w:rPr>
                  <w:rFonts w:ascii="Times New Roman" w:hAnsi="Times New Roman" w:cs="Times New Roman"/>
                  <w:color w:val="0000FF"/>
                  <w:u w:val="single" w:color="0000FF"/>
                </w:rPr>
                <w:t>5</w:t>
              </w:r>
            </w:hyperlink>
            <w:hyperlink r:id="rId979">
              <w:r w:rsidR="0039309B" w:rsidRPr="00AE07E9">
                <w:rPr>
                  <w:rFonts w:ascii="Times New Roman" w:hAnsi="Times New Roman" w:cs="Times New Roman"/>
                  <w:color w:val="0000FF"/>
                  <w:u w:val="single" w:color="0000FF"/>
                </w:rPr>
                <w:t>ea</w:t>
              </w:r>
            </w:hyperlink>
            <w:hyperlink r:id="rId980">
              <w:r w:rsidR="0039309B" w:rsidRPr="00AE07E9">
                <w:rPr>
                  <w:rFonts w:ascii="Times New Roman" w:hAnsi="Times New Roman" w:cs="Times New Roman"/>
                  <w:color w:val="0000FF"/>
                  <w:u w:val="single" w:color="0000FF"/>
                </w:rPr>
                <w:t>9</w:t>
              </w:r>
            </w:hyperlink>
            <w:hyperlink r:id="rId981">
              <w:r w:rsidR="0039309B" w:rsidRPr="00AE07E9">
                <w:rPr>
                  <w:rFonts w:ascii="Times New Roman" w:hAnsi="Times New Roman" w:cs="Times New Roman"/>
                  <w:color w:val="0000FF"/>
                  <w:u w:val="single" w:color="0000FF"/>
                </w:rPr>
                <w:t>dd</w:t>
              </w:r>
            </w:hyperlink>
            <w:hyperlink r:id="rId982">
              <w:r w:rsidR="0039309B" w:rsidRPr="00AE07E9">
                <w:rPr>
                  <w:rFonts w:ascii="Times New Roman" w:hAnsi="Times New Roman" w:cs="Times New Roman"/>
                  <w:color w:val="0000FF"/>
                  <w:u w:val="single" w:color="0000FF"/>
                </w:rPr>
                <w:t>4</w:t>
              </w:r>
            </w:hyperlink>
            <w:hyperlink r:id="rId983">
              <w:r w:rsidR="0039309B" w:rsidRPr="00AE07E9">
                <w:rPr>
                  <w:rFonts w:ascii="Times New Roman" w:eastAsia="Calibri" w:hAnsi="Times New Roman" w:cs="Times New Roman"/>
                </w:rPr>
                <w:t xml:space="preserve"> </w:t>
              </w:r>
            </w:hyperlink>
          </w:p>
        </w:tc>
      </w:tr>
      <w:tr w:rsidR="0039309B" w:rsidRPr="00AE07E9" w14:paraId="1D26EF1D"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0A8DCDE6"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D20A261"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8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68025B6C"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3D7A2590"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1FFCB4C" w14:textId="77777777" w:rsidR="0039309B" w:rsidRPr="00AE07E9" w:rsidRDefault="0039309B" w:rsidP="0039309B">
            <w:pPr>
              <w:spacing w:after="160" w:line="259" w:lineRule="auto"/>
              <w:rPr>
                <w:rFonts w:ascii="Times New Roman" w:hAnsi="Times New Roman" w:cs="Times New Roman"/>
              </w:rPr>
            </w:pPr>
          </w:p>
        </w:tc>
      </w:tr>
      <w:tr w:rsidR="0039309B" w:rsidRPr="00AE07E9" w14:paraId="5C30E3E2" w14:textId="77777777" w:rsidTr="0039309B">
        <w:trPr>
          <w:trHeight w:val="367"/>
        </w:trPr>
        <w:tc>
          <w:tcPr>
            <w:tcW w:w="7271" w:type="dxa"/>
            <w:gridSpan w:val="3"/>
            <w:tcBorders>
              <w:top w:val="single" w:sz="2" w:space="0" w:color="000000"/>
              <w:left w:val="single" w:sz="2" w:space="0" w:color="000000"/>
              <w:bottom w:val="single" w:sz="2" w:space="0" w:color="000000"/>
              <w:right w:val="nil"/>
            </w:tcBorders>
          </w:tcPr>
          <w:p w14:paraId="79AFF077"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eastAsia="Times New Roman" w:hAnsi="Times New Roman" w:cs="Times New Roman"/>
                <w:b/>
                <w:sz w:val="24"/>
              </w:rPr>
              <w:t>ВАРИАТИВНЫЕ МОДУЛИ</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6DA909A0"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08E33DD5"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0C7CDDA" w14:textId="77777777" w:rsidR="0039309B" w:rsidRPr="00AE07E9" w:rsidRDefault="0039309B" w:rsidP="0039309B">
            <w:pPr>
              <w:spacing w:after="160" w:line="259" w:lineRule="auto"/>
              <w:rPr>
                <w:rFonts w:ascii="Times New Roman" w:hAnsi="Times New Roman" w:cs="Times New Roman"/>
              </w:rPr>
            </w:pPr>
          </w:p>
        </w:tc>
      </w:tr>
      <w:tr w:rsidR="0039309B" w:rsidRPr="00AE07E9" w14:paraId="70FA88FC" w14:textId="77777777" w:rsidTr="0039309B">
        <w:trPr>
          <w:trHeight w:val="367"/>
        </w:trPr>
        <w:tc>
          <w:tcPr>
            <w:tcW w:w="7271" w:type="dxa"/>
            <w:gridSpan w:val="3"/>
            <w:tcBorders>
              <w:top w:val="single" w:sz="2" w:space="0" w:color="000000"/>
              <w:left w:val="single" w:sz="2" w:space="0" w:color="000000"/>
              <w:bottom w:val="single" w:sz="2" w:space="0" w:color="000000"/>
              <w:right w:val="nil"/>
            </w:tcBorders>
          </w:tcPr>
          <w:p w14:paraId="5AA33E13"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eastAsia="Times New Roman" w:hAnsi="Times New Roman" w:cs="Times New Roman"/>
                <w:b/>
                <w:sz w:val="24"/>
              </w:rPr>
              <w:t>Раздел 1.</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Музыка народов мира</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43914B19"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37FAE303"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2EE3B744" w14:textId="77777777" w:rsidR="0039309B" w:rsidRPr="00AE07E9" w:rsidRDefault="0039309B" w:rsidP="0039309B">
            <w:pPr>
              <w:spacing w:after="160" w:line="259" w:lineRule="auto"/>
              <w:rPr>
                <w:rFonts w:ascii="Times New Roman" w:hAnsi="Times New Roman" w:cs="Times New Roman"/>
              </w:rPr>
            </w:pPr>
          </w:p>
        </w:tc>
      </w:tr>
      <w:tr w:rsidR="0039309B" w:rsidRPr="00AE07E9" w14:paraId="69CDB4F6" w14:textId="77777777" w:rsidTr="0039309B">
        <w:trPr>
          <w:trHeight w:val="685"/>
        </w:trPr>
        <w:tc>
          <w:tcPr>
            <w:tcW w:w="1121" w:type="dxa"/>
            <w:tcBorders>
              <w:top w:val="single" w:sz="2" w:space="0" w:color="000000"/>
              <w:left w:val="single" w:sz="2" w:space="0" w:color="000000"/>
              <w:bottom w:val="single" w:sz="2" w:space="0" w:color="000000"/>
              <w:right w:val="single" w:sz="2" w:space="0" w:color="000000"/>
            </w:tcBorders>
            <w:vAlign w:val="center"/>
          </w:tcPr>
          <w:p w14:paraId="56663138"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1.1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tcPr>
          <w:p w14:paraId="297B0CFC" w14:textId="77777777" w:rsidR="0039309B" w:rsidRPr="00AE07E9" w:rsidRDefault="0039309B" w:rsidP="0039309B">
            <w:pPr>
              <w:spacing w:after="17" w:line="259" w:lineRule="auto"/>
              <w:ind w:left="214"/>
              <w:rPr>
                <w:rFonts w:ascii="Times New Roman" w:hAnsi="Times New Roman" w:cs="Times New Roman"/>
              </w:rPr>
            </w:pPr>
            <w:r w:rsidRPr="00AE07E9">
              <w:rPr>
                <w:rFonts w:ascii="Times New Roman" w:hAnsi="Times New Roman" w:cs="Times New Roman"/>
                <w:sz w:val="24"/>
              </w:rPr>
              <w:t xml:space="preserve">Музыкальный фольклор народов Азии и </w:t>
            </w:r>
          </w:p>
          <w:p w14:paraId="70ADD8A4"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Африки</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85CF527"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135B077"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3BF69CD"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614A8329"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0296AF3F" w14:textId="77777777" w:rsidR="0039309B" w:rsidRPr="00AE07E9" w:rsidRDefault="00937A75" w:rsidP="0039309B">
            <w:pPr>
              <w:spacing w:line="259" w:lineRule="auto"/>
              <w:ind w:right="107"/>
              <w:jc w:val="right"/>
              <w:rPr>
                <w:rFonts w:ascii="Times New Roman" w:hAnsi="Times New Roman" w:cs="Times New Roman"/>
              </w:rPr>
            </w:pPr>
            <w:hyperlink r:id="rId984">
              <w:r w:rsidR="0039309B" w:rsidRPr="00AE07E9">
                <w:rPr>
                  <w:rFonts w:ascii="Times New Roman" w:hAnsi="Times New Roman" w:cs="Times New Roman"/>
                  <w:color w:val="0000FF"/>
                  <w:u w:val="single" w:color="0000FF"/>
                </w:rPr>
                <w:t>https</w:t>
              </w:r>
            </w:hyperlink>
            <w:hyperlink r:id="rId985">
              <w:r w:rsidR="0039309B" w:rsidRPr="00AE07E9">
                <w:rPr>
                  <w:rFonts w:ascii="Times New Roman" w:hAnsi="Times New Roman" w:cs="Times New Roman"/>
                  <w:color w:val="0000FF"/>
                  <w:u w:val="single" w:color="0000FF"/>
                </w:rPr>
                <w:t>://</w:t>
              </w:r>
            </w:hyperlink>
            <w:hyperlink r:id="rId986">
              <w:r w:rsidR="0039309B" w:rsidRPr="00AE07E9">
                <w:rPr>
                  <w:rFonts w:ascii="Times New Roman" w:hAnsi="Times New Roman" w:cs="Times New Roman"/>
                  <w:color w:val="0000FF"/>
                  <w:u w:val="single" w:color="0000FF"/>
                </w:rPr>
                <w:t>m</w:t>
              </w:r>
            </w:hyperlink>
            <w:hyperlink r:id="rId987">
              <w:r w:rsidR="0039309B" w:rsidRPr="00AE07E9">
                <w:rPr>
                  <w:rFonts w:ascii="Times New Roman" w:hAnsi="Times New Roman" w:cs="Times New Roman"/>
                  <w:color w:val="0000FF"/>
                  <w:u w:val="single" w:color="0000FF"/>
                </w:rPr>
                <w:t>.</w:t>
              </w:r>
            </w:hyperlink>
            <w:hyperlink r:id="rId988">
              <w:r w:rsidR="0039309B" w:rsidRPr="00AE07E9">
                <w:rPr>
                  <w:rFonts w:ascii="Times New Roman" w:hAnsi="Times New Roman" w:cs="Times New Roman"/>
                  <w:color w:val="0000FF"/>
                  <w:u w:val="single" w:color="0000FF"/>
                </w:rPr>
                <w:t>edsoo</w:t>
              </w:r>
            </w:hyperlink>
            <w:hyperlink r:id="rId989">
              <w:r w:rsidR="0039309B" w:rsidRPr="00AE07E9">
                <w:rPr>
                  <w:rFonts w:ascii="Times New Roman" w:hAnsi="Times New Roman" w:cs="Times New Roman"/>
                  <w:color w:val="0000FF"/>
                  <w:u w:val="single" w:color="0000FF"/>
                </w:rPr>
                <w:t>.</w:t>
              </w:r>
            </w:hyperlink>
            <w:hyperlink r:id="rId990">
              <w:r w:rsidR="0039309B" w:rsidRPr="00AE07E9">
                <w:rPr>
                  <w:rFonts w:ascii="Times New Roman" w:hAnsi="Times New Roman" w:cs="Times New Roman"/>
                  <w:color w:val="0000FF"/>
                  <w:u w:val="single" w:color="0000FF"/>
                </w:rPr>
                <w:t>ru</w:t>
              </w:r>
            </w:hyperlink>
            <w:hyperlink r:id="rId991">
              <w:r w:rsidR="0039309B" w:rsidRPr="00AE07E9">
                <w:rPr>
                  <w:rFonts w:ascii="Times New Roman" w:hAnsi="Times New Roman" w:cs="Times New Roman"/>
                  <w:color w:val="0000FF"/>
                  <w:u w:val="single" w:color="0000FF"/>
                </w:rPr>
                <w:t>/</w:t>
              </w:r>
            </w:hyperlink>
            <w:hyperlink r:id="rId992">
              <w:r w:rsidR="0039309B" w:rsidRPr="00AE07E9">
                <w:rPr>
                  <w:rFonts w:ascii="Times New Roman" w:hAnsi="Times New Roman" w:cs="Times New Roman"/>
                  <w:color w:val="0000FF"/>
                  <w:u w:val="single" w:color="0000FF"/>
                </w:rPr>
                <w:t>f</w:t>
              </w:r>
            </w:hyperlink>
            <w:hyperlink r:id="rId993">
              <w:r w:rsidR="0039309B" w:rsidRPr="00AE07E9">
                <w:rPr>
                  <w:rFonts w:ascii="Times New Roman" w:hAnsi="Times New Roman" w:cs="Times New Roman"/>
                  <w:color w:val="0000FF"/>
                  <w:u w:val="single" w:color="0000FF"/>
                </w:rPr>
                <w:t>5</w:t>
              </w:r>
            </w:hyperlink>
            <w:hyperlink r:id="rId994">
              <w:r w:rsidR="0039309B" w:rsidRPr="00AE07E9">
                <w:rPr>
                  <w:rFonts w:ascii="Times New Roman" w:hAnsi="Times New Roman" w:cs="Times New Roman"/>
                  <w:color w:val="0000FF"/>
                  <w:u w:val="single" w:color="0000FF"/>
                </w:rPr>
                <w:t>ea</w:t>
              </w:r>
            </w:hyperlink>
            <w:hyperlink r:id="rId995">
              <w:r w:rsidR="0039309B" w:rsidRPr="00AE07E9">
                <w:rPr>
                  <w:rFonts w:ascii="Times New Roman" w:hAnsi="Times New Roman" w:cs="Times New Roman"/>
                  <w:color w:val="0000FF"/>
                  <w:u w:val="single" w:color="0000FF"/>
                </w:rPr>
                <w:t>9</w:t>
              </w:r>
            </w:hyperlink>
            <w:hyperlink r:id="rId996">
              <w:r w:rsidR="0039309B" w:rsidRPr="00AE07E9">
                <w:rPr>
                  <w:rFonts w:ascii="Times New Roman" w:hAnsi="Times New Roman" w:cs="Times New Roman"/>
                  <w:color w:val="0000FF"/>
                  <w:u w:val="single" w:color="0000FF"/>
                </w:rPr>
                <w:t>dd</w:t>
              </w:r>
            </w:hyperlink>
            <w:hyperlink r:id="rId997">
              <w:r w:rsidR="0039309B" w:rsidRPr="00AE07E9">
                <w:rPr>
                  <w:rFonts w:ascii="Times New Roman" w:hAnsi="Times New Roman" w:cs="Times New Roman"/>
                  <w:color w:val="0000FF"/>
                  <w:u w:val="single" w:color="0000FF"/>
                </w:rPr>
                <w:t>4</w:t>
              </w:r>
            </w:hyperlink>
            <w:hyperlink r:id="rId998">
              <w:r w:rsidR="0039309B" w:rsidRPr="00AE07E9">
                <w:rPr>
                  <w:rFonts w:ascii="Times New Roman" w:eastAsia="Calibri" w:hAnsi="Times New Roman" w:cs="Times New Roman"/>
                </w:rPr>
                <w:t xml:space="preserve"> </w:t>
              </w:r>
            </w:hyperlink>
          </w:p>
        </w:tc>
      </w:tr>
      <w:tr w:rsidR="0039309B" w:rsidRPr="00AE07E9" w14:paraId="1580C1AC"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13A4409A"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1F4F0866"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3601EA3A"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02837D41"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0968D359" w14:textId="77777777" w:rsidR="0039309B" w:rsidRPr="00AE07E9" w:rsidRDefault="0039309B" w:rsidP="0039309B">
            <w:pPr>
              <w:spacing w:after="160" w:line="259" w:lineRule="auto"/>
              <w:rPr>
                <w:rFonts w:ascii="Times New Roman" w:hAnsi="Times New Roman" w:cs="Times New Roman"/>
              </w:rPr>
            </w:pPr>
          </w:p>
        </w:tc>
      </w:tr>
      <w:tr w:rsidR="0039309B" w:rsidRPr="00AE07E9" w14:paraId="07622BF1" w14:textId="77777777" w:rsidTr="0039309B">
        <w:trPr>
          <w:trHeight w:val="367"/>
        </w:trPr>
        <w:tc>
          <w:tcPr>
            <w:tcW w:w="7271" w:type="dxa"/>
            <w:gridSpan w:val="3"/>
            <w:tcBorders>
              <w:top w:val="single" w:sz="2" w:space="0" w:color="000000"/>
              <w:left w:val="single" w:sz="2" w:space="0" w:color="000000"/>
              <w:bottom w:val="single" w:sz="2" w:space="0" w:color="000000"/>
              <w:right w:val="nil"/>
            </w:tcBorders>
          </w:tcPr>
          <w:p w14:paraId="0792A0C5"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eastAsia="Times New Roman" w:hAnsi="Times New Roman" w:cs="Times New Roman"/>
                <w:b/>
                <w:sz w:val="24"/>
              </w:rPr>
              <w:t>Раздел 2.</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Европейская классическая музыка</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1F2E6020"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512A7072"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6428AC2D" w14:textId="77777777" w:rsidR="0039309B" w:rsidRPr="00AE07E9" w:rsidRDefault="0039309B" w:rsidP="0039309B">
            <w:pPr>
              <w:spacing w:after="160" w:line="259" w:lineRule="auto"/>
              <w:rPr>
                <w:rFonts w:ascii="Times New Roman" w:hAnsi="Times New Roman" w:cs="Times New Roman"/>
              </w:rPr>
            </w:pPr>
          </w:p>
        </w:tc>
      </w:tr>
      <w:tr w:rsidR="0039309B" w:rsidRPr="00AE07E9" w14:paraId="41C0EE6A"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5C3C7E1D"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2.1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17BEF5E8"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Музыка – зеркало эпохи</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13EC70D1"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70B0C9DB"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93CBEC9"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3A6FF1F9"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73A2A5D6" w14:textId="77777777" w:rsidR="0039309B" w:rsidRPr="00AE07E9" w:rsidRDefault="00937A75" w:rsidP="0039309B">
            <w:pPr>
              <w:spacing w:line="259" w:lineRule="auto"/>
              <w:ind w:right="107"/>
              <w:jc w:val="right"/>
              <w:rPr>
                <w:rFonts w:ascii="Times New Roman" w:hAnsi="Times New Roman" w:cs="Times New Roman"/>
              </w:rPr>
            </w:pPr>
            <w:hyperlink r:id="rId999">
              <w:r w:rsidR="0039309B" w:rsidRPr="00AE07E9">
                <w:rPr>
                  <w:rFonts w:ascii="Times New Roman" w:hAnsi="Times New Roman" w:cs="Times New Roman"/>
                  <w:color w:val="0000FF"/>
                  <w:u w:val="single" w:color="0000FF"/>
                </w:rPr>
                <w:t>https</w:t>
              </w:r>
            </w:hyperlink>
            <w:hyperlink r:id="rId1000">
              <w:r w:rsidR="0039309B" w:rsidRPr="00AE07E9">
                <w:rPr>
                  <w:rFonts w:ascii="Times New Roman" w:hAnsi="Times New Roman" w:cs="Times New Roman"/>
                  <w:color w:val="0000FF"/>
                  <w:u w:val="single" w:color="0000FF"/>
                </w:rPr>
                <w:t>://</w:t>
              </w:r>
            </w:hyperlink>
            <w:hyperlink r:id="rId1001">
              <w:r w:rsidR="0039309B" w:rsidRPr="00AE07E9">
                <w:rPr>
                  <w:rFonts w:ascii="Times New Roman" w:hAnsi="Times New Roman" w:cs="Times New Roman"/>
                  <w:color w:val="0000FF"/>
                  <w:u w:val="single" w:color="0000FF"/>
                </w:rPr>
                <w:t>m</w:t>
              </w:r>
            </w:hyperlink>
            <w:hyperlink r:id="rId1002">
              <w:r w:rsidR="0039309B" w:rsidRPr="00AE07E9">
                <w:rPr>
                  <w:rFonts w:ascii="Times New Roman" w:hAnsi="Times New Roman" w:cs="Times New Roman"/>
                  <w:color w:val="0000FF"/>
                  <w:u w:val="single" w:color="0000FF"/>
                </w:rPr>
                <w:t>.</w:t>
              </w:r>
            </w:hyperlink>
            <w:hyperlink r:id="rId1003">
              <w:r w:rsidR="0039309B" w:rsidRPr="00AE07E9">
                <w:rPr>
                  <w:rFonts w:ascii="Times New Roman" w:hAnsi="Times New Roman" w:cs="Times New Roman"/>
                  <w:color w:val="0000FF"/>
                  <w:u w:val="single" w:color="0000FF"/>
                </w:rPr>
                <w:t>edsoo</w:t>
              </w:r>
            </w:hyperlink>
            <w:hyperlink r:id="rId1004">
              <w:r w:rsidR="0039309B" w:rsidRPr="00AE07E9">
                <w:rPr>
                  <w:rFonts w:ascii="Times New Roman" w:hAnsi="Times New Roman" w:cs="Times New Roman"/>
                  <w:color w:val="0000FF"/>
                  <w:u w:val="single" w:color="0000FF"/>
                </w:rPr>
                <w:t>.</w:t>
              </w:r>
            </w:hyperlink>
            <w:hyperlink r:id="rId1005">
              <w:r w:rsidR="0039309B" w:rsidRPr="00AE07E9">
                <w:rPr>
                  <w:rFonts w:ascii="Times New Roman" w:hAnsi="Times New Roman" w:cs="Times New Roman"/>
                  <w:color w:val="0000FF"/>
                  <w:u w:val="single" w:color="0000FF"/>
                </w:rPr>
                <w:t>ru</w:t>
              </w:r>
            </w:hyperlink>
            <w:hyperlink r:id="rId1006">
              <w:r w:rsidR="0039309B" w:rsidRPr="00AE07E9">
                <w:rPr>
                  <w:rFonts w:ascii="Times New Roman" w:hAnsi="Times New Roman" w:cs="Times New Roman"/>
                  <w:color w:val="0000FF"/>
                  <w:u w:val="single" w:color="0000FF"/>
                </w:rPr>
                <w:t>/</w:t>
              </w:r>
            </w:hyperlink>
            <w:hyperlink r:id="rId1007">
              <w:r w:rsidR="0039309B" w:rsidRPr="00AE07E9">
                <w:rPr>
                  <w:rFonts w:ascii="Times New Roman" w:hAnsi="Times New Roman" w:cs="Times New Roman"/>
                  <w:color w:val="0000FF"/>
                  <w:u w:val="single" w:color="0000FF"/>
                </w:rPr>
                <w:t>f</w:t>
              </w:r>
            </w:hyperlink>
            <w:hyperlink r:id="rId1008">
              <w:r w:rsidR="0039309B" w:rsidRPr="00AE07E9">
                <w:rPr>
                  <w:rFonts w:ascii="Times New Roman" w:hAnsi="Times New Roman" w:cs="Times New Roman"/>
                  <w:color w:val="0000FF"/>
                  <w:u w:val="single" w:color="0000FF"/>
                </w:rPr>
                <w:t>5</w:t>
              </w:r>
            </w:hyperlink>
            <w:hyperlink r:id="rId1009">
              <w:r w:rsidR="0039309B" w:rsidRPr="00AE07E9">
                <w:rPr>
                  <w:rFonts w:ascii="Times New Roman" w:hAnsi="Times New Roman" w:cs="Times New Roman"/>
                  <w:color w:val="0000FF"/>
                  <w:u w:val="single" w:color="0000FF"/>
                </w:rPr>
                <w:t>ea</w:t>
              </w:r>
            </w:hyperlink>
            <w:hyperlink r:id="rId1010">
              <w:r w:rsidR="0039309B" w:rsidRPr="00AE07E9">
                <w:rPr>
                  <w:rFonts w:ascii="Times New Roman" w:hAnsi="Times New Roman" w:cs="Times New Roman"/>
                  <w:color w:val="0000FF"/>
                  <w:u w:val="single" w:color="0000FF"/>
                </w:rPr>
                <w:t>9</w:t>
              </w:r>
            </w:hyperlink>
            <w:hyperlink r:id="rId1011">
              <w:r w:rsidR="0039309B" w:rsidRPr="00AE07E9">
                <w:rPr>
                  <w:rFonts w:ascii="Times New Roman" w:hAnsi="Times New Roman" w:cs="Times New Roman"/>
                  <w:color w:val="0000FF"/>
                  <w:u w:val="single" w:color="0000FF"/>
                </w:rPr>
                <w:t>dd</w:t>
              </w:r>
            </w:hyperlink>
            <w:hyperlink r:id="rId1012">
              <w:r w:rsidR="0039309B" w:rsidRPr="00AE07E9">
                <w:rPr>
                  <w:rFonts w:ascii="Times New Roman" w:hAnsi="Times New Roman" w:cs="Times New Roman"/>
                  <w:color w:val="0000FF"/>
                  <w:u w:val="single" w:color="0000FF"/>
                </w:rPr>
                <w:t>4</w:t>
              </w:r>
            </w:hyperlink>
            <w:hyperlink r:id="rId1013">
              <w:r w:rsidR="0039309B" w:rsidRPr="00AE07E9">
                <w:rPr>
                  <w:rFonts w:ascii="Times New Roman" w:eastAsia="Calibri" w:hAnsi="Times New Roman" w:cs="Times New Roman"/>
                </w:rPr>
                <w:t xml:space="preserve"> </w:t>
              </w:r>
            </w:hyperlink>
          </w:p>
        </w:tc>
      </w:tr>
      <w:tr w:rsidR="0039309B" w:rsidRPr="00AE07E9" w14:paraId="55FB8A76"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21873319"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5AC010B6"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154DECAA"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697CE15D"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76DEA20B" w14:textId="77777777" w:rsidR="0039309B" w:rsidRPr="00AE07E9" w:rsidRDefault="0039309B" w:rsidP="0039309B">
            <w:pPr>
              <w:spacing w:after="160" w:line="259" w:lineRule="auto"/>
              <w:rPr>
                <w:rFonts w:ascii="Times New Roman" w:hAnsi="Times New Roman" w:cs="Times New Roman"/>
              </w:rPr>
            </w:pPr>
          </w:p>
        </w:tc>
      </w:tr>
      <w:tr w:rsidR="0039309B" w:rsidRPr="00AE07E9" w14:paraId="7DBAE666" w14:textId="77777777" w:rsidTr="0039309B">
        <w:trPr>
          <w:trHeight w:val="368"/>
        </w:trPr>
        <w:tc>
          <w:tcPr>
            <w:tcW w:w="7271" w:type="dxa"/>
            <w:gridSpan w:val="3"/>
            <w:tcBorders>
              <w:top w:val="single" w:sz="2" w:space="0" w:color="000000"/>
              <w:left w:val="single" w:sz="2" w:space="0" w:color="000000"/>
              <w:bottom w:val="single" w:sz="2" w:space="0" w:color="000000"/>
              <w:right w:val="nil"/>
            </w:tcBorders>
          </w:tcPr>
          <w:p w14:paraId="2DFBC47C"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eastAsia="Times New Roman" w:hAnsi="Times New Roman" w:cs="Times New Roman"/>
                <w:b/>
                <w:sz w:val="24"/>
              </w:rPr>
              <w:t>Раздел 3.</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Духовная музыка</w:t>
            </w:r>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2EAD86F0"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521E8060"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772FBEE2" w14:textId="77777777" w:rsidR="0039309B" w:rsidRPr="00AE07E9" w:rsidRDefault="0039309B" w:rsidP="0039309B">
            <w:pPr>
              <w:spacing w:after="160" w:line="259" w:lineRule="auto"/>
              <w:rPr>
                <w:rFonts w:ascii="Times New Roman" w:hAnsi="Times New Roman" w:cs="Times New Roman"/>
              </w:rPr>
            </w:pPr>
          </w:p>
        </w:tc>
      </w:tr>
      <w:tr w:rsidR="0039309B" w:rsidRPr="00AE07E9" w14:paraId="03357795" w14:textId="77777777" w:rsidTr="0039309B">
        <w:trPr>
          <w:trHeight w:val="686"/>
        </w:trPr>
        <w:tc>
          <w:tcPr>
            <w:tcW w:w="1121" w:type="dxa"/>
            <w:tcBorders>
              <w:top w:val="single" w:sz="2" w:space="0" w:color="000000"/>
              <w:left w:val="single" w:sz="2" w:space="0" w:color="000000"/>
              <w:bottom w:val="single" w:sz="2" w:space="0" w:color="000000"/>
              <w:right w:val="single" w:sz="2" w:space="0" w:color="000000"/>
            </w:tcBorders>
            <w:vAlign w:val="center"/>
          </w:tcPr>
          <w:p w14:paraId="0625D277"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3.1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tcPr>
          <w:p w14:paraId="7407D8FF"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Религиозные темы и образы в современной музыке</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6C1CB08F"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23AE5CF4"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7330D1FB"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32F4861E"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69C9F128" w14:textId="77777777" w:rsidR="0039309B" w:rsidRPr="00AE07E9" w:rsidRDefault="00937A75" w:rsidP="0039309B">
            <w:pPr>
              <w:spacing w:line="259" w:lineRule="auto"/>
              <w:ind w:right="107"/>
              <w:jc w:val="right"/>
              <w:rPr>
                <w:rFonts w:ascii="Times New Roman" w:hAnsi="Times New Roman" w:cs="Times New Roman"/>
              </w:rPr>
            </w:pPr>
            <w:hyperlink r:id="rId1014">
              <w:r w:rsidR="0039309B" w:rsidRPr="00AE07E9">
                <w:rPr>
                  <w:rFonts w:ascii="Times New Roman" w:hAnsi="Times New Roman" w:cs="Times New Roman"/>
                  <w:color w:val="0000FF"/>
                  <w:u w:val="single" w:color="0000FF"/>
                </w:rPr>
                <w:t>https</w:t>
              </w:r>
            </w:hyperlink>
            <w:hyperlink r:id="rId1015">
              <w:r w:rsidR="0039309B" w:rsidRPr="00AE07E9">
                <w:rPr>
                  <w:rFonts w:ascii="Times New Roman" w:hAnsi="Times New Roman" w:cs="Times New Roman"/>
                  <w:color w:val="0000FF"/>
                  <w:u w:val="single" w:color="0000FF"/>
                </w:rPr>
                <w:t>://</w:t>
              </w:r>
            </w:hyperlink>
            <w:hyperlink r:id="rId1016">
              <w:r w:rsidR="0039309B" w:rsidRPr="00AE07E9">
                <w:rPr>
                  <w:rFonts w:ascii="Times New Roman" w:hAnsi="Times New Roman" w:cs="Times New Roman"/>
                  <w:color w:val="0000FF"/>
                  <w:u w:val="single" w:color="0000FF"/>
                </w:rPr>
                <w:t>m</w:t>
              </w:r>
            </w:hyperlink>
            <w:hyperlink r:id="rId1017">
              <w:r w:rsidR="0039309B" w:rsidRPr="00AE07E9">
                <w:rPr>
                  <w:rFonts w:ascii="Times New Roman" w:hAnsi="Times New Roman" w:cs="Times New Roman"/>
                  <w:color w:val="0000FF"/>
                  <w:u w:val="single" w:color="0000FF"/>
                </w:rPr>
                <w:t>.</w:t>
              </w:r>
            </w:hyperlink>
            <w:hyperlink r:id="rId1018">
              <w:r w:rsidR="0039309B" w:rsidRPr="00AE07E9">
                <w:rPr>
                  <w:rFonts w:ascii="Times New Roman" w:hAnsi="Times New Roman" w:cs="Times New Roman"/>
                  <w:color w:val="0000FF"/>
                  <w:u w:val="single" w:color="0000FF"/>
                </w:rPr>
                <w:t>edsoo</w:t>
              </w:r>
            </w:hyperlink>
            <w:hyperlink r:id="rId1019">
              <w:r w:rsidR="0039309B" w:rsidRPr="00AE07E9">
                <w:rPr>
                  <w:rFonts w:ascii="Times New Roman" w:hAnsi="Times New Roman" w:cs="Times New Roman"/>
                  <w:color w:val="0000FF"/>
                  <w:u w:val="single" w:color="0000FF"/>
                </w:rPr>
                <w:t>.</w:t>
              </w:r>
            </w:hyperlink>
            <w:hyperlink r:id="rId1020">
              <w:r w:rsidR="0039309B" w:rsidRPr="00AE07E9">
                <w:rPr>
                  <w:rFonts w:ascii="Times New Roman" w:hAnsi="Times New Roman" w:cs="Times New Roman"/>
                  <w:color w:val="0000FF"/>
                  <w:u w:val="single" w:color="0000FF"/>
                </w:rPr>
                <w:t>ru</w:t>
              </w:r>
            </w:hyperlink>
            <w:hyperlink r:id="rId1021">
              <w:r w:rsidR="0039309B" w:rsidRPr="00AE07E9">
                <w:rPr>
                  <w:rFonts w:ascii="Times New Roman" w:hAnsi="Times New Roman" w:cs="Times New Roman"/>
                  <w:color w:val="0000FF"/>
                  <w:u w:val="single" w:color="0000FF"/>
                </w:rPr>
                <w:t>/</w:t>
              </w:r>
            </w:hyperlink>
            <w:hyperlink r:id="rId1022">
              <w:r w:rsidR="0039309B" w:rsidRPr="00AE07E9">
                <w:rPr>
                  <w:rFonts w:ascii="Times New Roman" w:hAnsi="Times New Roman" w:cs="Times New Roman"/>
                  <w:color w:val="0000FF"/>
                  <w:u w:val="single" w:color="0000FF"/>
                </w:rPr>
                <w:t>f</w:t>
              </w:r>
            </w:hyperlink>
            <w:hyperlink r:id="rId1023">
              <w:r w:rsidR="0039309B" w:rsidRPr="00AE07E9">
                <w:rPr>
                  <w:rFonts w:ascii="Times New Roman" w:hAnsi="Times New Roman" w:cs="Times New Roman"/>
                  <w:color w:val="0000FF"/>
                  <w:u w:val="single" w:color="0000FF"/>
                </w:rPr>
                <w:t>5</w:t>
              </w:r>
            </w:hyperlink>
            <w:hyperlink r:id="rId1024">
              <w:r w:rsidR="0039309B" w:rsidRPr="00AE07E9">
                <w:rPr>
                  <w:rFonts w:ascii="Times New Roman" w:hAnsi="Times New Roman" w:cs="Times New Roman"/>
                  <w:color w:val="0000FF"/>
                  <w:u w:val="single" w:color="0000FF"/>
                </w:rPr>
                <w:t>ea</w:t>
              </w:r>
            </w:hyperlink>
            <w:hyperlink r:id="rId1025">
              <w:r w:rsidR="0039309B" w:rsidRPr="00AE07E9">
                <w:rPr>
                  <w:rFonts w:ascii="Times New Roman" w:hAnsi="Times New Roman" w:cs="Times New Roman"/>
                  <w:color w:val="0000FF"/>
                  <w:u w:val="single" w:color="0000FF"/>
                </w:rPr>
                <w:t>9</w:t>
              </w:r>
            </w:hyperlink>
            <w:hyperlink r:id="rId1026">
              <w:r w:rsidR="0039309B" w:rsidRPr="00AE07E9">
                <w:rPr>
                  <w:rFonts w:ascii="Times New Roman" w:hAnsi="Times New Roman" w:cs="Times New Roman"/>
                  <w:color w:val="0000FF"/>
                  <w:u w:val="single" w:color="0000FF"/>
                </w:rPr>
                <w:t>dd</w:t>
              </w:r>
            </w:hyperlink>
            <w:hyperlink r:id="rId1027">
              <w:r w:rsidR="0039309B" w:rsidRPr="00AE07E9">
                <w:rPr>
                  <w:rFonts w:ascii="Times New Roman" w:hAnsi="Times New Roman" w:cs="Times New Roman"/>
                  <w:color w:val="0000FF"/>
                  <w:u w:val="single" w:color="0000FF"/>
                </w:rPr>
                <w:t>4</w:t>
              </w:r>
            </w:hyperlink>
            <w:hyperlink r:id="rId1028">
              <w:r w:rsidR="0039309B" w:rsidRPr="00AE07E9">
                <w:rPr>
                  <w:rFonts w:ascii="Times New Roman" w:eastAsia="Calibri" w:hAnsi="Times New Roman" w:cs="Times New Roman"/>
                </w:rPr>
                <w:t xml:space="preserve"> </w:t>
              </w:r>
            </w:hyperlink>
          </w:p>
        </w:tc>
      </w:tr>
      <w:tr w:rsidR="0039309B" w:rsidRPr="00AE07E9" w14:paraId="62858616" w14:textId="77777777" w:rsidTr="0039309B">
        <w:trPr>
          <w:trHeight w:val="557"/>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35393FC2"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lastRenderedPageBreak/>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04FCAE5"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4027A6BB"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4C34315E"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0956D066" w14:textId="77777777" w:rsidR="0039309B" w:rsidRPr="00AE07E9" w:rsidRDefault="0039309B" w:rsidP="0039309B">
            <w:pPr>
              <w:spacing w:after="160" w:line="259" w:lineRule="auto"/>
              <w:rPr>
                <w:rFonts w:ascii="Times New Roman" w:hAnsi="Times New Roman" w:cs="Times New Roman"/>
              </w:rPr>
            </w:pPr>
          </w:p>
        </w:tc>
      </w:tr>
      <w:tr w:rsidR="0039309B" w:rsidRPr="007C1A5B" w14:paraId="604874F5" w14:textId="77777777" w:rsidTr="0039309B">
        <w:trPr>
          <w:trHeight w:val="367"/>
        </w:trPr>
        <w:tc>
          <w:tcPr>
            <w:tcW w:w="7271" w:type="dxa"/>
            <w:gridSpan w:val="3"/>
            <w:tcBorders>
              <w:top w:val="single" w:sz="2" w:space="0" w:color="000000"/>
              <w:left w:val="single" w:sz="2" w:space="0" w:color="000000"/>
              <w:bottom w:val="single" w:sz="2" w:space="0" w:color="000000"/>
              <w:right w:val="nil"/>
            </w:tcBorders>
          </w:tcPr>
          <w:p w14:paraId="3775DA33" w14:textId="77777777" w:rsidR="0039309B" w:rsidRPr="00AE07E9" w:rsidRDefault="0039309B" w:rsidP="0039309B">
            <w:pPr>
              <w:spacing w:line="259" w:lineRule="auto"/>
              <w:ind w:left="214" w:right="-19"/>
              <w:rPr>
                <w:rFonts w:ascii="Times New Roman" w:hAnsi="Times New Roman" w:cs="Times New Roman"/>
              </w:rPr>
            </w:pPr>
            <w:r w:rsidRPr="00AE07E9">
              <w:rPr>
                <w:rFonts w:ascii="Times New Roman" w:eastAsia="Times New Roman" w:hAnsi="Times New Roman" w:cs="Times New Roman"/>
                <w:b/>
                <w:sz w:val="24"/>
              </w:rPr>
              <w:t>Раздел 4.</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Современная музыка: основные жанры и направления</w:t>
            </w:r>
          </w:p>
        </w:tc>
        <w:tc>
          <w:tcPr>
            <w:tcW w:w="1841" w:type="dxa"/>
            <w:tcBorders>
              <w:top w:val="single" w:sz="2" w:space="0" w:color="000000"/>
              <w:left w:val="nil"/>
              <w:bottom w:val="single" w:sz="2" w:space="0" w:color="000000"/>
              <w:right w:val="nil"/>
            </w:tcBorders>
          </w:tcPr>
          <w:p w14:paraId="3F40B90F" w14:textId="77777777" w:rsidR="0039309B" w:rsidRPr="00AE07E9" w:rsidRDefault="0039309B" w:rsidP="0039309B">
            <w:pPr>
              <w:spacing w:line="259" w:lineRule="auto"/>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310848D2"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25DE67FF" w14:textId="77777777" w:rsidR="0039309B" w:rsidRPr="00AE07E9" w:rsidRDefault="0039309B" w:rsidP="0039309B">
            <w:pPr>
              <w:spacing w:after="160" w:line="259" w:lineRule="auto"/>
              <w:rPr>
                <w:rFonts w:ascii="Times New Roman" w:hAnsi="Times New Roman" w:cs="Times New Roman"/>
              </w:rPr>
            </w:pPr>
          </w:p>
        </w:tc>
      </w:tr>
      <w:tr w:rsidR="0039309B" w:rsidRPr="00AE07E9" w14:paraId="16481B43" w14:textId="77777777" w:rsidTr="0039309B">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14:paraId="56BBB43E"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4.1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79FE952C"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Музыка цифрового мира</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6ADB358"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0C60246"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0751FFF7"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6FD5539C"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65F5804E" w14:textId="77777777" w:rsidR="0039309B" w:rsidRPr="00AE07E9" w:rsidRDefault="00937A75" w:rsidP="0039309B">
            <w:pPr>
              <w:spacing w:line="259" w:lineRule="auto"/>
              <w:ind w:right="107"/>
              <w:jc w:val="right"/>
              <w:rPr>
                <w:rFonts w:ascii="Times New Roman" w:hAnsi="Times New Roman" w:cs="Times New Roman"/>
              </w:rPr>
            </w:pPr>
            <w:hyperlink r:id="rId1029">
              <w:r w:rsidR="0039309B" w:rsidRPr="00AE07E9">
                <w:rPr>
                  <w:rFonts w:ascii="Times New Roman" w:hAnsi="Times New Roman" w:cs="Times New Roman"/>
                  <w:color w:val="0000FF"/>
                  <w:u w:val="single" w:color="0000FF"/>
                </w:rPr>
                <w:t>https</w:t>
              </w:r>
            </w:hyperlink>
            <w:hyperlink r:id="rId1030">
              <w:r w:rsidR="0039309B" w:rsidRPr="00AE07E9">
                <w:rPr>
                  <w:rFonts w:ascii="Times New Roman" w:hAnsi="Times New Roman" w:cs="Times New Roman"/>
                  <w:color w:val="0000FF"/>
                  <w:u w:val="single" w:color="0000FF"/>
                </w:rPr>
                <w:t>://</w:t>
              </w:r>
            </w:hyperlink>
            <w:hyperlink r:id="rId1031">
              <w:r w:rsidR="0039309B" w:rsidRPr="00AE07E9">
                <w:rPr>
                  <w:rFonts w:ascii="Times New Roman" w:hAnsi="Times New Roman" w:cs="Times New Roman"/>
                  <w:color w:val="0000FF"/>
                  <w:u w:val="single" w:color="0000FF"/>
                </w:rPr>
                <w:t>m</w:t>
              </w:r>
            </w:hyperlink>
            <w:hyperlink r:id="rId1032">
              <w:r w:rsidR="0039309B" w:rsidRPr="00AE07E9">
                <w:rPr>
                  <w:rFonts w:ascii="Times New Roman" w:hAnsi="Times New Roman" w:cs="Times New Roman"/>
                  <w:color w:val="0000FF"/>
                  <w:u w:val="single" w:color="0000FF"/>
                </w:rPr>
                <w:t>.</w:t>
              </w:r>
            </w:hyperlink>
            <w:hyperlink r:id="rId1033">
              <w:r w:rsidR="0039309B" w:rsidRPr="00AE07E9">
                <w:rPr>
                  <w:rFonts w:ascii="Times New Roman" w:hAnsi="Times New Roman" w:cs="Times New Roman"/>
                  <w:color w:val="0000FF"/>
                  <w:u w:val="single" w:color="0000FF"/>
                </w:rPr>
                <w:t>edsoo</w:t>
              </w:r>
            </w:hyperlink>
            <w:hyperlink r:id="rId1034">
              <w:r w:rsidR="0039309B" w:rsidRPr="00AE07E9">
                <w:rPr>
                  <w:rFonts w:ascii="Times New Roman" w:hAnsi="Times New Roman" w:cs="Times New Roman"/>
                  <w:color w:val="0000FF"/>
                  <w:u w:val="single" w:color="0000FF"/>
                </w:rPr>
                <w:t>.</w:t>
              </w:r>
            </w:hyperlink>
            <w:hyperlink r:id="rId1035">
              <w:r w:rsidR="0039309B" w:rsidRPr="00AE07E9">
                <w:rPr>
                  <w:rFonts w:ascii="Times New Roman" w:hAnsi="Times New Roman" w:cs="Times New Roman"/>
                  <w:color w:val="0000FF"/>
                  <w:u w:val="single" w:color="0000FF"/>
                </w:rPr>
                <w:t>ru</w:t>
              </w:r>
            </w:hyperlink>
            <w:hyperlink r:id="rId1036">
              <w:r w:rsidR="0039309B" w:rsidRPr="00AE07E9">
                <w:rPr>
                  <w:rFonts w:ascii="Times New Roman" w:hAnsi="Times New Roman" w:cs="Times New Roman"/>
                  <w:color w:val="0000FF"/>
                  <w:u w:val="single" w:color="0000FF"/>
                </w:rPr>
                <w:t>/</w:t>
              </w:r>
            </w:hyperlink>
            <w:hyperlink r:id="rId1037">
              <w:r w:rsidR="0039309B" w:rsidRPr="00AE07E9">
                <w:rPr>
                  <w:rFonts w:ascii="Times New Roman" w:hAnsi="Times New Roman" w:cs="Times New Roman"/>
                  <w:color w:val="0000FF"/>
                  <w:u w:val="single" w:color="0000FF"/>
                </w:rPr>
                <w:t>f</w:t>
              </w:r>
            </w:hyperlink>
            <w:hyperlink r:id="rId1038">
              <w:r w:rsidR="0039309B" w:rsidRPr="00AE07E9">
                <w:rPr>
                  <w:rFonts w:ascii="Times New Roman" w:hAnsi="Times New Roman" w:cs="Times New Roman"/>
                  <w:color w:val="0000FF"/>
                  <w:u w:val="single" w:color="0000FF"/>
                </w:rPr>
                <w:t>5</w:t>
              </w:r>
            </w:hyperlink>
            <w:hyperlink r:id="rId1039">
              <w:r w:rsidR="0039309B" w:rsidRPr="00AE07E9">
                <w:rPr>
                  <w:rFonts w:ascii="Times New Roman" w:hAnsi="Times New Roman" w:cs="Times New Roman"/>
                  <w:color w:val="0000FF"/>
                  <w:u w:val="single" w:color="0000FF"/>
                </w:rPr>
                <w:t>ea</w:t>
              </w:r>
            </w:hyperlink>
            <w:hyperlink r:id="rId1040">
              <w:r w:rsidR="0039309B" w:rsidRPr="00AE07E9">
                <w:rPr>
                  <w:rFonts w:ascii="Times New Roman" w:hAnsi="Times New Roman" w:cs="Times New Roman"/>
                  <w:color w:val="0000FF"/>
                  <w:u w:val="single" w:color="0000FF"/>
                </w:rPr>
                <w:t>9</w:t>
              </w:r>
            </w:hyperlink>
            <w:hyperlink r:id="rId1041">
              <w:r w:rsidR="0039309B" w:rsidRPr="00AE07E9">
                <w:rPr>
                  <w:rFonts w:ascii="Times New Roman" w:hAnsi="Times New Roman" w:cs="Times New Roman"/>
                  <w:color w:val="0000FF"/>
                  <w:u w:val="single" w:color="0000FF"/>
                </w:rPr>
                <w:t>dd</w:t>
              </w:r>
            </w:hyperlink>
            <w:hyperlink r:id="rId1042">
              <w:r w:rsidR="0039309B" w:rsidRPr="00AE07E9">
                <w:rPr>
                  <w:rFonts w:ascii="Times New Roman" w:hAnsi="Times New Roman" w:cs="Times New Roman"/>
                  <w:color w:val="0000FF"/>
                  <w:u w:val="single" w:color="0000FF"/>
                </w:rPr>
                <w:t>4</w:t>
              </w:r>
            </w:hyperlink>
            <w:hyperlink r:id="rId1043">
              <w:r w:rsidR="0039309B" w:rsidRPr="00AE07E9">
                <w:rPr>
                  <w:rFonts w:ascii="Times New Roman" w:eastAsia="Calibri" w:hAnsi="Times New Roman" w:cs="Times New Roman"/>
                </w:rPr>
                <w:t xml:space="preserve"> </w:t>
              </w:r>
            </w:hyperlink>
          </w:p>
        </w:tc>
      </w:tr>
      <w:tr w:rsidR="0039309B" w:rsidRPr="00AE07E9" w14:paraId="6C9D1CD5"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674A9488"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4.2</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33311247"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Мюзикл</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7C9704B5"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489C8891"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38300369" w14:textId="77777777" w:rsidR="0039309B" w:rsidRPr="00AE07E9" w:rsidRDefault="0039309B" w:rsidP="0039309B">
            <w:pPr>
              <w:spacing w:line="259" w:lineRule="auto"/>
              <w:ind w:left="104"/>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24FF99BB"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7CB95274" w14:textId="77777777" w:rsidR="0039309B" w:rsidRPr="00AE07E9" w:rsidRDefault="00937A75" w:rsidP="0039309B">
            <w:pPr>
              <w:spacing w:line="259" w:lineRule="auto"/>
              <w:ind w:right="107"/>
              <w:jc w:val="right"/>
              <w:rPr>
                <w:rFonts w:ascii="Times New Roman" w:hAnsi="Times New Roman" w:cs="Times New Roman"/>
              </w:rPr>
            </w:pPr>
            <w:hyperlink r:id="rId1044">
              <w:r w:rsidR="0039309B" w:rsidRPr="00AE07E9">
                <w:rPr>
                  <w:rFonts w:ascii="Times New Roman" w:hAnsi="Times New Roman" w:cs="Times New Roman"/>
                  <w:color w:val="0000FF"/>
                  <w:u w:val="single" w:color="0000FF"/>
                </w:rPr>
                <w:t>https</w:t>
              </w:r>
            </w:hyperlink>
            <w:hyperlink r:id="rId1045">
              <w:r w:rsidR="0039309B" w:rsidRPr="00AE07E9">
                <w:rPr>
                  <w:rFonts w:ascii="Times New Roman" w:hAnsi="Times New Roman" w:cs="Times New Roman"/>
                  <w:color w:val="0000FF"/>
                  <w:u w:val="single" w:color="0000FF"/>
                </w:rPr>
                <w:t>://</w:t>
              </w:r>
            </w:hyperlink>
            <w:hyperlink r:id="rId1046">
              <w:r w:rsidR="0039309B" w:rsidRPr="00AE07E9">
                <w:rPr>
                  <w:rFonts w:ascii="Times New Roman" w:hAnsi="Times New Roman" w:cs="Times New Roman"/>
                  <w:color w:val="0000FF"/>
                  <w:u w:val="single" w:color="0000FF"/>
                </w:rPr>
                <w:t>m</w:t>
              </w:r>
            </w:hyperlink>
            <w:hyperlink r:id="rId1047">
              <w:r w:rsidR="0039309B" w:rsidRPr="00AE07E9">
                <w:rPr>
                  <w:rFonts w:ascii="Times New Roman" w:hAnsi="Times New Roman" w:cs="Times New Roman"/>
                  <w:color w:val="0000FF"/>
                  <w:u w:val="single" w:color="0000FF"/>
                </w:rPr>
                <w:t>.</w:t>
              </w:r>
            </w:hyperlink>
            <w:hyperlink r:id="rId1048">
              <w:r w:rsidR="0039309B" w:rsidRPr="00AE07E9">
                <w:rPr>
                  <w:rFonts w:ascii="Times New Roman" w:hAnsi="Times New Roman" w:cs="Times New Roman"/>
                  <w:color w:val="0000FF"/>
                  <w:u w:val="single" w:color="0000FF"/>
                </w:rPr>
                <w:t>edsoo</w:t>
              </w:r>
            </w:hyperlink>
            <w:hyperlink r:id="rId1049">
              <w:r w:rsidR="0039309B" w:rsidRPr="00AE07E9">
                <w:rPr>
                  <w:rFonts w:ascii="Times New Roman" w:hAnsi="Times New Roman" w:cs="Times New Roman"/>
                  <w:color w:val="0000FF"/>
                  <w:u w:val="single" w:color="0000FF"/>
                </w:rPr>
                <w:t>.</w:t>
              </w:r>
            </w:hyperlink>
            <w:hyperlink r:id="rId1050">
              <w:r w:rsidR="0039309B" w:rsidRPr="00AE07E9">
                <w:rPr>
                  <w:rFonts w:ascii="Times New Roman" w:hAnsi="Times New Roman" w:cs="Times New Roman"/>
                  <w:color w:val="0000FF"/>
                  <w:u w:val="single" w:color="0000FF"/>
                </w:rPr>
                <w:t>ru</w:t>
              </w:r>
            </w:hyperlink>
            <w:hyperlink r:id="rId1051">
              <w:r w:rsidR="0039309B" w:rsidRPr="00AE07E9">
                <w:rPr>
                  <w:rFonts w:ascii="Times New Roman" w:hAnsi="Times New Roman" w:cs="Times New Roman"/>
                  <w:color w:val="0000FF"/>
                  <w:u w:val="single" w:color="0000FF"/>
                </w:rPr>
                <w:t>/</w:t>
              </w:r>
            </w:hyperlink>
            <w:hyperlink r:id="rId1052">
              <w:r w:rsidR="0039309B" w:rsidRPr="00AE07E9">
                <w:rPr>
                  <w:rFonts w:ascii="Times New Roman" w:hAnsi="Times New Roman" w:cs="Times New Roman"/>
                  <w:color w:val="0000FF"/>
                  <w:u w:val="single" w:color="0000FF"/>
                </w:rPr>
                <w:t>f</w:t>
              </w:r>
            </w:hyperlink>
            <w:hyperlink r:id="rId1053">
              <w:r w:rsidR="0039309B" w:rsidRPr="00AE07E9">
                <w:rPr>
                  <w:rFonts w:ascii="Times New Roman" w:hAnsi="Times New Roman" w:cs="Times New Roman"/>
                  <w:color w:val="0000FF"/>
                  <w:u w:val="single" w:color="0000FF"/>
                </w:rPr>
                <w:t>5</w:t>
              </w:r>
            </w:hyperlink>
            <w:hyperlink r:id="rId1054">
              <w:r w:rsidR="0039309B" w:rsidRPr="00AE07E9">
                <w:rPr>
                  <w:rFonts w:ascii="Times New Roman" w:hAnsi="Times New Roman" w:cs="Times New Roman"/>
                  <w:color w:val="0000FF"/>
                  <w:u w:val="single" w:color="0000FF"/>
                </w:rPr>
                <w:t>ea</w:t>
              </w:r>
            </w:hyperlink>
            <w:hyperlink r:id="rId1055">
              <w:r w:rsidR="0039309B" w:rsidRPr="00AE07E9">
                <w:rPr>
                  <w:rFonts w:ascii="Times New Roman" w:hAnsi="Times New Roman" w:cs="Times New Roman"/>
                  <w:color w:val="0000FF"/>
                  <w:u w:val="single" w:color="0000FF"/>
                </w:rPr>
                <w:t>9</w:t>
              </w:r>
            </w:hyperlink>
            <w:hyperlink r:id="rId1056">
              <w:r w:rsidR="0039309B" w:rsidRPr="00AE07E9">
                <w:rPr>
                  <w:rFonts w:ascii="Times New Roman" w:hAnsi="Times New Roman" w:cs="Times New Roman"/>
                  <w:color w:val="0000FF"/>
                  <w:u w:val="single" w:color="0000FF"/>
                </w:rPr>
                <w:t>dd</w:t>
              </w:r>
            </w:hyperlink>
            <w:hyperlink r:id="rId1057">
              <w:r w:rsidR="0039309B" w:rsidRPr="00AE07E9">
                <w:rPr>
                  <w:rFonts w:ascii="Times New Roman" w:hAnsi="Times New Roman" w:cs="Times New Roman"/>
                  <w:color w:val="0000FF"/>
                  <w:u w:val="single" w:color="0000FF"/>
                </w:rPr>
                <w:t>4</w:t>
              </w:r>
            </w:hyperlink>
            <w:hyperlink r:id="rId1058">
              <w:r w:rsidR="0039309B" w:rsidRPr="00AE07E9">
                <w:rPr>
                  <w:rFonts w:ascii="Times New Roman" w:eastAsia="Calibri" w:hAnsi="Times New Roman" w:cs="Times New Roman"/>
                </w:rPr>
                <w:t xml:space="preserve"> </w:t>
              </w:r>
            </w:hyperlink>
          </w:p>
        </w:tc>
      </w:tr>
      <w:tr w:rsidR="0039309B" w:rsidRPr="00AE07E9" w14:paraId="34DCD7C6"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6267F869"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hAnsi="Times New Roman" w:cs="Times New Roman"/>
                <w:sz w:val="24"/>
              </w:rPr>
              <w:t>4.3</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49B1B6AD"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Традиции и новаторство в музыке</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41B9DF38"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2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2B52F0E" w14:textId="77777777" w:rsidR="0039309B" w:rsidRPr="00AE07E9" w:rsidRDefault="0039309B" w:rsidP="0039309B">
            <w:pPr>
              <w:spacing w:line="259" w:lineRule="auto"/>
              <w:ind w:left="101"/>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4BDAD90B"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0.5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25C5543D"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 xml:space="preserve">Библиотека ЦОК </w:t>
            </w:r>
          </w:p>
          <w:p w14:paraId="1E3D6873" w14:textId="77777777" w:rsidR="0039309B" w:rsidRPr="00AE07E9" w:rsidRDefault="00937A75" w:rsidP="0039309B">
            <w:pPr>
              <w:spacing w:line="259" w:lineRule="auto"/>
              <w:ind w:right="107"/>
              <w:jc w:val="right"/>
              <w:rPr>
                <w:rFonts w:ascii="Times New Roman" w:hAnsi="Times New Roman" w:cs="Times New Roman"/>
              </w:rPr>
            </w:pPr>
            <w:hyperlink r:id="rId1059">
              <w:r w:rsidR="0039309B" w:rsidRPr="00AE07E9">
                <w:rPr>
                  <w:rFonts w:ascii="Times New Roman" w:hAnsi="Times New Roman" w:cs="Times New Roman"/>
                  <w:color w:val="0000FF"/>
                  <w:u w:val="single" w:color="0000FF"/>
                </w:rPr>
                <w:t>https</w:t>
              </w:r>
            </w:hyperlink>
            <w:hyperlink r:id="rId1060">
              <w:r w:rsidR="0039309B" w:rsidRPr="00AE07E9">
                <w:rPr>
                  <w:rFonts w:ascii="Times New Roman" w:hAnsi="Times New Roman" w:cs="Times New Roman"/>
                  <w:color w:val="0000FF"/>
                  <w:u w:val="single" w:color="0000FF"/>
                </w:rPr>
                <w:t>://</w:t>
              </w:r>
            </w:hyperlink>
            <w:hyperlink r:id="rId1061">
              <w:r w:rsidR="0039309B" w:rsidRPr="00AE07E9">
                <w:rPr>
                  <w:rFonts w:ascii="Times New Roman" w:hAnsi="Times New Roman" w:cs="Times New Roman"/>
                  <w:color w:val="0000FF"/>
                  <w:u w:val="single" w:color="0000FF"/>
                </w:rPr>
                <w:t>m</w:t>
              </w:r>
            </w:hyperlink>
            <w:hyperlink r:id="rId1062">
              <w:r w:rsidR="0039309B" w:rsidRPr="00AE07E9">
                <w:rPr>
                  <w:rFonts w:ascii="Times New Roman" w:hAnsi="Times New Roman" w:cs="Times New Roman"/>
                  <w:color w:val="0000FF"/>
                  <w:u w:val="single" w:color="0000FF"/>
                </w:rPr>
                <w:t>.</w:t>
              </w:r>
            </w:hyperlink>
            <w:hyperlink r:id="rId1063">
              <w:r w:rsidR="0039309B" w:rsidRPr="00AE07E9">
                <w:rPr>
                  <w:rFonts w:ascii="Times New Roman" w:hAnsi="Times New Roman" w:cs="Times New Roman"/>
                  <w:color w:val="0000FF"/>
                  <w:u w:val="single" w:color="0000FF"/>
                </w:rPr>
                <w:t>edsoo</w:t>
              </w:r>
            </w:hyperlink>
            <w:hyperlink r:id="rId1064">
              <w:r w:rsidR="0039309B" w:rsidRPr="00AE07E9">
                <w:rPr>
                  <w:rFonts w:ascii="Times New Roman" w:hAnsi="Times New Roman" w:cs="Times New Roman"/>
                  <w:color w:val="0000FF"/>
                  <w:u w:val="single" w:color="0000FF"/>
                </w:rPr>
                <w:t>.</w:t>
              </w:r>
            </w:hyperlink>
            <w:hyperlink r:id="rId1065">
              <w:r w:rsidR="0039309B" w:rsidRPr="00AE07E9">
                <w:rPr>
                  <w:rFonts w:ascii="Times New Roman" w:hAnsi="Times New Roman" w:cs="Times New Roman"/>
                  <w:color w:val="0000FF"/>
                  <w:u w:val="single" w:color="0000FF"/>
                </w:rPr>
                <w:t>ru</w:t>
              </w:r>
            </w:hyperlink>
            <w:hyperlink r:id="rId1066">
              <w:r w:rsidR="0039309B" w:rsidRPr="00AE07E9">
                <w:rPr>
                  <w:rFonts w:ascii="Times New Roman" w:hAnsi="Times New Roman" w:cs="Times New Roman"/>
                  <w:color w:val="0000FF"/>
                  <w:u w:val="single" w:color="0000FF"/>
                </w:rPr>
                <w:t>/</w:t>
              </w:r>
            </w:hyperlink>
            <w:hyperlink r:id="rId1067">
              <w:r w:rsidR="0039309B" w:rsidRPr="00AE07E9">
                <w:rPr>
                  <w:rFonts w:ascii="Times New Roman" w:hAnsi="Times New Roman" w:cs="Times New Roman"/>
                  <w:color w:val="0000FF"/>
                  <w:u w:val="single" w:color="0000FF"/>
                </w:rPr>
                <w:t>f</w:t>
              </w:r>
            </w:hyperlink>
            <w:hyperlink r:id="rId1068">
              <w:r w:rsidR="0039309B" w:rsidRPr="00AE07E9">
                <w:rPr>
                  <w:rFonts w:ascii="Times New Roman" w:hAnsi="Times New Roman" w:cs="Times New Roman"/>
                  <w:color w:val="0000FF"/>
                  <w:u w:val="single" w:color="0000FF"/>
                </w:rPr>
                <w:t>5</w:t>
              </w:r>
            </w:hyperlink>
            <w:hyperlink r:id="rId1069">
              <w:r w:rsidR="0039309B" w:rsidRPr="00AE07E9">
                <w:rPr>
                  <w:rFonts w:ascii="Times New Roman" w:hAnsi="Times New Roman" w:cs="Times New Roman"/>
                  <w:color w:val="0000FF"/>
                  <w:u w:val="single" w:color="0000FF"/>
                </w:rPr>
                <w:t>ea</w:t>
              </w:r>
            </w:hyperlink>
            <w:hyperlink r:id="rId1070">
              <w:r w:rsidR="0039309B" w:rsidRPr="00AE07E9">
                <w:rPr>
                  <w:rFonts w:ascii="Times New Roman" w:hAnsi="Times New Roman" w:cs="Times New Roman"/>
                  <w:color w:val="0000FF"/>
                  <w:u w:val="single" w:color="0000FF"/>
                </w:rPr>
                <w:t>9</w:t>
              </w:r>
            </w:hyperlink>
            <w:hyperlink r:id="rId1071">
              <w:r w:rsidR="0039309B" w:rsidRPr="00AE07E9">
                <w:rPr>
                  <w:rFonts w:ascii="Times New Roman" w:hAnsi="Times New Roman" w:cs="Times New Roman"/>
                  <w:color w:val="0000FF"/>
                  <w:u w:val="single" w:color="0000FF"/>
                </w:rPr>
                <w:t>dd</w:t>
              </w:r>
            </w:hyperlink>
            <w:hyperlink r:id="rId1072">
              <w:r w:rsidR="0039309B" w:rsidRPr="00AE07E9">
                <w:rPr>
                  <w:rFonts w:ascii="Times New Roman" w:hAnsi="Times New Roman" w:cs="Times New Roman"/>
                  <w:color w:val="0000FF"/>
                  <w:u w:val="single" w:color="0000FF"/>
                </w:rPr>
                <w:t>4</w:t>
              </w:r>
            </w:hyperlink>
            <w:hyperlink r:id="rId1073">
              <w:r w:rsidR="0039309B" w:rsidRPr="00AE07E9">
                <w:rPr>
                  <w:rFonts w:ascii="Times New Roman" w:eastAsia="Calibri" w:hAnsi="Times New Roman" w:cs="Times New Roman"/>
                </w:rPr>
                <w:t xml:space="preserve"> </w:t>
              </w:r>
            </w:hyperlink>
          </w:p>
        </w:tc>
      </w:tr>
      <w:tr w:rsidR="0039309B" w:rsidRPr="00AE07E9" w14:paraId="543B6093" w14:textId="77777777" w:rsidTr="0039309B">
        <w:trPr>
          <w:trHeight w:val="557"/>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174E9229" w14:textId="77777777" w:rsidR="0039309B" w:rsidRPr="00AE07E9" w:rsidRDefault="0039309B" w:rsidP="0039309B">
            <w:pPr>
              <w:spacing w:line="259" w:lineRule="auto"/>
              <w:ind w:left="21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3C49F075" w14:textId="77777777" w:rsidR="0039309B" w:rsidRPr="00AE07E9" w:rsidRDefault="0039309B" w:rsidP="0039309B">
            <w:pPr>
              <w:spacing w:line="259" w:lineRule="auto"/>
              <w:ind w:left="102"/>
              <w:jc w:val="center"/>
              <w:rPr>
                <w:rFonts w:ascii="Times New Roman" w:hAnsi="Times New Roman" w:cs="Times New Roman"/>
              </w:rPr>
            </w:pPr>
            <w:r w:rsidRPr="00AE07E9">
              <w:rPr>
                <w:rFonts w:ascii="Times New Roman" w:hAnsi="Times New Roman" w:cs="Times New Roman"/>
                <w:sz w:val="24"/>
              </w:rPr>
              <w:t xml:space="preserve"> 5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7B9A8FDE" w14:textId="77777777" w:rsidR="0039309B" w:rsidRPr="00AE07E9" w:rsidRDefault="0039309B" w:rsidP="0039309B">
            <w:pPr>
              <w:spacing w:line="259" w:lineRule="auto"/>
              <w:ind w:left="79"/>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738E2FE8"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30D0C5A7" w14:textId="77777777" w:rsidR="0039309B" w:rsidRPr="00AE07E9" w:rsidRDefault="0039309B" w:rsidP="0039309B">
            <w:pPr>
              <w:spacing w:after="160" w:line="259" w:lineRule="auto"/>
              <w:rPr>
                <w:rFonts w:ascii="Times New Roman" w:hAnsi="Times New Roman" w:cs="Times New Roman"/>
              </w:rPr>
            </w:pPr>
          </w:p>
        </w:tc>
      </w:tr>
    </w:tbl>
    <w:p w14:paraId="04F4B721" w14:textId="77777777" w:rsidR="0039309B" w:rsidRPr="00AE07E9" w:rsidRDefault="0039309B" w:rsidP="0039309B">
      <w:pPr>
        <w:spacing w:after="0" w:line="259" w:lineRule="auto"/>
        <w:ind w:left="-1440" w:right="14942"/>
        <w:rPr>
          <w:rFonts w:ascii="Times New Roman" w:hAnsi="Times New Roman" w:cs="Times New Roman"/>
        </w:rPr>
      </w:pPr>
    </w:p>
    <w:tbl>
      <w:tblPr>
        <w:tblStyle w:val="TableGrid"/>
        <w:tblW w:w="13833" w:type="dxa"/>
        <w:tblInd w:w="261" w:type="dxa"/>
        <w:tblCellMar>
          <w:top w:w="92" w:type="dxa"/>
          <w:right w:w="57" w:type="dxa"/>
        </w:tblCellMar>
        <w:tblLook w:val="04A0" w:firstRow="1" w:lastRow="0" w:firstColumn="1" w:lastColumn="0" w:noHBand="0" w:noVBand="1"/>
      </w:tblPr>
      <w:tblGrid>
        <w:gridCol w:w="1122"/>
        <w:gridCol w:w="4587"/>
        <w:gridCol w:w="1562"/>
        <w:gridCol w:w="1841"/>
        <w:gridCol w:w="1910"/>
        <w:gridCol w:w="2811"/>
      </w:tblGrid>
      <w:tr w:rsidR="0039309B" w:rsidRPr="00AE07E9" w14:paraId="6A00F272" w14:textId="77777777" w:rsidTr="0039309B">
        <w:trPr>
          <w:trHeight w:val="370"/>
        </w:trPr>
        <w:tc>
          <w:tcPr>
            <w:tcW w:w="5708" w:type="dxa"/>
            <w:gridSpan w:val="2"/>
            <w:tcBorders>
              <w:top w:val="single" w:sz="2" w:space="0" w:color="000000"/>
              <w:left w:val="single" w:sz="2" w:space="0" w:color="000000"/>
              <w:bottom w:val="single" w:sz="2" w:space="0" w:color="000000"/>
              <w:right w:val="nil"/>
            </w:tcBorders>
          </w:tcPr>
          <w:p w14:paraId="3B222AA8" w14:textId="77777777" w:rsidR="0039309B" w:rsidRPr="00AE07E9" w:rsidRDefault="0039309B" w:rsidP="0039309B">
            <w:pPr>
              <w:spacing w:line="259" w:lineRule="auto"/>
              <w:ind w:left="234"/>
              <w:rPr>
                <w:rFonts w:ascii="Times New Roman" w:hAnsi="Times New Roman" w:cs="Times New Roman"/>
              </w:rPr>
            </w:pPr>
            <w:r w:rsidRPr="00AE07E9">
              <w:rPr>
                <w:rFonts w:ascii="Times New Roman" w:eastAsia="Times New Roman" w:hAnsi="Times New Roman" w:cs="Times New Roman"/>
                <w:b/>
                <w:sz w:val="24"/>
              </w:rPr>
              <w:t>Раздел 5.</w:t>
            </w:r>
            <w:r w:rsidRPr="00AE07E9">
              <w:rPr>
                <w:rFonts w:ascii="Times New Roman" w:hAnsi="Times New Roman" w:cs="Times New Roman"/>
                <w:sz w:val="24"/>
              </w:rPr>
              <w:t xml:space="preserve"> </w:t>
            </w:r>
            <w:r w:rsidRPr="00AE07E9">
              <w:rPr>
                <w:rFonts w:ascii="Times New Roman" w:eastAsia="Times New Roman" w:hAnsi="Times New Roman" w:cs="Times New Roman"/>
                <w:b/>
                <w:sz w:val="24"/>
              </w:rPr>
              <w:t xml:space="preserve">Связь музыки с другими видами </w:t>
            </w:r>
            <w:proofErr w:type="spellStart"/>
            <w:r w:rsidRPr="00AE07E9">
              <w:rPr>
                <w:rFonts w:ascii="Times New Roman" w:eastAsia="Times New Roman" w:hAnsi="Times New Roman" w:cs="Times New Roman"/>
                <w:b/>
                <w:sz w:val="24"/>
              </w:rPr>
              <w:t>искусс</w:t>
            </w:r>
            <w:proofErr w:type="spellEnd"/>
          </w:p>
        </w:tc>
        <w:tc>
          <w:tcPr>
            <w:tcW w:w="1562" w:type="dxa"/>
            <w:tcBorders>
              <w:top w:val="single" w:sz="2" w:space="0" w:color="000000"/>
              <w:left w:val="nil"/>
              <w:bottom w:val="single" w:sz="2" w:space="0" w:color="000000"/>
              <w:right w:val="nil"/>
            </w:tcBorders>
          </w:tcPr>
          <w:p w14:paraId="28CB3551" w14:textId="77777777" w:rsidR="0039309B" w:rsidRPr="00AE07E9" w:rsidRDefault="0039309B" w:rsidP="0039309B">
            <w:pPr>
              <w:spacing w:line="259" w:lineRule="auto"/>
              <w:ind w:left="-89"/>
              <w:rPr>
                <w:rFonts w:ascii="Times New Roman" w:hAnsi="Times New Roman" w:cs="Times New Roman"/>
              </w:rPr>
            </w:pPr>
            <w:proofErr w:type="spellStart"/>
            <w:r w:rsidRPr="00AE07E9">
              <w:rPr>
                <w:rFonts w:ascii="Times New Roman" w:eastAsia="Times New Roman" w:hAnsi="Times New Roman" w:cs="Times New Roman"/>
                <w:b/>
                <w:sz w:val="24"/>
              </w:rPr>
              <w:t>тва</w:t>
            </w:r>
            <w:proofErr w:type="spellEnd"/>
            <w:r w:rsidRPr="00AE07E9">
              <w:rPr>
                <w:rFonts w:ascii="Times New Roman" w:eastAsia="Calibri" w:hAnsi="Times New Roman" w:cs="Times New Roman"/>
              </w:rPr>
              <w:t xml:space="preserve"> </w:t>
            </w:r>
          </w:p>
        </w:tc>
        <w:tc>
          <w:tcPr>
            <w:tcW w:w="1841" w:type="dxa"/>
            <w:tcBorders>
              <w:top w:val="single" w:sz="2" w:space="0" w:color="000000"/>
              <w:left w:val="nil"/>
              <w:bottom w:val="single" w:sz="2" w:space="0" w:color="000000"/>
              <w:right w:val="nil"/>
            </w:tcBorders>
          </w:tcPr>
          <w:p w14:paraId="16C92671" w14:textId="77777777" w:rsidR="0039309B" w:rsidRPr="00AE07E9" w:rsidRDefault="0039309B" w:rsidP="0039309B">
            <w:pPr>
              <w:spacing w:after="160" w:line="259" w:lineRule="auto"/>
              <w:rPr>
                <w:rFonts w:ascii="Times New Roman" w:hAnsi="Times New Roman" w:cs="Times New Roman"/>
              </w:rPr>
            </w:pPr>
          </w:p>
        </w:tc>
        <w:tc>
          <w:tcPr>
            <w:tcW w:w="1910" w:type="dxa"/>
            <w:tcBorders>
              <w:top w:val="single" w:sz="2" w:space="0" w:color="000000"/>
              <w:left w:val="nil"/>
              <w:bottom w:val="single" w:sz="2" w:space="0" w:color="000000"/>
              <w:right w:val="nil"/>
            </w:tcBorders>
          </w:tcPr>
          <w:p w14:paraId="3DD47180"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A131B09" w14:textId="77777777" w:rsidR="0039309B" w:rsidRPr="00AE07E9" w:rsidRDefault="0039309B" w:rsidP="0039309B">
            <w:pPr>
              <w:spacing w:after="160" w:line="259" w:lineRule="auto"/>
              <w:rPr>
                <w:rFonts w:ascii="Times New Roman" w:hAnsi="Times New Roman" w:cs="Times New Roman"/>
              </w:rPr>
            </w:pPr>
          </w:p>
        </w:tc>
      </w:tr>
      <w:tr w:rsidR="0039309B" w:rsidRPr="00AE07E9" w14:paraId="2E591C4A" w14:textId="77777777" w:rsidTr="0039309B">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14:paraId="4161F8E0" w14:textId="77777777" w:rsidR="0039309B" w:rsidRPr="00AE07E9" w:rsidRDefault="0039309B" w:rsidP="0039309B">
            <w:pPr>
              <w:spacing w:line="259" w:lineRule="auto"/>
              <w:ind w:left="100"/>
              <w:rPr>
                <w:rFonts w:ascii="Times New Roman" w:hAnsi="Times New Roman" w:cs="Times New Roman"/>
              </w:rPr>
            </w:pPr>
            <w:r w:rsidRPr="00AE07E9">
              <w:rPr>
                <w:rFonts w:ascii="Times New Roman" w:hAnsi="Times New Roman" w:cs="Times New Roman"/>
                <w:sz w:val="24"/>
              </w:rPr>
              <w:t>5.1</w:t>
            </w:r>
            <w:r w:rsidRPr="00AE07E9">
              <w:rPr>
                <w:rFonts w:ascii="Times New Roman" w:eastAsia="Calibri" w:hAnsi="Times New Roman" w:cs="Times New Roman"/>
              </w:rPr>
              <w:t xml:space="preserve"> </w:t>
            </w:r>
          </w:p>
        </w:tc>
        <w:tc>
          <w:tcPr>
            <w:tcW w:w="4587" w:type="dxa"/>
            <w:tcBorders>
              <w:top w:val="single" w:sz="2" w:space="0" w:color="000000"/>
              <w:left w:val="single" w:sz="2" w:space="0" w:color="000000"/>
              <w:bottom w:val="single" w:sz="2" w:space="0" w:color="000000"/>
              <w:right w:val="single" w:sz="2" w:space="0" w:color="000000"/>
            </w:tcBorders>
            <w:vAlign w:val="center"/>
          </w:tcPr>
          <w:p w14:paraId="66956DB5" w14:textId="77777777" w:rsidR="0039309B" w:rsidRPr="00AE07E9" w:rsidRDefault="0039309B" w:rsidP="0039309B">
            <w:pPr>
              <w:spacing w:line="259" w:lineRule="auto"/>
              <w:ind w:left="234"/>
              <w:rPr>
                <w:rFonts w:ascii="Times New Roman" w:hAnsi="Times New Roman" w:cs="Times New Roman"/>
              </w:rPr>
            </w:pPr>
            <w:r w:rsidRPr="00AE07E9">
              <w:rPr>
                <w:rFonts w:ascii="Times New Roman" w:hAnsi="Times New Roman" w:cs="Times New Roman"/>
                <w:sz w:val="24"/>
              </w:rPr>
              <w:t>Музыка кино и телевидения</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D9EABC6" w14:textId="77777777" w:rsidR="0039309B" w:rsidRPr="00AE07E9" w:rsidRDefault="0039309B" w:rsidP="0039309B">
            <w:pPr>
              <w:spacing w:line="259" w:lineRule="auto"/>
              <w:ind w:left="179"/>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1B307771" w14:textId="77777777" w:rsidR="0039309B" w:rsidRPr="00AE07E9" w:rsidRDefault="0039309B" w:rsidP="0039309B">
            <w:pPr>
              <w:spacing w:line="259" w:lineRule="auto"/>
              <w:ind w:left="179"/>
              <w:jc w:val="center"/>
              <w:rPr>
                <w:rFonts w:ascii="Times New Roman" w:hAnsi="Times New Roman" w:cs="Times New Roman"/>
              </w:rPr>
            </w:pPr>
            <w:r w:rsidRPr="00AE07E9">
              <w:rPr>
                <w:rFonts w:ascii="Times New Roman" w:hAnsi="Times New Roman" w:cs="Times New Roman"/>
                <w:sz w:val="24"/>
              </w:rPr>
              <w:t xml:space="preserve"> 1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2D62D97B" w14:textId="77777777" w:rsidR="0039309B" w:rsidRPr="00AE07E9" w:rsidRDefault="0039309B" w:rsidP="0039309B">
            <w:pPr>
              <w:spacing w:line="259" w:lineRule="auto"/>
              <w:ind w:left="182"/>
              <w:jc w:val="center"/>
              <w:rPr>
                <w:rFonts w:ascii="Times New Roman" w:hAnsi="Times New Roman" w:cs="Times New Roman"/>
              </w:rPr>
            </w:pPr>
            <w:r w:rsidRPr="00AE07E9">
              <w:rPr>
                <w:rFonts w:ascii="Times New Roman" w:hAnsi="Times New Roman" w:cs="Times New Roman"/>
                <w:sz w:val="24"/>
              </w:rPr>
              <w:t xml:space="preserve"> 0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443E1CB3" w14:textId="77777777" w:rsidR="0039309B" w:rsidRPr="00AE07E9" w:rsidRDefault="0039309B" w:rsidP="0039309B">
            <w:pPr>
              <w:spacing w:line="259" w:lineRule="auto"/>
              <w:ind w:left="234"/>
              <w:rPr>
                <w:rFonts w:ascii="Times New Roman" w:hAnsi="Times New Roman" w:cs="Times New Roman"/>
              </w:rPr>
            </w:pPr>
            <w:r w:rsidRPr="00AE07E9">
              <w:rPr>
                <w:rFonts w:ascii="Times New Roman" w:hAnsi="Times New Roman" w:cs="Times New Roman"/>
                <w:sz w:val="24"/>
              </w:rPr>
              <w:t xml:space="preserve">Библиотека ЦОК </w:t>
            </w:r>
          </w:p>
          <w:p w14:paraId="1DDFD0C7" w14:textId="77777777" w:rsidR="0039309B" w:rsidRPr="00AE07E9" w:rsidRDefault="00937A75" w:rsidP="0039309B">
            <w:pPr>
              <w:spacing w:line="259" w:lineRule="auto"/>
              <w:ind w:right="50"/>
              <w:jc w:val="right"/>
              <w:rPr>
                <w:rFonts w:ascii="Times New Roman" w:hAnsi="Times New Roman" w:cs="Times New Roman"/>
              </w:rPr>
            </w:pPr>
            <w:hyperlink r:id="rId1074">
              <w:r w:rsidR="0039309B" w:rsidRPr="00AE07E9">
                <w:rPr>
                  <w:rFonts w:ascii="Times New Roman" w:hAnsi="Times New Roman" w:cs="Times New Roman"/>
                  <w:color w:val="0000FF"/>
                  <w:u w:val="single" w:color="0000FF"/>
                </w:rPr>
                <w:t>https</w:t>
              </w:r>
            </w:hyperlink>
            <w:hyperlink r:id="rId1075">
              <w:r w:rsidR="0039309B" w:rsidRPr="00AE07E9">
                <w:rPr>
                  <w:rFonts w:ascii="Times New Roman" w:hAnsi="Times New Roman" w:cs="Times New Roman"/>
                  <w:color w:val="0000FF"/>
                  <w:u w:val="single" w:color="0000FF"/>
                </w:rPr>
                <w:t>://</w:t>
              </w:r>
            </w:hyperlink>
            <w:hyperlink r:id="rId1076">
              <w:r w:rsidR="0039309B" w:rsidRPr="00AE07E9">
                <w:rPr>
                  <w:rFonts w:ascii="Times New Roman" w:hAnsi="Times New Roman" w:cs="Times New Roman"/>
                  <w:color w:val="0000FF"/>
                  <w:u w:val="single" w:color="0000FF"/>
                </w:rPr>
                <w:t>m</w:t>
              </w:r>
            </w:hyperlink>
            <w:hyperlink r:id="rId1077">
              <w:r w:rsidR="0039309B" w:rsidRPr="00AE07E9">
                <w:rPr>
                  <w:rFonts w:ascii="Times New Roman" w:hAnsi="Times New Roman" w:cs="Times New Roman"/>
                  <w:color w:val="0000FF"/>
                  <w:u w:val="single" w:color="0000FF"/>
                </w:rPr>
                <w:t>.</w:t>
              </w:r>
            </w:hyperlink>
            <w:hyperlink r:id="rId1078">
              <w:r w:rsidR="0039309B" w:rsidRPr="00AE07E9">
                <w:rPr>
                  <w:rFonts w:ascii="Times New Roman" w:hAnsi="Times New Roman" w:cs="Times New Roman"/>
                  <w:color w:val="0000FF"/>
                  <w:u w:val="single" w:color="0000FF"/>
                </w:rPr>
                <w:t>edsoo</w:t>
              </w:r>
            </w:hyperlink>
            <w:hyperlink r:id="rId1079">
              <w:r w:rsidR="0039309B" w:rsidRPr="00AE07E9">
                <w:rPr>
                  <w:rFonts w:ascii="Times New Roman" w:hAnsi="Times New Roman" w:cs="Times New Roman"/>
                  <w:color w:val="0000FF"/>
                  <w:u w:val="single" w:color="0000FF"/>
                </w:rPr>
                <w:t>.</w:t>
              </w:r>
            </w:hyperlink>
            <w:hyperlink r:id="rId1080">
              <w:r w:rsidR="0039309B" w:rsidRPr="00AE07E9">
                <w:rPr>
                  <w:rFonts w:ascii="Times New Roman" w:hAnsi="Times New Roman" w:cs="Times New Roman"/>
                  <w:color w:val="0000FF"/>
                  <w:u w:val="single" w:color="0000FF"/>
                </w:rPr>
                <w:t>ru</w:t>
              </w:r>
            </w:hyperlink>
            <w:hyperlink r:id="rId1081">
              <w:r w:rsidR="0039309B" w:rsidRPr="00AE07E9">
                <w:rPr>
                  <w:rFonts w:ascii="Times New Roman" w:hAnsi="Times New Roman" w:cs="Times New Roman"/>
                  <w:color w:val="0000FF"/>
                  <w:u w:val="single" w:color="0000FF"/>
                </w:rPr>
                <w:t>/</w:t>
              </w:r>
            </w:hyperlink>
            <w:hyperlink r:id="rId1082">
              <w:r w:rsidR="0039309B" w:rsidRPr="00AE07E9">
                <w:rPr>
                  <w:rFonts w:ascii="Times New Roman" w:hAnsi="Times New Roman" w:cs="Times New Roman"/>
                  <w:color w:val="0000FF"/>
                  <w:u w:val="single" w:color="0000FF"/>
                </w:rPr>
                <w:t>f</w:t>
              </w:r>
            </w:hyperlink>
            <w:hyperlink r:id="rId1083">
              <w:r w:rsidR="0039309B" w:rsidRPr="00AE07E9">
                <w:rPr>
                  <w:rFonts w:ascii="Times New Roman" w:hAnsi="Times New Roman" w:cs="Times New Roman"/>
                  <w:color w:val="0000FF"/>
                  <w:u w:val="single" w:color="0000FF"/>
                </w:rPr>
                <w:t>5</w:t>
              </w:r>
            </w:hyperlink>
            <w:hyperlink r:id="rId1084">
              <w:r w:rsidR="0039309B" w:rsidRPr="00AE07E9">
                <w:rPr>
                  <w:rFonts w:ascii="Times New Roman" w:hAnsi="Times New Roman" w:cs="Times New Roman"/>
                  <w:color w:val="0000FF"/>
                  <w:u w:val="single" w:color="0000FF"/>
                </w:rPr>
                <w:t>ea</w:t>
              </w:r>
            </w:hyperlink>
            <w:hyperlink r:id="rId1085">
              <w:r w:rsidR="0039309B" w:rsidRPr="00AE07E9">
                <w:rPr>
                  <w:rFonts w:ascii="Times New Roman" w:hAnsi="Times New Roman" w:cs="Times New Roman"/>
                  <w:color w:val="0000FF"/>
                  <w:u w:val="single" w:color="0000FF"/>
                </w:rPr>
                <w:t>9</w:t>
              </w:r>
            </w:hyperlink>
            <w:hyperlink r:id="rId1086">
              <w:r w:rsidR="0039309B" w:rsidRPr="00AE07E9">
                <w:rPr>
                  <w:rFonts w:ascii="Times New Roman" w:hAnsi="Times New Roman" w:cs="Times New Roman"/>
                  <w:color w:val="0000FF"/>
                  <w:u w:val="single" w:color="0000FF"/>
                </w:rPr>
                <w:t>dd</w:t>
              </w:r>
            </w:hyperlink>
            <w:hyperlink r:id="rId1087">
              <w:r w:rsidR="0039309B" w:rsidRPr="00AE07E9">
                <w:rPr>
                  <w:rFonts w:ascii="Times New Roman" w:hAnsi="Times New Roman" w:cs="Times New Roman"/>
                  <w:color w:val="0000FF"/>
                  <w:u w:val="single" w:color="0000FF"/>
                </w:rPr>
                <w:t>4</w:t>
              </w:r>
            </w:hyperlink>
            <w:hyperlink r:id="rId1088">
              <w:r w:rsidR="0039309B" w:rsidRPr="00AE07E9">
                <w:rPr>
                  <w:rFonts w:ascii="Times New Roman" w:eastAsia="Calibri" w:hAnsi="Times New Roman" w:cs="Times New Roman"/>
                </w:rPr>
                <w:t xml:space="preserve"> </w:t>
              </w:r>
            </w:hyperlink>
          </w:p>
        </w:tc>
      </w:tr>
      <w:tr w:rsidR="0039309B" w:rsidRPr="00AE07E9" w14:paraId="339C85EC" w14:textId="77777777" w:rsidTr="0039309B">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14:paraId="2B9F0CFD" w14:textId="77777777" w:rsidR="0039309B" w:rsidRPr="00AE07E9" w:rsidRDefault="0039309B" w:rsidP="0039309B">
            <w:pPr>
              <w:spacing w:line="259" w:lineRule="auto"/>
              <w:ind w:left="234"/>
              <w:rPr>
                <w:rFonts w:ascii="Times New Roman" w:hAnsi="Times New Roman" w:cs="Times New Roman"/>
              </w:rPr>
            </w:pPr>
            <w:r w:rsidRPr="00AE07E9">
              <w:rPr>
                <w:rFonts w:ascii="Times New Roman" w:hAnsi="Times New Roman" w:cs="Times New Roman"/>
                <w:sz w:val="24"/>
              </w:rPr>
              <w:t>Итого по разделу</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FC2120A" w14:textId="77777777" w:rsidR="0039309B" w:rsidRPr="00AE07E9" w:rsidRDefault="0039309B" w:rsidP="0039309B">
            <w:pPr>
              <w:spacing w:line="259" w:lineRule="auto"/>
              <w:ind w:left="179"/>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nil"/>
            </w:tcBorders>
          </w:tcPr>
          <w:p w14:paraId="233AD217" w14:textId="77777777" w:rsidR="0039309B" w:rsidRPr="00AE07E9" w:rsidRDefault="0039309B" w:rsidP="0039309B">
            <w:pPr>
              <w:spacing w:line="259" w:lineRule="auto"/>
              <w:ind w:left="100"/>
              <w:rPr>
                <w:rFonts w:ascii="Times New Roman" w:hAnsi="Times New Roman" w:cs="Times New Roman"/>
              </w:rPr>
            </w:pPr>
            <w:r w:rsidRPr="00AE07E9">
              <w:rPr>
                <w:rFonts w:ascii="Times New Roman" w:eastAsia="Calibri" w:hAnsi="Times New Roman" w:cs="Times New Roman"/>
              </w:rPr>
              <w:t xml:space="preserve"> </w:t>
            </w:r>
          </w:p>
        </w:tc>
        <w:tc>
          <w:tcPr>
            <w:tcW w:w="1910" w:type="dxa"/>
            <w:tcBorders>
              <w:top w:val="single" w:sz="2" w:space="0" w:color="000000"/>
              <w:left w:val="nil"/>
              <w:bottom w:val="single" w:sz="2" w:space="0" w:color="000000"/>
              <w:right w:val="nil"/>
            </w:tcBorders>
          </w:tcPr>
          <w:p w14:paraId="229A88A2" w14:textId="77777777" w:rsidR="0039309B" w:rsidRPr="00AE07E9" w:rsidRDefault="0039309B" w:rsidP="0039309B">
            <w:pPr>
              <w:spacing w:after="160" w:line="259" w:lineRule="auto"/>
              <w:rPr>
                <w:rFonts w:ascii="Times New Roman" w:hAnsi="Times New Roman" w:cs="Times New Roman"/>
              </w:rPr>
            </w:pPr>
          </w:p>
        </w:tc>
        <w:tc>
          <w:tcPr>
            <w:tcW w:w="2811" w:type="dxa"/>
            <w:tcBorders>
              <w:top w:val="single" w:sz="2" w:space="0" w:color="000000"/>
              <w:left w:val="nil"/>
              <w:bottom w:val="single" w:sz="2" w:space="0" w:color="000000"/>
              <w:right w:val="single" w:sz="2" w:space="0" w:color="000000"/>
            </w:tcBorders>
          </w:tcPr>
          <w:p w14:paraId="1D78853F" w14:textId="77777777" w:rsidR="0039309B" w:rsidRPr="00AE07E9" w:rsidRDefault="0039309B" w:rsidP="0039309B">
            <w:pPr>
              <w:spacing w:after="160" w:line="259" w:lineRule="auto"/>
              <w:rPr>
                <w:rFonts w:ascii="Times New Roman" w:hAnsi="Times New Roman" w:cs="Times New Roman"/>
              </w:rPr>
            </w:pPr>
          </w:p>
        </w:tc>
      </w:tr>
      <w:tr w:rsidR="0039309B" w:rsidRPr="00AE07E9" w14:paraId="415224DC" w14:textId="77777777" w:rsidTr="0039309B">
        <w:trPr>
          <w:trHeight w:val="682"/>
        </w:trPr>
        <w:tc>
          <w:tcPr>
            <w:tcW w:w="5708" w:type="dxa"/>
            <w:gridSpan w:val="2"/>
            <w:tcBorders>
              <w:top w:val="single" w:sz="2" w:space="0" w:color="000000"/>
              <w:left w:val="single" w:sz="2" w:space="0" w:color="000000"/>
              <w:bottom w:val="single" w:sz="2" w:space="0" w:color="000000"/>
              <w:right w:val="single" w:sz="2" w:space="0" w:color="000000"/>
            </w:tcBorders>
          </w:tcPr>
          <w:p w14:paraId="16CA85E1" w14:textId="77777777" w:rsidR="0039309B" w:rsidRPr="00AE07E9" w:rsidRDefault="0039309B" w:rsidP="0039309B">
            <w:pPr>
              <w:spacing w:after="17" w:line="259" w:lineRule="auto"/>
              <w:ind w:left="234"/>
              <w:rPr>
                <w:rFonts w:ascii="Times New Roman" w:hAnsi="Times New Roman" w:cs="Times New Roman"/>
              </w:rPr>
            </w:pPr>
            <w:r w:rsidRPr="00AE07E9">
              <w:rPr>
                <w:rFonts w:ascii="Times New Roman" w:hAnsi="Times New Roman" w:cs="Times New Roman"/>
                <w:sz w:val="24"/>
              </w:rPr>
              <w:t xml:space="preserve">ОБЩЕЕ КОЛИЧЕСТВО ЧАСОВ ПО </w:t>
            </w:r>
          </w:p>
          <w:p w14:paraId="727EC5BA" w14:textId="77777777" w:rsidR="0039309B" w:rsidRPr="00AE07E9" w:rsidRDefault="0039309B" w:rsidP="0039309B">
            <w:pPr>
              <w:spacing w:line="259" w:lineRule="auto"/>
              <w:ind w:left="234"/>
              <w:rPr>
                <w:rFonts w:ascii="Times New Roman" w:hAnsi="Times New Roman" w:cs="Times New Roman"/>
              </w:rPr>
            </w:pPr>
            <w:r w:rsidRPr="00AE07E9">
              <w:rPr>
                <w:rFonts w:ascii="Times New Roman" w:hAnsi="Times New Roman" w:cs="Times New Roman"/>
                <w:sz w:val="24"/>
              </w:rPr>
              <w:t>ПРОГРАММЕ</w:t>
            </w:r>
            <w:r w:rsidRPr="00AE07E9">
              <w:rPr>
                <w:rFonts w:ascii="Times New Roman" w:eastAsia="Calibri" w:hAnsi="Times New Roman" w:cs="Times New Roman"/>
              </w:rPr>
              <w:t xml:space="preserve"> </w:t>
            </w:r>
          </w:p>
        </w:tc>
        <w:tc>
          <w:tcPr>
            <w:tcW w:w="1562" w:type="dxa"/>
            <w:tcBorders>
              <w:top w:val="single" w:sz="2" w:space="0" w:color="000000"/>
              <w:left w:val="single" w:sz="2" w:space="0" w:color="000000"/>
              <w:bottom w:val="single" w:sz="2" w:space="0" w:color="000000"/>
              <w:right w:val="single" w:sz="2" w:space="0" w:color="000000"/>
            </w:tcBorders>
            <w:vAlign w:val="center"/>
          </w:tcPr>
          <w:p w14:paraId="04746B3B" w14:textId="77777777" w:rsidR="0039309B" w:rsidRPr="00AE07E9" w:rsidRDefault="0039309B" w:rsidP="0039309B">
            <w:pPr>
              <w:spacing w:line="259" w:lineRule="auto"/>
              <w:ind w:left="179"/>
              <w:jc w:val="center"/>
              <w:rPr>
                <w:rFonts w:ascii="Times New Roman" w:hAnsi="Times New Roman" w:cs="Times New Roman"/>
              </w:rPr>
            </w:pPr>
            <w:r w:rsidRPr="00AE07E9">
              <w:rPr>
                <w:rFonts w:ascii="Times New Roman" w:hAnsi="Times New Roman" w:cs="Times New Roman"/>
                <w:sz w:val="24"/>
              </w:rPr>
              <w:t xml:space="preserve"> 34 </w:t>
            </w:r>
            <w:r w:rsidRPr="00AE07E9">
              <w:rPr>
                <w:rFonts w:ascii="Times New Roman" w:eastAsia="Calibri"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14:paraId="01427740" w14:textId="77777777" w:rsidR="0039309B" w:rsidRPr="00AE07E9" w:rsidRDefault="0039309B" w:rsidP="0039309B">
            <w:pPr>
              <w:spacing w:line="259" w:lineRule="auto"/>
              <w:ind w:left="179"/>
              <w:jc w:val="center"/>
              <w:rPr>
                <w:rFonts w:ascii="Times New Roman" w:hAnsi="Times New Roman" w:cs="Times New Roman"/>
              </w:rPr>
            </w:pPr>
            <w:r w:rsidRPr="00AE07E9">
              <w:rPr>
                <w:rFonts w:ascii="Times New Roman" w:hAnsi="Times New Roman" w:cs="Times New Roman"/>
                <w:sz w:val="24"/>
              </w:rPr>
              <w:t xml:space="preserve"> 3 </w:t>
            </w:r>
            <w:r w:rsidRPr="00AE07E9">
              <w:rPr>
                <w:rFonts w:ascii="Times New Roman" w:eastAsia="Calibri" w:hAnsi="Times New Roman" w:cs="Times New Roman"/>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14:paraId="6DE58A4B" w14:textId="77777777" w:rsidR="0039309B" w:rsidRPr="00AE07E9" w:rsidRDefault="0039309B" w:rsidP="0039309B">
            <w:pPr>
              <w:spacing w:line="259" w:lineRule="auto"/>
              <w:ind w:left="182"/>
              <w:jc w:val="center"/>
              <w:rPr>
                <w:rFonts w:ascii="Times New Roman" w:hAnsi="Times New Roman" w:cs="Times New Roman"/>
              </w:rPr>
            </w:pPr>
            <w:r w:rsidRPr="00AE07E9">
              <w:rPr>
                <w:rFonts w:ascii="Times New Roman" w:hAnsi="Times New Roman" w:cs="Times New Roman"/>
                <w:sz w:val="24"/>
              </w:rPr>
              <w:t xml:space="preserve"> 4 </w:t>
            </w:r>
            <w:r w:rsidRPr="00AE07E9">
              <w:rPr>
                <w:rFonts w:ascii="Times New Roman" w:eastAsia="Calibri" w:hAnsi="Times New Roman" w:cs="Times New Roman"/>
              </w:rPr>
              <w:t xml:space="preserve"> </w:t>
            </w:r>
          </w:p>
        </w:tc>
        <w:tc>
          <w:tcPr>
            <w:tcW w:w="2811" w:type="dxa"/>
            <w:tcBorders>
              <w:top w:val="single" w:sz="2" w:space="0" w:color="000000"/>
              <w:left w:val="single" w:sz="2" w:space="0" w:color="000000"/>
              <w:bottom w:val="single" w:sz="2" w:space="0" w:color="000000"/>
              <w:right w:val="single" w:sz="2" w:space="0" w:color="000000"/>
            </w:tcBorders>
          </w:tcPr>
          <w:p w14:paraId="19F75A5B" w14:textId="77777777" w:rsidR="0039309B" w:rsidRPr="00AE07E9" w:rsidRDefault="0039309B" w:rsidP="0039309B">
            <w:pPr>
              <w:spacing w:line="259" w:lineRule="auto"/>
              <w:ind w:left="100"/>
              <w:rPr>
                <w:rFonts w:ascii="Times New Roman" w:hAnsi="Times New Roman" w:cs="Times New Roman"/>
              </w:rPr>
            </w:pPr>
            <w:r w:rsidRPr="00AE07E9">
              <w:rPr>
                <w:rFonts w:ascii="Times New Roman" w:eastAsia="Calibri" w:hAnsi="Times New Roman" w:cs="Times New Roman"/>
              </w:rPr>
              <w:t xml:space="preserve"> </w:t>
            </w:r>
          </w:p>
        </w:tc>
      </w:tr>
    </w:tbl>
    <w:p w14:paraId="075CD08F" w14:textId="77777777" w:rsidR="0039309B" w:rsidRPr="00AE07E9" w:rsidRDefault="0039309B" w:rsidP="0039309B">
      <w:pPr>
        <w:rPr>
          <w:rFonts w:ascii="Times New Roman" w:hAnsi="Times New Roman" w:cs="Times New Roman"/>
        </w:rPr>
        <w:sectPr w:rsidR="0039309B" w:rsidRPr="00AE07E9">
          <w:pgSz w:w="16382" w:h="11906" w:orient="landscape"/>
          <w:pgMar w:top="1134" w:right="1440" w:bottom="1142" w:left="1440" w:header="720" w:footer="720" w:gutter="0"/>
          <w:cols w:space="720"/>
        </w:sectPr>
      </w:pPr>
    </w:p>
    <w:p w14:paraId="0EB9C01D" w14:textId="77777777" w:rsidR="0039309B" w:rsidRPr="00AE07E9" w:rsidRDefault="0039309B" w:rsidP="0039309B">
      <w:pPr>
        <w:spacing w:after="3" w:line="261" w:lineRule="auto"/>
        <w:rPr>
          <w:rFonts w:ascii="Times New Roman" w:hAnsi="Times New Roman" w:cs="Times New Roman"/>
        </w:rPr>
      </w:pPr>
      <w:r w:rsidRPr="00AE07E9">
        <w:rPr>
          <w:rFonts w:ascii="Times New Roman" w:eastAsia="Times New Roman" w:hAnsi="Times New Roman" w:cs="Times New Roman"/>
          <w:b/>
        </w:rPr>
        <w:lastRenderedPageBreak/>
        <w:t xml:space="preserve">УЧЕБНО-МЕТОДИЧЕСКОЕ ОБЕСПЕЧЕНИЕ ОБРАЗОВАТЕЛЬНОГО </w:t>
      </w:r>
    </w:p>
    <w:p w14:paraId="070BDAED" w14:textId="77777777" w:rsidR="0039309B" w:rsidRPr="00AE07E9" w:rsidRDefault="0039309B" w:rsidP="0039309B">
      <w:pPr>
        <w:spacing w:after="3" w:line="261" w:lineRule="auto"/>
        <w:rPr>
          <w:rFonts w:ascii="Times New Roman" w:hAnsi="Times New Roman" w:cs="Times New Roman"/>
        </w:rPr>
      </w:pPr>
      <w:r w:rsidRPr="00AE07E9">
        <w:rPr>
          <w:rFonts w:ascii="Times New Roman" w:eastAsia="Times New Roman" w:hAnsi="Times New Roman" w:cs="Times New Roman"/>
          <w:b/>
        </w:rPr>
        <w:t>ПРОЦЕССА</w:t>
      </w:r>
      <w:r w:rsidRPr="00AE07E9">
        <w:rPr>
          <w:rFonts w:ascii="Times New Roman" w:eastAsia="Calibri" w:hAnsi="Times New Roman" w:cs="Times New Roman"/>
        </w:rPr>
        <w:t xml:space="preserve"> </w:t>
      </w:r>
    </w:p>
    <w:p w14:paraId="6CDA6706" w14:textId="77777777" w:rsidR="0039309B" w:rsidRPr="00AE07E9" w:rsidRDefault="0039309B" w:rsidP="0039309B">
      <w:pPr>
        <w:spacing w:after="340" w:line="261" w:lineRule="auto"/>
        <w:rPr>
          <w:rFonts w:ascii="Times New Roman" w:hAnsi="Times New Roman" w:cs="Times New Roman"/>
        </w:rPr>
      </w:pPr>
      <w:r w:rsidRPr="00AE07E9">
        <w:rPr>
          <w:rFonts w:ascii="Times New Roman" w:eastAsia="Times New Roman" w:hAnsi="Times New Roman" w:cs="Times New Roman"/>
          <w:b/>
        </w:rPr>
        <w:t>ОБЯЗАТЕЛЬНЫЕ УЧЕБНЫЕ МАТЕРИАЛЫ ДЛЯ УЧЕНИКА</w:t>
      </w:r>
      <w:r w:rsidRPr="00AE07E9">
        <w:rPr>
          <w:rFonts w:ascii="Times New Roman" w:eastAsia="Calibri" w:hAnsi="Times New Roman" w:cs="Times New Roman"/>
        </w:rPr>
        <w:t xml:space="preserve"> </w:t>
      </w:r>
    </w:p>
    <w:p w14:paraId="11AF4279" w14:textId="77777777" w:rsidR="0039309B" w:rsidRPr="00AE07E9" w:rsidRDefault="0039309B" w:rsidP="0039309B">
      <w:pPr>
        <w:numPr>
          <w:ilvl w:val="0"/>
          <w:numId w:val="25"/>
        </w:numPr>
        <w:spacing w:after="56" w:line="461" w:lineRule="auto"/>
        <w:ind w:right="63" w:hanging="168"/>
        <w:jc w:val="both"/>
        <w:rPr>
          <w:rFonts w:ascii="Times New Roman" w:hAnsi="Times New Roman" w:cs="Times New Roman"/>
          <w:lang w:val="ru-RU"/>
        </w:rPr>
      </w:pPr>
      <w:r w:rsidRPr="00AE07E9">
        <w:rPr>
          <w:rFonts w:ascii="Times New Roman" w:hAnsi="Times New Roman" w:cs="Times New Roman"/>
          <w:lang w:val="ru-RU"/>
        </w:rPr>
        <w:t>Музыка: 5-й класс: учебник / Сергеева Г. П., Критская Е. Д., Акционерное общество «Издательство «Просвещение»</w:t>
      </w:r>
      <w:r w:rsidRPr="00AE07E9">
        <w:rPr>
          <w:rFonts w:ascii="Times New Roman" w:eastAsia="Calibri" w:hAnsi="Times New Roman" w:cs="Times New Roman"/>
          <w:lang w:val="ru-RU"/>
        </w:rPr>
        <w:t xml:space="preserve"> </w:t>
      </w:r>
    </w:p>
    <w:p w14:paraId="0B95E803" w14:textId="77777777" w:rsidR="0039309B" w:rsidRPr="00AE07E9" w:rsidRDefault="0039309B" w:rsidP="0039309B">
      <w:pPr>
        <w:numPr>
          <w:ilvl w:val="0"/>
          <w:numId w:val="25"/>
        </w:numPr>
        <w:spacing w:after="295" w:line="271" w:lineRule="auto"/>
        <w:ind w:right="63" w:hanging="168"/>
        <w:jc w:val="both"/>
        <w:rPr>
          <w:rFonts w:ascii="Times New Roman" w:hAnsi="Times New Roman" w:cs="Times New Roman"/>
          <w:lang w:val="ru-RU"/>
        </w:rPr>
      </w:pPr>
      <w:r w:rsidRPr="00AE07E9">
        <w:rPr>
          <w:rFonts w:ascii="Times New Roman" w:hAnsi="Times New Roman" w:cs="Times New Roman"/>
          <w:lang w:val="ru-RU"/>
        </w:rPr>
        <w:t xml:space="preserve">Музыка: 6-й класс: учебник, 6 класс/ Сергеева Г. П., Критская Е. Д., </w:t>
      </w:r>
    </w:p>
    <w:p w14:paraId="10F27C95" w14:textId="77777777" w:rsidR="0039309B" w:rsidRPr="00AE07E9" w:rsidRDefault="0039309B" w:rsidP="0039309B">
      <w:pPr>
        <w:spacing w:after="328"/>
        <w:ind w:left="-5" w:right="63"/>
        <w:rPr>
          <w:rFonts w:ascii="Times New Roman" w:hAnsi="Times New Roman" w:cs="Times New Roman"/>
        </w:rPr>
      </w:pPr>
      <w:proofErr w:type="spellStart"/>
      <w:r w:rsidRPr="00AE07E9">
        <w:rPr>
          <w:rFonts w:ascii="Times New Roman" w:hAnsi="Times New Roman" w:cs="Times New Roman"/>
        </w:rPr>
        <w:t>Акционерное</w:t>
      </w:r>
      <w:proofErr w:type="spellEnd"/>
      <w:r w:rsidRPr="00AE07E9">
        <w:rPr>
          <w:rFonts w:ascii="Times New Roman" w:hAnsi="Times New Roman" w:cs="Times New Roman"/>
        </w:rPr>
        <w:t xml:space="preserve"> </w:t>
      </w:r>
      <w:proofErr w:type="spellStart"/>
      <w:r w:rsidRPr="00AE07E9">
        <w:rPr>
          <w:rFonts w:ascii="Times New Roman" w:hAnsi="Times New Roman" w:cs="Times New Roman"/>
        </w:rPr>
        <w:t>общество</w:t>
      </w:r>
      <w:proofErr w:type="spellEnd"/>
      <w:r w:rsidRPr="00AE07E9">
        <w:rPr>
          <w:rFonts w:ascii="Times New Roman" w:hAnsi="Times New Roman" w:cs="Times New Roman"/>
        </w:rPr>
        <w:t xml:space="preserve"> «</w:t>
      </w:r>
      <w:proofErr w:type="spellStart"/>
      <w:r w:rsidRPr="00AE07E9">
        <w:rPr>
          <w:rFonts w:ascii="Times New Roman" w:hAnsi="Times New Roman" w:cs="Times New Roman"/>
        </w:rPr>
        <w:t>Издательство</w:t>
      </w:r>
      <w:proofErr w:type="spellEnd"/>
      <w:r w:rsidRPr="00AE07E9">
        <w:rPr>
          <w:rFonts w:ascii="Times New Roman" w:hAnsi="Times New Roman" w:cs="Times New Roman"/>
        </w:rPr>
        <w:t xml:space="preserve"> «</w:t>
      </w:r>
      <w:proofErr w:type="spellStart"/>
      <w:r w:rsidRPr="00AE07E9">
        <w:rPr>
          <w:rFonts w:ascii="Times New Roman" w:hAnsi="Times New Roman" w:cs="Times New Roman"/>
        </w:rPr>
        <w:t>Просвещение</w:t>
      </w:r>
      <w:proofErr w:type="spellEnd"/>
      <w:r w:rsidRPr="00AE07E9">
        <w:rPr>
          <w:rFonts w:ascii="Times New Roman" w:hAnsi="Times New Roman" w:cs="Times New Roman"/>
        </w:rPr>
        <w:t>»</w:t>
      </w:r>
      <w:r w:rsidRPr="00AE07E9">
        <w:rPr>
          <w:rFonts w:ascii="Times New Roman" w:eastAsia="Calibri" w:hAnsi="Times New Roman" w:cs="Times New Roman"/>
        </w:rPr>
        <w:t xml:space="preserve"> </w:t>
      </w:r>
    </w:p>
    <w:p w14:paraId="41A20A2A" w14:textId="77777777" w:rsidR="0039309B" w:rsidRPr="00AE07E9" w:rsidRDefault="0039309B" w:rsidP="0039309B">
      <w:pPr>
        <w:numPr>
          <w:ilvl w:val="0"/>
          <w:numId w:val="25"/>
        </w:numPr>
        <w:spacing w:after="50" w:line="463" w:lineRule="auto"/>
        <w:ind w:right="63" w:hanging="168"/>
        <w:jc w:val="both"/>
        <w:rPr>
          <w:rFonts w:ascii="Times New Roman" w:hAnsi="Times New Roman" w:cs="Times New Roman"/>
          <w:lang w:val="ru-RU"/>
        </w:rPr>
      </w:pPr>
      <w:r w:rsidRPr="00AE07E9">
        <w:rPr>
          <w:rFonts w:ascii="Times New Roman" w:hAnsi="Times New Roman" w:cs="Times New Roman"/>
          <w:lang w:val="ru-RU"/>
        </w:rPr>
        <w:t>Музыка: 7-й класс: учебник, 7 класс/ Сергеева Г. П., Критская Е. Д., Акционерное общество «Издательство «Просвещение»</w:t>
      </w:r>
      <w:r w:rsidRPr="00AE07E9">
        <w:rPr>
          <w:rFonts w:ascii="Times New Roman" w:eastAsia="Calibri" w:hAnsi="Times New Roman" w:cs="Times New Roman"/>
          <w:lang w:val="ru-RU"/>
        </w:rPr>
        <w:t xml:space="preserve"> </w:t>
      </w:r>
    </w:p>
    <w:p w14:paraId="006CC348" w14:textId="77777777" w:rsidR="0039309B" w:rsidRPr="00AE07E9" w:rsidRDefault="0039309B" w:rsidP="0039309B">
      <w:pPr>
        <w:numPr>
          <w:ilvl w:val="0"/>
          <w:numId w:val="25"/>
        </w:numPr>
        <w:spacing w:after="278" w:line="271" w:lineRule="auto"/>
        <w:ind w:right="63" w:hanging="168"/>
        <w:jc w:val="both"/>
        <w:rPr>
          <w:rFonts w:ascii="Times New Roman" w:hAnsi="Times New Roman" w:cs="Times New Roman"/>
          <w:lang w:val="ru-RU"/>
        </w:rPr>
      </w:pPr>
      <w:r w:rsidRPr="00AE07E9">
        <w:rPr>
          <w:rFonts w:ascii="Times New Roman" w:hAnsi="Times New Roman" w:cs="Times New Roman"/>
          <w:lang w:val="ru-RU"/>
        </w:rPr>
        <w:t xml:space="preserve">Музыка: 8-й класс: учебник, 8 класс/ Сергеева Г. П., Критская Е. Д., </w:t>
      </w:r>
    </w:p>
    <w:p w14:paraId="678C4259" w14:textId="77777777" w:rsidR="0039309B" w:rsidRPr="00AE07E9" w:rsidRDefault="0039309B" w:rsidP="0039309B">
      <w:pPr>
        <w:spacing w:after="233"/>
        <w:ind w:left="-5" w:right="63"/>
        <w:rPr>
          <w:rFonts w:ascii="Times New Roman" w:hAnsi="Times New Roman" w:cs="Times New Roman"/>
          <w:lang w:val="ru-RU"/>
        </w:rPr>
      </w:pPr>
      <w:r w:rsidRPr="00AE07E9">
        <w:rPr>
          <w:rFonts w:ascii="Times New Roman" w:hAnsi="Times New Roman" w:cs="Times New Roman"/>
          <w:lang w:val="ru-RU"/>
        </w:rPr>
        <w:t>Акционерное общество «Издательство «Просвещение»</w:t>
      </w:r>
      <w:r w:rsidRPr="00AE07E9">
        <w:rPr>
          <w:rFonts w:ascii="Times New Roman" w:eastAsia="Calibri" w:hAnsi="Times New Roman" w:cs="Times New Roman"/>
          <w:lang w:val="ru-RU"/>
        </w:rPr>
        <w:t xml:space="preserve"> </w:t>
      </w:r>
    </w:p>
    <w:p w14:paraId="0ADA3C15" w14:textId="77777777" w:rsidR="0039309B" w:rsidRPr="00AE07E9" w:rsidRDefault="0039309B" w:rsidP="0039309B">
      <w:pPr>
        <w:spacing w:after="244" w:line="259" w:lineRule="auto"/>
        <w:rPr>
          <w:rFonts w:ascii="Times New Roman" w:hAnsi="Times New Roman" w:cs="Times New Roman"/>
          <w:lang w:val="ru-RU"/>
        </w:rPr>
      </w:pPr>
      <w:r w:rsidRPr="00AE07E9">
        <w:rPr>
          <w:rFonts w:ascii="Times New Roman" w:eastAsia="Calibri" w:hAnsi="Times New Roman" w:cs="Times New Roman"/>
          <w:lang w:val="ru-RU"/>
        </w:rPr>
        <w:t xml:space="preserve"> </w:t>
      </w:r>
    </w:p>
    <w:p w14:paraId="713FB835" w14:textId="77777777" w:rsidR="0039309B" w:rsidRPr="00AE07E9" w:rsidRDefault="0039309B" w:rsidP="0039309B">
      <w:pPr>
        <w:spacing w:after="71" w:line="259" w:lineRule="auto"/>
        <w:rPr>
          <w:rFonts w:ascii="Times New Roman" w:hAnsi="Times New Roman" w:cs="Times New Roman"/>
          <w:lang w:val="ru-RU"/>
        </w:rPr>
      </w:pPr>
      <w:r w:rsidRPr="00AE07E9">
        <w:rPr>
          <w:rFonts w:ascii="Times New Roman" w:eastAsia="Calibri" w:hAnsi="Times New Roman" w:cs="Times New Roman"/>
          <w:lang w:val="ru-RU"/>
        </w:rPr>
        <w:t xml:space="preserve"> </w:t>
      </w:r>
    </w:p>
    <w:p w14:paraId="348ACD81" w14:textId="77777777" w:rsidR="0039309B" w:rsidRPr="00AE07E9" w:rsidRDefault="0039309B" w:rsidP="0039309B">
      <w:pPr>
        <w:spacing w:after="297" w:line="261" w:lineRule="auto"/>
        <w:rPr>
          <w:rFonts w:ascii="Times New Roman" w:hAnsi="Times New Roman" w:cs="Times New Roman"/>
          <w:lang w:val="ru-RU"/>
        </w:rPr>
      </w:pPr>
      <w:r w:rsidRPr="00AE07E9">
        <w:rPr>
          <w:rFonts w:ascii="Times New Roman" w:eastAsia="Times New Roman" w:hAnsi="Times New Roman" w:cs="Times New Roman"/>
          <w:b/>
          <w:lang w:val="ru-RU"/>
        </w:rPr>
        <w:t>МЕТОДИЧЕСКИЕ МАТЕРИАЛЫ ДЛЯ УЧИТЕЛЯ</w:t>
      </w:r>
      <w:r w:rsidRPr="00AE07E9">
        <w:rPr>
          <w:rFonts w:ascii="Times New Roman" w:eastAsia="Calibri" w:hAnsi="Times New Roman" w:cs="Times New Roman"/>
          <w:lang w:val="ru-RU"/>
        </w:rPr>
        <w:t xml:space="preserve"> </w:t>
      </w:r>
    </w:p>
    <w:p w14:paraId="4BFA9844" w14:textId="77777777" w:rsidR="0039309B" w:rsidRPr="00AE07E9" w:rsidRDefault="0039309B" w:rsidP="0039309B">
      <w:pPr>
        <w:spacing w:after="356" w:line="259" w:lineRule="auto"/>
        <w:rPr>
          <w:rFonts w:ascii="Times New Roman" w:hAnsi="Times New Roman" w:cs="Times New Roman"/>
          <w:lang w:val="ru-RU"/>
        </w:rPr>
      </w:pPr>
      <w:r w:rsidRPr="00AE07E9">
        <w:rPr>
          <w:rFonts w:ascii="Times New Roman" w:eastAsia="Calibri" w:hAnsi="Times New Roman" w:cs="Times New Roman"/>
          <w:lang w:val="ru-RU"/>
        </w:rPr>
        <w:t xml:space="preserve"> </w:t>
      </w:r>
    </w:p>
    <w:p w14:paraId="67B050B4" w14:textId="77777777" w:rsidR="0039309B" w:rsidRPr="00AE07E9" w:rsidRDefault="0039309B" w:rsidP="0039309B">
      <w:pPr>
        <w:spacing w:after="295"/>
        <w:ind w:left="-5"/>
        <w:rPr>
          <w:rFonts w:ascii="Times New Roman" w:hAnsi="Times New Roman" w:cs="Times New Roman"/>
          <w:lang w:val="ru-RU"/>
        </w:rPr>
      </w:pPr>
      <w:r w:rsidRPr="00AE07E9">
        <w:rPr>
          <w:rFonts w:ascii="Times New Roman" w:hAnsi="Times New Roman" w:cs="Times New Roman"/>
          <w:lang w:val="ru-RU"/>
        </w:rPr>
        <w:t xml:space="preserve"> Критская Е. Д., Сергеева Г. П. Уроки музыки. Поурочные разработки 5- 6 </w:t>
      </w:r>
      <w:proofErr w:type="spellStart"/>
      <w:r w:rsidRPr="00AE07E9">
        <w:rPr>
          <w:rFonts w:ascii="Times New Roman" w:hAnsi="Times New Roman" w:cs="Times New Roman"/>
          <w:lang w:val="ru-RU"/>
        </w:rPr>
        <w:t>кл</w:t>
      </w:r>
      <w:proofErr w:type="spellEnd"/>
      <w:r w:rsidRPr="00AE07E9">
        <w:rPr>
          <w:rFonts w:ascii="Times New Roman" w:hAnsi="Times New Roman" w:cs="Times New Roman"/>
          <w:lang w:val="ru-RU"/>
        </w:rPr>
        <w:t xml:space="preserve">., </w:t>
      </w:r>
    </w:p>
    <w:p w14:paraId="7214E7B9" w14:textId="77777777" w:rsidR="0039309B" w:rsidRPr="00AE07E9" w:rsidRDefault="0039309B" w:rsidP="0039309B">
      <w:pPr>
        <w:spacing w:after="331"/>
        <w:ind w:left="-5" w:right="63"/>
        <w:rPr>
          <w:rFonts w:ascii="Times New Roman" w:hAnsi="Times New Roman" w:cs="Times New Roman"/>
          <w:lang w:val="ru-RU"/>
        </w:rPr>
      </w:pPr>
      <w:r w:rsidRPr="00AE07E9">
        <w:rPr>
          <w:rFonts w:ascii="Times New Roman" w:hAnsi="Times New Roman" w:cs="Times New Roman"/>
          <w:lang w:val="ru-RU"/>
        </w:rPr>
        <w:t>Просвещение, 2023 (электронная версия)</w:t>
      </w:r>
      <w:r w:rsidRPr="00AE07E9">
        <w:rPr>
          <w:rFonts w:ascii="Times New Roman" w:eastAsia="Calibri" w:hAnsi="Times New Roman" w:cs="Times New Roman"/>
          <w:lang w:val="ru-RU"/>
        </w:rPr>
        <w:t xml:space="preserve"> </w:t>
      </w:r>
    </w:p>
    <w:p w14:paraId="270A9859" w14:textId="77777777" w:rsidR="0039309B" w:rsidRPr="00AE07E9" w:rsidRDefault="0039309B" w:rsidP="0039309B">
      <w:pPr>
        <w:spacing w:line="475" w:lineRule="auto"/>
        <w:ind w:left="-5" w:right="63"/>
        <w:rPr>
          <w:rFonts w:ascii="Times New Roman" w:hAnsi="Times New Roman" w:cs="Times New Roman"/>
          <w:lang w:val="ru-RU"/>
        </w:rPr>
      </w:pPr>
      <w:r w:rsidRPr="00AE07E9">
        <w:rPr>
          <w:rFonts w:ascii="Times New Roman" w:hAnsi="Times New Roman" w:cs="Times New Roman"/>
          <w:lang w:val="ru-RU"/>
        </w:rPr>
        <w:t xml:space="preserve"> Критская Е. Д., Сергеева Г. П. Уроки музыки. Поурочные разработки 7-8 </w:t>
      </w:r>
      <w:proofErr w:type="spellStart"/>
      <w:r w:rsidRPr="00AE07E9">
        <w:rPr>
          <w:rFonts w:ascii="Times New Roman" w:hAnsi="Times New Roman" w:cs="Times New Roman"/>
          <w:lang w:val="ru-RU"/>
        </w:rPr>
        <w:t>кл</w:t>
      </w:r>
      <w:proofErr w:type="spellEnd"/>
      <w:r w:rsidRPr="00AE07E9">
        <w:rPr>
          <w:rFonts w:ascii="Times New Roman" w:hAnsi="Times New Roman" w:cs="Times New Roman"/>
          <w:lang w:val="ru-RU"/>
        </w:rPr>
        <w:t>., Просвещение, 2023 (электронная версия)</w:t>
      </w:r>
      <w:r w:rsidRPr="00AE07E9">
        <w:rPr>
          <w:rFonts w:ascii="Times New Roman" w:eastAsia="Calibri" w:hAnsi="Times New Roman" w:cs="Times New Roman"/>
          <w:lang w:val="ru-RU"/>
        </w:rPr>
        <w:t xml:space="preserve"> </w:t>
      </w:r>
    </w:p>
    <w:p w14:paraId="5C8356C9" w14:textId="77777777" w:rsidR="0039309B" w:rsidRPr="00AE07E9" w:rsidRDefault="0039309B" w:rsidP="0039309B">
      <w:pPr>
        <w:spacing w:after="71" w:line="259" w:lineRule="auto"/>
        <w:rPr>
          <w:rFonts w:ascii="Times New Roman" w:hAnsi="Times New Roman" w:cs="Times New Roman"/>
          <w:lang w:val="ru-RU"/>
        </w:rPr>
      </w:pPr>
      <w:r w:rsidRPr="00AE07E9">
        <w:rPr>
          <w:rFonts w:ascii="Times New Roman" w:eastAsia="Calibri" w:hAnsi="Times New Roman" w:cs="Times New Roman"/>
          <w:lang w:val="ru-RU"/>
        </w:rPr>
        <w:t xml:space="preserve"> </w:t>
      </w:r>
    </w:p>
    <w:p w14:paraId="35A54FA9" w14:textId="77777777" w:rsidR="0039309B" w:rsidRPr="00AE07E9" w:rsidRDefault="0039309B" w:rsidP="0039309B">
      <w:pPr>
        <w:spacing w:after="291" w:line="261" w:lineRule="auto"/>
        <w:rPr>
          <w:rFonts w:ascii="Times New Roman" w:hAnsi="Times New Roman" w:cs="Times New Roman"/>
          <w:lang w:val="ru-RU"/>
        </w:rPr>
      </w:pPr>
      <w:r w:rsidRPr="00AE07E9">
        <w:rPr>
          <w:rFonts w:ascii="Times New Roman" w:eastAsia="Times New Roman" w:hAnsi="Times New Roman" w:cs="Times New Roman"/>
          <w:b/>
          <w:lang w:val="ru-RU"/>
        </w:rPr>
        <w:t xml:space="preserve">ЦИФРОВЫЕ ОБРАЗОВАТЕЛЬНЫЕ РЕСУРСЫ И РЕСУРСЫ СЕТИ </w:t>
      </w:r>
    </w:p>
    <w:p w14:paraId="21EDDCCA" w14:textId="77777777" w:rsidR="0039309B" w:rsidRPr="00AE07E9" w:rsidRDefault="0039309B" w:rsidP="0039309B">
      <w:pPr>
        <w:spacing w:after="3" w:line="261" w:lineRule="auto"/>
        <w:rPr>
          <w:rFonts w:ascii="Times New Roman" w:hAnsi="Times New Roman" w:cs="Times New Roman"/>
        </w:rPr>
      </w:pPr>
      <w:r w:rsidRPr="00AE07E9">
        <w:rPr>
          <w:rFonts w:ascii="Times New Roman" w:eastAsia="Times New Roman" w:hAnsi="Times New Roman" w:cs="Times New Roman"/>
          <w:b/>
        </w:rPr>
        <w:t>ИНТЕРНЕТ</w:t>
      </w:r>
      <w:r w:rsidRPr="00AE07E9">
        <w:rPr>
          <w:rFonts w:ascii="Times New Roman" w:eastAsia="Calibri" w:hAnsi="Times New Roman" w:cs="Times New Roman"/>
        </w:rPr>
        <w:t xml:space="preserve"> </w:t>
      </w:r>
    </w:p>
    <w:p w14:paraId="3D3BF56B" w14:textId="77777777" w:rsidR="0039309B" w:rsidRPr="00AE07E9" w:rsidRDefault="0039309B" w:rsidP="0039309B">
      <w:pPr>
        <w:numPr>
          <w:ilvl w:val="0"/>
          <w:numId w:val="26"/>
        </w:numPr>
        <w:spacing w:after="280" w:line="271" w:lineRule="auto"/>
        <w:ind w:right="63" w:hanging="360"/>
        <w:jc w:val="both"/>
        <w:rPr>
          <w:rFonts w:ascii="Times New Roman" w:hAnsi="Times New Roman" w:cs="Times New Roman"/>
          <w:lang w:val="ru-RU"/>
        </w:rPr>
      </w:pPr>
      <w:r w:rsidRPr="00AE07E9">
        <w:rPr>
          <w:rFonts w:ascii="Times New Roman" w:hAnsi="Times New Roman" w:cs="Times New Roman"/>
          <w:lang w:val="ru-RU"/>
        </w:rPr>
        <w:t xml:space="preserve">Единая коллекция - </w:t>
      </w:r>
      <w:r w:rsidRPr="00AE07E9">
        <w:rPr>
          <w:rFonts w:ascii="Times New Roman" w:hAnsi="Times New Roman" w:cs="Times New Roman"/>
        </w:rPr>
        <w:t>http</w:t>
      </w:r>
      <w:r w:rsidRPr="00AE07E9">
        <w:rPr>
          <w:rFonts w:ascii="Times New Roman" w:hAnsi="Times New Roman" w:cs="Times New Roman"/>
          <w:lang w:val="ru-RU"/>
        </w:rPr>
        <w:t>://</w:t>
      </w:r>
      <w:r w:rsidRPr="00AE07E9">
        <w:rPr>
          <w:rFonts w:ascii="Times New Roman" w:hAnsi="Times New Roman" w:cs="Times New Roman"/>
        </w:rPr>
        <w:t>collection</w:t>
      </w:r>
      <w:r w:rsidRPr="00AE07E9">
        <w:rPr>
          <w:rFonts w:ascii="Times New Roman" w:hAnsi="Times New Roman" w:cs="Times New Roman"/>
          <w:lang w:val="ru-RU"/>
        </w:rPr>
        <w:t>.</w:t>
      </w:r>
      <w:r w:rsidRPr="00AE07E9">
        <w:rPr>
          <w:rFonts w:ascii="Times New Roman" w:hAnsi="Times New Roman" w:cs="Times New Roman"/>
        </w:rPr>
        <w:t>cross</w:t>
      </w:r>
      <w:r w:rsidRPr="00AE07E9">
        <w:rPr>
          <w:rFonts w:ascii="Times New Roman" w:hAnsi="Times New Roman" w:cs="Times New Roman"/>
          <w:lang w:val="ru-RU"/>
        </w:rPr>
        <w:t>-</w:t>
      </w:r>
      <w:proofErr w:type="spellStart"/>
      <w:r w:rsidRPr="00AE07E9">
        <w:rPr>
          <w:rFonts w:ascii="Times New Roman" w:hAnsi="Times New Roman" w:cs="Times New Roman"/>
        </w:rPr>
        <w:t>edu</w:t>
      </w:r>
      <w:proofErr w:type="spellEnd"/>
      <w:r w:rsidRPr="00AE07E9">
        <w:rPr>
          <w:rFonts w:ascii="Times New Roman" w:hAnsi="Times New Roman" w:cs="Times New Roman"/>
          <w:lang w:val="ru-RU"/>
        </w:rPr>
        <w:t>.</w:t>
      </w:r>
      <w:proofErr w:type="spellStart"/>
      <w:r w:rsidRPr="00AE07E9">
        <w:rPr>
          <w:rFonts w:ascii="Times New Roman" w:hAnsi="Times New Roman" w:cs="Times New Roman"/>
        </w:rPr>
        <w:t>ru</w:t>
      </w:r>
      <w:proofErr w:type="spellEnd"/>
      <w:r w:rsidRPr="00AE07E9">
        <w:rPr>
          <w:rFonts w:ascii="Times New Roman" w:hAnsi="Times New Roman" w:cs="Times New Roman"/>
          <w:lang w:val="ru-RU"/>
        </w:rPr>
        <w:t>/</w:t>
      </w:r>
      <w:r w:rsidRPr="00AE07E9">
        <w:rPr>
          <w:rFonts w:ascii="Times New Roman" w:hAnsi="Times New Roman" w:cs="Times New Roman"/>
        </w:rPr>
        <w:t>catalog</w:t>
      </w:r>
      <w:r w:rsidRPr="00AE07E9">
        <w:rPr>
          <w:rFonts w:ascii="Times New Roman" w:hAnsi="Times New Roman" w:cs="Times New Roman"/>
          <w:lang w:val="ru-RU"/>
        </w:rPr>
        <w:t>/</w:t>
      </w:r>
      <w:proofErr w:type="spellStart"/>
      <w:r w:rsidRPr="00AE07E9">
        <w:rPr>
          <w:rFonts w:ascii="Times New Roman" w:hAnsi="Times New Roman" w:cs="Times New Roman"/>
        </w:rPr>
        <w:t>rubr</w:t>
      </w:r>
      <w:proofErr w:type="spellEnd"/>
      <w:r w:rsidRPr="00AE07E9">
        <w:rPr>
          <w:rFonts w:ascii="Times New Roman" w:hAnsi="Times New Roman" w:cs="Times New Roman"/>
          <w:lang w:val="ru-RU"/>
        </w:rPr>
        <w:t>/</w:t>
      </w:r>
      <w:r w:rsidRPr="00AE07E9">
        <w:rPr>
          <w:rFonts w:ascii="Times New Roman" w:hAnsi="Times New Roman" w:cs="Times New Roman"/>
        </w:rPr>
        <w:t>f</w:t>
      </w:r>
      <w:r w:rsidRPr="00AE07E9">
        <w:rPr>
          <w:rFonts w:ascii="Times New Roman" w:hAnsi="Times New Roman" w:cs="Times New Roman"/>
          <w:lang w:val="ru-RU"/>
        </w:rPr>
        <w:t>544</w:t>
      </w:r>
      <w:r w:rsidRPr="00AE07E9">
        <w:rPr>
          <w:rFonts w:ascii="Times New Roman" w:hAnsi="Times New Roman" w:cs="Times New Roman"/>
        </w:rPr>
        <w:t>b</w:t>
      </w:r>
      <w:r w:rsidRPr="00AE07E9">
        <w:rPr>
          <w:rFonts w:ascii="Times New Roman" w:hAnsi="Times New Roman" w:cs="Times New Roman"/>
          <w:lang w:val="ru-RU"/>
        </w:rPr>
        <w:t>3</w:t>
      </w:r>
      <w:r w:rsidRPr="00AE07E9">
        <w:rPr>
          <w:rFonts w:ascii="Times New Roman" w:hAnsi="Times New Roman" w:cs="Times New Roman"/>
        </w:rPr>
        <w:t>b</w:t>
      </w:r>
      <w:r w:rsidRPr="00AE07E9">
        <w:rPr>
          <w:rFonts w:ascii="Times New Roman" w:hAnsi="Times New Roman" w:cs="Times New Roman"/>
          <w:lang w:val="ru-RU"/>
        </w:rPr>
        <w:t>7-</w:t>
      </w:r>
      <w:r w:rsidRPr="00AE07E9">
        <w:rPr>
          <w:rFonts w:ascii="Times New Roman" w:hAnsi="Times New Roman" w:cs="Times New Roman"/>
        </w:rPr>
        <w:t>f</w:t>
      </w:r>
      <w:r w:rsidRPr="00AE07E9">
        <w:rPr>
          <w:rFonts w:ascii="Times New Roman" w:hAnsi="Times New Roman" w:cs="Times New Roman"/>
          <w:lang w:val="ru-RU"/>
        </w:rPr>
        <w:t>1</w:t>
      </w:r>
      <w:r w:rsidRPr="00AE07E9">
        <w:rPr>
          <w:rFonts w:ascii="Times New Roman" w:hAnsi="Times New Roman" w:cs="Times New Roman"/>
        </w:rPr>
        <w:t>f</w:t>
      </w:r>
      <w:r w:rsidRPr="00AE07E9">
        <w:rPr>
          <w:rFonts w:ascii="Times New Roman" w:hAnsi="Times New Roman" w:cs="Times New Roman"/>
          <w:lang w:val="ru-RU"/>
        </w:rPr>
        <w:t>4-</w:t>
      </w:r>
    </w:p>
    <w:p w14:paraId="4042E103" w14:textId="77777777" w:rsidR="0039309B" w:rsidRPr="00AE07E9" w:rsidRDefault="0039309B" w:rsidP="0039309B">
      <w:pPr>
        <w:spacing w:after="315"/>
        <w:ind w:left="370" w:right="63"/>
        <w:rPr>
          <w:rFonts w:ascii="Times New Roman" w:hAnsi="Times New Roman" w:cs="Times New Roman"/>
        </w:rPr>
      </w:pPr>
      <w:r w:rsidRPr="00AE07E9">
        <w:rPr>
          <w:rFonts w:ascii="Times New Roman" w:hAnsi="Times New Roman" w:cs="Times New Roman"/>
        </w:rPr>
        <w:t>5b76-f453-552f31d9b164</w:t>
      </w:r>
      <w:r w:rsidRPr="00AE07E9">
        <w:rPr>
          <w:rFonts w:ascii="Times New Roman" w:eastAsia="Calibri" w:hAnsi="Times New Roman" w:cs="Times New Roman"/>
        </w:rPr>
        <w:t xml:space="preserve"> </w:t>
      </w:r>
    </w:p>
    <w:p w14:paraId="60BF1371" w14:textId="77777777" w:rsidR="0039309B" w:rsidRPr="00AE07E9" w:rsidRDefault="0039309B" w:rsidP="0039309B">
      <w:pPr>
        <w:numPr>
          <w:ilvl w:val="0"/>
          <w:numId w:val="26"/>
        </w:numPr>
        <w:spacing w:after="314" w:line="271" w:lineRule="auto"/>
        <w:ind w:right="63" w:hanging="360"/>
        <w:jc w:val="both"/>
        <w:rPr>
          <w:rFonts w:ascii="Times New Roman" w:hAnsi="Times New Roman" w:cs="Times New Roman"/>
          <w:lang w:val="ru-RU"/>
        </w:rPr>
      </w:pPr>
      <w:r w:rsidRPr="00AE07E9">
        <w:rPr>
          <w:rFonts w:ascii="Times New Roman" w:hAnsi="Times New Roman" w:cs="Times New Roman"/>
          <w:lang w:val="ru-RU"/>
        </w:rPr>
        <w:t xml:space="preserve">Российский общеобразовательный портал - </w:t>
      </w:r>
      <w:r w:rsidRPr="00AE07E9">
        <w:rPr>
          <w:rFonts w:ascii="Times New Roman" w:hAnsi="Times New Roman" w:cs="Times New Roman"/>
        </w:rPr>
        <w:t>http</w:t>
      </w:r>
      <w:r w:rsidRPr="00AE07E9">
        <w:rPr>
          <w:rFonts w:ascii="Times New Roman" w:hAnsi="Times New Roman" w:cs="Times New Roman"/>
          <w:lang w:val="ru-RU"/>
        </w:rPr>
        <w:t>://</w:t>
      </w:r>
      <w:r w:rsidRPr="00AE07E9">
        <w:rPr>
          <w:rFonts w:ascii="Times New Roman" w:hAnsi="Times New Roman" w:cs="Times New Roman"/>
        </w:rPr>
        <w:t>music</w:t>
      </w:r>
      <w:r w:rsidRPr="00AE07E9">
        <w:rPr>
          <w:rFonts w:ascii="Times New Roman" w:hAnsi="Times New Roman" w:cs="Times New Roman"/>
          <w:lang w:val="ru-RU"/>
        </w:rPr>
        <w:t>.</w:t>
      </w:r>
      <w:proofErr w:type="spellStart"/>
      <w:r w:rsidRPr="00AE07E9">
        <w:rPr>
          <w:rFonts w:ascii="Times New Roman" w:hAnsi="Times New Roman" w:cs="Times New Roman"/>
        </w:rPr>
        <w:t>edu</w:t>
      </w:r>
      <w:proofErr w:type="spellEnd"/>
      <w:r w:rsidRPr="00AE07E9">
        <w:rPr>
          <w:rFonts w:ascii="Times New Roman" w:hAnsi="Times New Roman" w:cs="Times New Roman"/>
          <w:lang w:val="ru-RU"/>
        </w:rPr>
        <w:t>.</w:t>
      </w:r>
      <w:proofErr w:type="spellStart"/>
      <w:r w:rsidRPr="00AE07E9">
        <w:rPr>
          <w:rFonts w:ascii="Times New Roman" w:hAnsi="Times New Roman" w:cs="Times New Roman"/>
        </w:rPr>
        <w:t>ru</w:t>
      </w:r>
      <w:proofErr w:type="spellEnd"/>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p>
    <w:p w14:paraId="1D59D0B6" w14:textId="77777777" w:rsidR="0039309B" w:rsidRPr="00AE07E9" w:rsidRDefault="0039309B" w:rsidP="0039309B">
      <w:pPr>
        <w:numPr>
          <w:ilvl w:val="0"/>
          <w:numId w:val="26"/>
        </w:numPr>
        <w:spacing w:after="329" w:line="271" w:lineRule="auto"/>
        <w:ind w:right="63" w:hanging="360"/>
        <w:jc w:val="both"/>
        <w:rPr>
          <w:rFonts w:ascii="Times New Roman" w:hAnsi="Times New Roman" w:cs="Times New Roman"/>
          <w:lang w:val="ru-RU"/>
        </w:rPr>
      </w:pPr>
      <w:r w:rsidRPr="00AE07E9">
        <w:rPr>
          <w:rFonts w:ascii="Times New Roman" w:hAnsi="Times New Roman" w:cs="Times New Roman"/>
          <w:lang w:val="ru-RU"/>
        </w:rPr>
        <w:t xml:space="preserve">Детские электронные книги и презентации - </w:t>
      </w:r>
      <w:r w:rsidRPr="00AE07E9">
        <w:rPr>
          <w:rFonts w:ascii="Times New Roman" w:hAnsi="Times New Roman" w:cs="Times New Roman"/>
        </w:rPr>
        <w:t>http</w:t>
      </w:r>
      <w:r w:rsidRPr="00AE07E9">
        <w:rPr>
          <w:rFonts w:ascii="Times New Roman" w:hAnsi="Times New Roman" w:cs="Times New Roman"/>
          <w:lang w:val="ru-RU"/>
        </w:rPr>
        <w:t>://</w:t>
      </w:r>
      <w:proofErr w:type="spellStart"/>
      <w:r w:rsidRPr="00AE07E9">
        <w:rPr>
          <w:rFonts w:ascii="Times New Roman" w:hAnsi="Times New Roman" w:cs="Times New Roman"/>
        </w:rPr>
        <w:t>viki</w:t>
      </w:r>
      <w:proofErr w:type="spellEnd"/>
      <w:r w:rsidRPr="00AE07E9">
        <w:rPr>
          <w:rFonts w:ascii="Times New Roman" w:hAnsi="Times New Roman" w:cs="Times New Roman"/>
          <w:lang w:val="ru-RU"/>
        </w:rPr>
        <w:t>.</w:t>
      </w:r>
      <w:proofErr w:type="spellStart"/>
      <w:r w:rsidRPr="00AE07E9">
        <w:rPr>
          <w:rFonts w:ascii="Times New Roman" w:hAnsi="Times New Roman" w:cs="Times New Roman"/>
        </w:rPr>
        <w:t>rdf</w:t>
      </w:r>
      <w:proofErr w:type="spellEnd"/>
      <w:r w:rsidRPr="00AE07E9">
        <w:rPr>
          <w:rFonts w:ascii="Times New Roman" w:hAnsi="Times New Roman" w:cs="Times New Roman"/>
          <w:lang w:val="ru-RU"/>
        </w:rPr>
        <w:t>.</w:t>
      </w:r>
      <w:proofErr w:type="spellStart"/>
      <w:r w:rsidRPr="00AE07E9">
        <w:rPr>
          <w:rFonts w:ascii="Times New Roman" w:hAnsi="Times New Roman" w:cs="Times New Roman"/>
        </w:rPr>
        <w:t>ru</w:t>
      </w:r>
      <w:proofErr w:type="spellEnd"/>
      <w:r w:rsidRPr="00AE07E9">
        <w:rPr>
          <w:rFonts w:ascii="Times New Roman" w:hAnsi="Times New Roman" w:cs="Times New Roman"/>
          <w:lang w:val="ru-RU"/>
        </w:rPr>
        <w:t>/</w:t>
      </w:r>
      <w:r w:rsidRPr="00AE07E9">
        <w:rPr>
          <w:rFonts w:ascii="Times New Roman" w:eastAsia="Calibri" w:hAnsi="Times New Roman" w:cs="Times New Roman"/>
          <w:lang w:val="ru-RU"/>
        </w:rPr>
        <w:t xml:space="preserve"> </w:t>
      </w:r>
    </w:p>
    <w:p w14:paraId="19A896DC" w14:textId="77777777" w:rsidR="0039309B" w:rsidRPr="00AE07E9" w:rsidRDefault="0039309B" w:rsidP="0039309B">
      <w:pPr>
        <w:numPr>
          <w:ilvl w:val="0"/>
          <w:numId w:val="26"/>
        </w:numPr>
        <w:spacing w:after="295" w:line="271" w:lineRule="auto"/>
        <w:ind w:right="63" w:hanging="360"/>
        <w:jc w:val="both"/>
        <w:rPr>
          <w:rFonts w:ascii="Times New Roman" w:hAnsi="Times New Roman" w:cs="Times New Roman"/>
          <w:lang w:val="ru-RU"/>
        </w:rPr>
      </w:pPr>
      <w:r w:rsidRPr="00AE07E9">
        <w:rPr>
          <w:rFonts w:ascii="Times New Roman" w:hAnsi="Times New Roman" w:cs="Times New Roman"/>
          <w:lang w:val="ru-RU"/>
        </w:rPr>
        <w:t xml:space="preserve">Единая коллекция Цифровых Образовательных Ресурсов. – Режим </w:t>
      </w:r>
    </w:p>
    <w:p w14:paraId="73B026FF" w14:textId="77777777" w:rsidR="0039309B" w:rsidRPr="00AE07E9" w:rsidRDefault="0039309B" w:rsidP="0039309B">
      <w:pPr>
        <w:spacing w:after="325"/>
        <w:ind w:left="370" w:right="63"/>
        <w:rPr>
          <w:rFonts w:ascii="Times New Roman" w:hAnsi="Times New Roman" w:cs="Times New Roman"/>
          <w:lang w:val="ru-RU"/>
        </w:rPr>
      </w:pPr>
      <w:r w:rsidRPr="00AE07E9">
        <w:rPr>
          <w:rFonts w:ascii="Times New Roman" w:hAnsi="Times New Roman" w:cs="Times New Roman"/>
          <w:lang w:val="ru-RU"/>
        </w:rPr>
        <w:t xml:space="preserve">доступа: </w:t>
      </w:r>
      <w:r w:rsidRPr="00AE07E9">
        <w:rPr>
          <w:rFonts w:ascii="Times New Roman" w:hAnsi="Times New Roman" w:cs="Times New Roman"/>
        </w:rPr>
        <w:t>http</w:t>
      </w:r>
      <w:r w:rsidRPr="00AE07E9">
        <w:rPr>
          <w:rFonts w:ascii="Times New Roman" w:hAnsi="Times New Roman" w:cs="Times New Roman"/>
          <w:lang w:val="ru-RU"/>
        </w:rPr>
        <w:t>://</w:t>
      </w:r>
      <w:r w:rsidRPr="00AE07E9">
        <w:rPr>
          <w:rFonts w:ascii="Times New Roman" w:hAnsi="Times New Roman" w:cs="Times New Roman"/>
        </w:rPr>
        <w:t>school</w:t>
      </w:r>
      <w:r w:rsidRPr="00AE07E9">
        <w:rPr>
          <w:rFonts w:ascii="Times New Roman" w:hAnsi="Times New Roman" w:cs="Times New Roman"/>
          <w:lang w:val="ru-RU"/>
        </w:rPr>
        <w:t>-</w:t>
      </w:r>
      <w:r w:rsidRPr="00AE07E9">
        <w:rPr>
          <w:rFonts w:ascii="Times New Roman" w:hAnsi="Times New Roman" w:cs="Times New Roman"/>
        </w:rPr>
        <w:t>collection</w:t>
      </w:r>
      <w:r w:rsidRPr="00AE07E9">
        <w:rPr>
          <w:rFonts w:ascii="Times New Roman" w:hAnsi="Times New Roman" w:cs="Times New Roman"/>
          <w:lang w:val="ru-RU"/>
        </w:rPr>
        <w:t>.</w:t>
      </w:r>
      <w:proofErr w:type="spellStart"/>
      <w:r w:rsidRPr="00AE07E9">
        <w:rPr>
          <w:rFonts w:ascii="Times New Roman" w:hAnsi="Times New Roman" w:cs="Times New Roman"/>
        </w:rPr>
        <w:t>edu</w:t>
      </w:r>
      <w:proofErr w:type="spellEnd"/>
      <w:r w:rsidRPr="00AE07E9">
        <w:rPr>
          <w:rFonts w:ascii="Times New Roman" w:hAnsi="Times New Roman" w:cs="Times New Roman"/>
          <w:lang w:val="ru-RU"/>
        </w:rPr>
        <w:t>.</w:t>
      </w:r>
      <w:proofErr w:type="spellStart"/>
      <w:r w:rsidRPr="00AE07E9">
        <w:rPr>
          <w:rFonts w:ascii="Times New Roman" w:hAnsi="Times New Roman" w:cs="Times New Roman"/>
        </w:rPr>
        <w:t>ru</w:t>
      </w:r>
      <w:proofErr w:type="spellEnd"/>
      <w:r w:rsidRPr="00AE07E9">
        <w:rPr>
          <w:rFonts w:ascii="Times New Roman" w:eastAsia="Calibri" w:hAnsi="Times New Roman" w:cs="Times New Roman"/>
          <w:lang w:val="ru-RU"/>
        </w:rPr>
        <w:t xml:space="preserve"> </w:t>
      </w:r>
    </w:p>
    <w:p w14:paraId="47D503DD" w14:textId="77777777" w:rsidR="0039309B" w:rsidRPr="00AE07E9" w:rsidRDefault="0039309B" w:rsidP="0039309B">
      <w:pPr>
        <w:numPr>
          <w:ilvl w:val="0"/>
          <w:numId w:val="26"/>
        </w:numPr>
        <w:spacing w:after="279" w:line="271" w:lineRule="auto"/>
        <w:ind w:right="63" w:hanging="360"/>
        <w:jc w:val="both"/>
        <w:rPr>
          <w:rFonts w:ascii="Times New Roman" w:hAnsi="Times New Roman" w:cs="Times New Roman"/>
        </w:rPr>
      </w:pPr>
      <w:proofErr w:type="spellStart"/>
      <w:r w:rsidRPr="00AE07E9">
        <w:rPr>
          <w:rFonts w:ascii="Times New Roman" w:hAnsi="Times New Roman" w:cs="Times New Roman"/>
        </w:rPr>
        <w:lastRenderedPageBreak/>
        <w:t>Российская</w:t>
      </w:r>
      <w:proofErr w:type="spellEnd"/>
      <w:r w:rsidRPr="00AE07E9">
        <w:rPr>
          <w:rFonts w:ascii="Times New Roman" w:hAnsi="Times New Roman" w:cs="Times New Roman"/>
        </w:rPr>
        <w:t xml:space="preserve"> </w:t>
      </w:r>
      <w:proofErr w:type="spellStart"/>
      <w:r w:rsidRPr="00AE07E9">
        <w:rPr>
          <w:rFonts w:ascii="Times New Roman" w:hAnsi="Times New Roman" w:cs="Times New Roman"/>
        </w:rPr>
        <w:t>Электронная</w:t>
      </w:r>
      <w:proofErr w:type="spellEnd"/>
      <w:r w:rsidRPr="00AE07E9">
        <w:rPr>
          <w:rFonts w:ascii="Times New Roman" w:hAnsi="Times New Roman" w:cs="Times New Roman"/>
        </w:rPr>
        <w:t xml:space="preserve"> </w:t>
      </w:r>
      <w:proofErr w:type="spellStart"/>
      <w:r w:rsidRPr="00AE07E9">
        <w:rPr>
          <w:rFonts w:ascii="Times New Roman" w:hAnsi="Times New Roman" w:cs="Times New Roman"/>
        </w:rPr>
        <w:t>Школа</w:t>
      </w:r>
      <w:proofErr w:type="spellEnd"/>
      <w:r w:rsidRPr="00AE07E9">
        <w:rPr>
          <w:rFonts w:ascii="Times New Roman" w:hAnsi="Times New Roman" w:cs="Times New Roman"/>
        </w:rPr>
        <w:t xml:space="preserve"> </w:t>
      </w:r>
    </w:p>
    <w:p w14:paraId="52021F9C" w14:textId="77777777" w:rsidR="0039309B" w:rsidRPr="00AE07E9" w:rsidRDefault="0039309B" w:rsidP="0039309B">
      <w:pPr>
        <w:numPr>
          <w:ilvl w:val="0"/>
          <w:numId w:val="26"/>
        </w:numPr>
        <w:spacing w:after="5" w:line="271" w:lineRule="auto"/>
        <w:ind w:right="63" w:hanging="360"/>
        <w:jc w:val="both"/>
        <w:rPr>
          <w:rFonts w:ascii="Times New Roman" w:hAnsi="Times New Roman" w:cs="Times New Roman"/>
        </w:rPr>
      </w:pPr>
      <w:r w:rsidRPr="00AE07E9">
        <w:rPr>
          <w:rFonts w:ascii="Times New Roman" w:hAnsi="Times New Roman" w:cs="Times New Roman"/>
        </w:rPr>
        <w:t xml:space="preserve">https://resh.edu.ru/ </w:t>
      </w:r>
    </w:p>
    <w:p w14:paraId="446B7870" w14:textId="00AC46C6" w:rsidR="002F7E80" w:rsidRPr="00AE07E9" w:rsidRDefault="0005199E">
      <w:pPr>
        <w:autoSpaceDE w:val="0"/>
        <w:autoSpaceDN w:val="0"/>
        <w:spacing w:after="0" w:line="230" w:lineRule="auto"/>
        <w:rPr>
          <w:rFonts w:ascii="Times New Roman" w:eastAsia="Times New Roman" w:hAnsi="Times New Roman" w:cs="Times New Roman"/>
          <w:b/>
          <w:color w:val="000000"/>
          <w:sz w:val="24"/>
          <w:lang w:val="ru-RU"/>
        </w:rPr>
      </w:pPr>
      <w:r w:rsidRPr="00AE07E9">
        <w:rPr>
          <w:rFonts w:ascii="Times New Roman" w:eastAsia="Times New Roman" w:hAnsi="Times New Roman" w:cs="Times New Roman"/>
          <w:b/>
          <w:color w:val="000000"/>
          <w:sz w:val="24"/>
          <w:lang w:val="ru-RU"/>
        </w:rPr>
        <w:t xml:space="preserve">УЧЕБНО-МЕТОДИЧЕСКОЕ ОБЕСПЕЧЕНИЕ ОБРАЗОВАТЕЛЬНОГО ПРОЦЕССА </w:t>
      </w:r>
    </w:p>
    <w:p w14:paraId="6C23D558" w14:textId="77777777" w:rsidR="000A213E" w:rsidRPr="00AE07E9" w:rsidRDefault="000A213E">
      <w:pPr>
        <w:autoSpaceDE w:val="0"/>
        <w:autoSpaceDN w:val="0"/>
        <w:spacing w:after="0" w:line="230" w:lineRule="auto"/>
        <w:rPr>
          <w:rFonts w:ascii="Times New Roman" w:hAnsi="Times New Roman" w:cs="Times New Roman"/>
          <w:lang w:val="ru-RU"/>
        </w:rPr>
      </w:pPr>
    </w:p>
    <w:p w14:paraId="1E5256A0" w14:textId="77777777" w:rsidR="00B70E89" w:rsidRPr="00AE07E9" w:rsidRDefault="000A213E" w:rsidP="00B70E89">
      <w:pPr>
        <w:keepNext/>
        <w:keepLines/>
        <w:spacing w:after="37" w:line="326" w:lineRule="exact"/>
        <w:outlineLvl w:val="0"/>
        <w:rPr>
          <w:rFonts w:ascii="Times New Roman" w:hAnsi="Times New Roman" w:cs="Times New Roman"/>
          <w:b/>
          <w:bCs/>
          <w:sz w:val="28"/>
          <w:szCs w:val="28"/>
          <w:lang w:val="ru-RU"/>
        </w:rPr>
      </w:pPr>
      <w:r w:rsidRPr="00AE07E9">
        <w:rPr>
          <w:rFonts w:ascii="Times New Roman" w:hAnsi="Times New Roman" w:cs="Times New Roman"/>
          <w:b/>
          <w:bCs/>
          <w:sz w:val="28"/>
          <w:szCs w:val="28"/>
          <w:lang w:val="ru-RU"/>
        </w:rPr>
        <w:t>(</w:t>
      </w:r>
      <w:r w:rsidR="00B70E89" w:rsidRPr="00AE07E9">
        <w:rPr>
          <w:rFonts w:ascii="Times New Roman" w:eastAsia="Times New Roman" w:hAnsi="Times New Roman" w:cs="Times New Roman"/>
          <w:b/>
          <w:color w:val="000000"/>
          <w:sz w:val="24"/>
        </w:rPr>
        <w:t>ОБЯЗАТЕЛЬНЫЕ УЧЕБНЫЕ МАТЕРИАЛЫ ДЛЯ УЧЕНИКА</w:t>
      </w:r>
    </w:p>
    <w:p w14:paraId="57D1F5B7"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Музыка, 5 класс /Сергеева Г.П., Критская Е.Д., Акционерное общество</w:t>
      </w:r>
    </w:p>
    <w:p w14:paraId="2CCC5329" w14:textId="215E66E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«Издательство «Просвещение»;</w:t>
      </w:r>
    </w:p>
    <w:p w14:paraId="359F1207" w14:textId="77777777" w:rsidR="00B70E89" w:rsidRPr="00AE07E9" w:rsidRDefault="00B70E89" w:rsidP="00B70E89">
      <w:pPr>
        <w:autoSpaceDE w:val="0"/>
        <w:autoSpaceDN w:val="0"/>
        <w:spacing w:after="0" w:line="230" w:lineRule="auto"/>
        <w:rPr>
          <w:rFonts w:ascii="Times New Roman" w:eastAsia="Times New Roman" w:hAnsi="Times New Roman" w:cs="Times New Roman"/>
          <w:b/>
          <w:color w:val="000000"/>
          <w:sz w:val="24"/>
          <w:lang w:val="ru-RU"/>
        </w:rPr>
      </w:pPr>
      <w:r w:rsidRPr="00AE07E9">
        <w:rPr>
          <w:rFonts w:ascii="Times New Roman" w:eastAsia="Times New Roman" w:hAnsi="Times New Roman" w:cs="Times New Roman"/>
          <w:b/>
          <w:color w:val="000000"/>
          <w:sz w:val="24"/>
          <w:lang w:val="ru-RU"/>
        </w:rPr>
        <w:t>МЕТОДИЧЕСКИЕ МАТЕРИАЛЫ ДЛЯ УЧИТЕЛЯ</w:t>
      </w:r>
    </w:p>
    <w:p w14:paraId="328370FC"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1. МЕТОДИЧЕСКИЕ МАТЕРИАЛЫ ДЛЯ УЧИТЕЛЯ:</w:t>
      </w:r>
    </w:p>
    <w:p w14:paraId="7792303C"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Музыка. Хрестоматия музыкального материала. 5 класс [Ноты]: пособие для учителя / сост. Е. Д.</w:t>
      </w:r>
    </w:p>
    <w:p w14:paraId="3E5172F2"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Критская. – М.: Просвещение, 2019.</w:t>
      </w:r>
    </w:p>
    <w:p w14:paraId="55B37F36"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2.Музыка. Фонохрестоматия. 5 класс [Электронный ресурс] / сост. Е. Д. Критская, Г. П. Сергеева, Т.С.</w:t>
      </w:r>
    </w:p>
    <w:p w14:paraId="62241787"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proofErr w:type="spellStart"/>
      <w:r w:rsidRPr="00AE07E9">
        <w:rPr>
          <w:rFonts w:ascii="Times New Roman" w:hAnsi="Times New Roman" w:cs="Times New Roman"/>
          <w:sz w:val="28"/>
          <w:szCs w:val="28"/>
          <w:lang w:val="ru-RU"/>
        </w:rPr>
        <w:t>Шмагина</w:t>
      </w:r>
      <w:proofErr w:type="spellEnd"/>
      <w:r w:rsidRPr="00AE07E9">
        <w:rPr>
          <w:rFonts w:ascii="Times New Roman" w:hAnsi="Times New Roman" w:cs="Times New Roman"/>
          <w:sz w:val="28"/>
          <w:szCs w:val="28"/>
          <w:lang w:val="ru-RU"/>
        </w:rPr>
        <w:t>. – М.: Просвещение, 2019. – 1 электрон. опт. диск (</w:t>
      </w:r>
      <w:r w:rsidRPr="00AE07E9">
        <w:rPr>
          <w:rFonts w:ascii="Times New Roman" w:hAnsi="Times New Roman" w:cs="Times New Roman"/>
          <w:sz w:val="28"/>
          <w:szCs w:val="28"/>
        </w:rPr>
        <w:t>CD</w:t>
      </w:r>
      <w:r w:rsidRPr="00AE07E9">
        <w:rPr>
          <w:rFonts w:ascii="Times New Roman" w:hAnsi="Times New Roman" w:cs="Times New Roman"/>
          <w:sz w:val="28"/>
          <w:szCs w:val="28"/>
          <w:lang w:val="ru-RU"/>
        </w:rPr>
        <w:t>-</w:t>
      </w:r>
      <w:r w:rsidRPr="00AE07E9">
        <w:rPr>
          <w:rFonts w:ascii="Times New Roman" w:hAnsi="Times New Roman" w:cs="Times New Roman"/>
          <w:sz w:val="28"/>
          <w:szCs w:val="28"/>
        </w:rPr>
        <w:t>ROM</w:t>
      </w:r>
      <w:r w:rsidRPr="00AE07E9">
        <w:rPr>
          <w:rFonts w:ascii="Times New Roman" w:hAnsi="Times New Roman" w:cs="Times New Roman"/>
          <w:sz w:val="28"/>
          <w:szCs w:val="28"/>
          <w:lang w:val="ru-RU"/>
        </w:rPr>
        <w:t>).</w:t>
      </w:r>
    </w:p>
    <w:p w14:paraId="1DA778E0"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3.Музыка. 5-8 классы. Сборник рабочих программ. Предметная линия учебников Г.П. Сергеевой, Е.Д.</w:t>
      </w:r>
    </w:p>
    <w:p w14:paraId="3CD4F341"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 xml:space="preserve">Критской: пособие для учителей </w:t>
      </w:r>
      <w:proofErr w:type="spellStart"/>
      <w:r w:rsidRPr="00AE07E9">
        <w:rPr>
          <w:rFonts w:ascii="Times New Roman" w:hAnsi="Times New Roman" w:cs="Times New Roman"/>
          <w:sz w:val="28"/>
          <w:szCs w:val="28"/>
          <w:lang w:val="ru-RU"/>
        </w:rPr>
        <w:t>общеобразоват</w:t>
      </w:r>
      <w:proofErr w:type="spellEnd"/>
      <w:r w:rsidRPr="00AE07E9">
        <w:rPr>
          <w:rFonts w:ascii="Times New Roman" w:hAnsi="Times New Roman" w:cs="Times New Roman"/>
          <w:sz w:val="28"/>
          <w:szCs w:val="28"/>
          <w:lang w:val="ru-RU"/>
        </w:rPr>
        <w:t>. организаций / [Г.П. Сергеева, Е.Д. Критская, И.Э.</w:t>
      </w:r>
    </w:p>
    <w:p w14:paraId="5084E233"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proofErr w:type="spellStart"/>
      <w:r w:rsidRPr="00AE07E9">
        <w:rPr>
          <w:rFonts w:ascii="Times New Roman" w:hAnsi="Times New Roman" w:cs="Times New Roman"/>
          <w:sz w:val="28"/>
          <w:szCs w:val="28"/>
          <w:lang w:val="ru-RU"/>
        </w:rPr>
        <w:t>Кашекова</w:t>
      </w:r>
      <w:proofErr w:type="spellEnd"/>
      <w:r w:rsidRPr="00AE07E9">
        <w:rPr>
          <w:rFonts w:ascii="Times New Roman" w:hAnsi="Times New Roman" w:cs="Times New Roman"/>
          <w:sz w:val="28"/>
          <w:szCs w:val="28"/>
          <w:lang w:val="ru-RU"/>
        </w:rPr>
        <w:t>]. – 4-е изд. – М.: Просвещение, 2019. – 126 с.</w:t>
      </w:r>
    </w:p>
    <w:p w14:paraId="14E69359"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Уроки музыки. Поурочные разработки. 5-6 классы / Г.П. Сергеева, Е.Д. Критская. - 3-е изд. - М.:</w:t>
      </w:r>
    </w:p>
    <w:p w14:paraId="6CAF887C"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Просвещение, 2019. - 230 г.</w:t>
      </w:r>
    </w:p>
    <w:p w14:paraId="2513DE02" w14:textId="77777777" w:rsidR="00B70E89" w:rsidRPr="00AE07E9" w:rsidRDefault="00B70E89" w:rsidP="00B70E89">
      <w:pPr>
        <w:autoSpaceDE w:val="0"/>
        <w:autoSpaceDN w:val="0"/>
        <w:spacing w:after="0" w:line="230" w:lineRule="auto"/>
        <w:rPr>
          <w:rFonts w:ascii="Times New Roman" w:eastAsia="Times New Roman" w:hAnsi="Times New Roman" w:cs="Times New Roman"/>
          <w:b/>
          <w:color w:val="000000"/>
          <w:sz w:val="24"/>
          <w:lang w:val="ru-RU"/>
        </w:rPr>
      </w:pPr>
      <w:r w:rsidRPr="00AE07E9">
        <w:rPr>
          <w:rFonts w:ascii="Times New Roman" w:eastAsia="Times New Roman" w:hAnsi="Times New Roman" w:cs="Times New Roman"/>
          <w:b/>
          <w:color w:val="000000"/>
          <w:sz w:val="24"/>
          <w:lang w:val="ru-RU"/>
        </w:rPr>
        <w:t>ЦИФРОВЫЕ ОБРАЗОВАТЕЛЬНЫЕ РЕСУРСЫ И РЕСУРСЫ СЕТИ ИНТЕРНЕТ</w:t>
      </w:r>
    </w:p>
    <w:p w14:paraId="0638A801" w14:textId="77777777" w:rsidR="00B70E89" w:rsidRPr="00AE07E9" w:rsidRDefault="00B70E89" w:rsidP="00B70E89">
      <w:pPr>
        <w:autoSpaceDE w:val="0"/>
        <w:autoSpaceDN w:val="0"/>
        <w:spacing w:after="0" w:line="230" w:lineRule="auto"/>
        <w:rPr>
          <w:rFonts w:ascii="Times New Roman" w:eastAsia="Times New Roman" w:hAnsi="Times New Roman" w:cs="Times New Roman"/>
          <w:b/>
          <w:color w:val="000000"/>
          <w:sz w:val="24"/>
          <w:lang w:val="ru-RU"/>
        </w:rPr>
      </w:pPr>
      <w:r w:rsidRPr="00AE07E9">
        <w:rPr>
          <w:rFonts w:ascii="Times New Roman" w:eastAsia="Times New Roman" w:hAnsi="Times New Roman" w:cs="Times New Roman"/>
          <w:b/>
          <w:color w:val="000000"/>
          <w:sz w:val="24"/>
          <w:lang w:val="ru-RU"/>
        </w:rPr>
        <w:t>1. ЦИФРОВЫЕ ОБРАЗОВАТЕЛЬНЫЕ РЕСУРСЫ И РЕСУРСЫ СЕТИ ИНТЕРНЕТ:</w:t>
      </w:r>
    </w:p>
    <w:p w14:paraId="4691E775" w14:textId="2630E8DB"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b/>
          <w:bCs/>
          <w:sz w:val="28"/>
          <w:szCs w:val="28"/>
          <w:lang w:val="ru-RU"/>
        </w:rPr>
        <w:t xml:space="preserve">1. </w:t>
      </w:r>
      <w:r w:rsidRPr="00AE07E9">
        <w:rPr>
          <w:rFonts w:ascii="Times New Roman" w:hAnsi="Times New Roman" w:cs="Times New Roman"/>
          <w:sz w:val="28"/>
          <w:szCs w:val="28"/>
          <w:lang w:val="ru-RU"/>
        </w:rPr>
        <w:t xml:space="preserve">Единая коллекция - </w:t>
      </w:r>
      <w:r w:rsidR="00937A75">
        <w:fldChar w:fldCharType="begin"/>
      </w:r>
      <w:r w:rsidR="00937A75" w:rsidRPr="007C1A5B">
        <w:rPr>
          <w:lang w:val="ru-RU"/>
        </w:rPr>
        <w:instrText xml:space="preserve"> </w:instrText>
      </w:r>
      <w:r w:rsidR="00937A75">
        <w:instrText>HYPERLINK</w:instrText>
      </w:r>
      <w:r w:rsidR="00937A75" w:rsidRPr="007C1A5B">
        <w:rPr>
          <w:lang w:val="ru-RU"/>
        </w:rPr>
        <w:instrText xml:space="preserve"> "</w:instrText>
      </w:r>
      <w:r w:rsidR="00937A75">
        <w:instrText>http</w:instrText>
      </w:r>
      <w:r w:rsidR="00937A75" w:rsidRPr="007C1A5B">
        <w:rPr>
          <w:lang w:val="ru-RU"/>
        </w:rPr>
        <w:instrText>://</w:instrText>
      </w:r>
      <w:r w:rsidR="00937A75">
        <w:instrText>collection</w:instrText>
      </w:r>
      <w:r w:rsidR="00937A75" w:rsidRPr="007C1A5B">
        <w:rPr>
          <w:lang w:val="ru-RU"/>
        </w:rPr>
        <w:instrText>.</w:instrText>
      </w:r>
      <w:r w:rsidR="00937A75">
        <w:instrText>cross</w:instrText>
      </w:r>
      <w:r w:rsidR="00937A75" w:rsidRPr="007C1A5B">
        <w:rPr>
          <w:lang w:val="ru-RU"/>
        </w:rPr>
        <w:instrText>-</w:instrText>
      </w:r>
      <w:r w:rsidR="00937A75">
        <w:instrText>edu</w:instrText>
      </w:r>
      <w:r w:rsidR="00937A75" w:rsidRPr="007C1A5B">
        <w:rPr>
          <w:lang w:val="ru-RU"/>
        </w:rPr>
        <w:instrText>.</w:instrText>
      </w:r>
      <w:r w:rsidR="00937A75">
        <w:instrText>ru</w:instrText>
      </w:r>
      <w:r w:rsidR="00937A75" w:rsidRPr="007C1A5B">
        <w:rPr>
          <w:lang w:val="ru-RU"/>
        </w:rPr>
        <w:instrText>/</w:instrText>
      </w:r>
      <w:r w:rsidR="00937A75">
        <w:instrText>catalog</w:instrText>
      </w:r>
      <w:r w:rsidR="00937A75" w:rsidRPr="007C1A5B">
        <w:rPr>
          <w:lang w:val="ru-RU"/>
        </w:rPr>
        <w:instrText>/</w:instrText>
      </w:r>
      <w:r w:rsidR="00937A75">
        <w:instrText>rubr</w:instrText>
      </w:r>
      <w:r w:rsidR="00937A75" w:rsidRPr="007C1A5B">
        <w:rPr>
          <w:lang w:val="ru-RU"/>
        </w:rPr>
        <w:instrText>/</w:instrText>
      </w:r>
      <w:r w:rsidR="00937A75">
        <w:instrText>f</w:instrText>
      </w:r>
      <w:r w:rsidR="00937A75" w:rsidRPr="007C1A5B">
        <w:rPr>
          <w:lang w:val="ru-RU"/>
        </w:rPr>
        <w:instrText>544</w:instrText>
      </w:r>
      <w:r w:rsidR="00937A75">
        <w:instrText>b</w:instrText>
      </w:r>
      <w:r w:rsidR="00937A75" w:rsidRPr="007C1A5B">
        <w:rPr>
          <w:lang w:val="ru-RU"/>
        </w:rPr>
        <w:instrText>3</w:instrText>
      </w:r>
      <w:r w:rsidR="00937A75">
        <w:instrText>b</w:instrText>
      </w:r>
      <w:r w:rsidR="00937A75" w:rsidRPr="007C1A5B">
        <w:rPr>
          <w:lang w:val="ru-RU"/>
        </w:rPr>
        <w:instrText>7-</w:instrText>
      </w:r>
      <w:r w:rsidR="00937A75">
        <w:instrText>f</w:instrText>
      </w:r>
      <w:r w:rsidR="00937A75" w:rsidRPr="007C1A5B">
        <w:rPr>
          <w:lang w:val="ru-RU"/>
        </w:rPr>
        <w:instrText>1</w:instrText>
      </w:r>
      <w:r w:rsidR="00937A75">
        <w:instrText>f</w:instrText>
      </w:r>
      <w:r w:rsidR="00937A75" w:rsidRPr="007C1A5B">
        <w:rPr>
          <w:lang w:val="ru-RU"/>
        </w:rPr>
        <w:instrText>4-5</w:instrText>
      </w:r>
      <w:r w:rsidR="00937A75">
        <w:instrText>b</w:instrText>
      </w:r>
      <w:r w:rsidR="00937A75" w:rsidRPr="007C1A5B">
        <w:rPr>
          <w:lang w:val="ru-RU"/>
        </w:rPr>
        <w:instrText>76-</w:instrText>
      </w:r>
      <w:r w:rsidR="00937A75">
        <w:instrText>f</w:instrText>
      </w:r>
      <w:r w:rsidR="00937A75" w:rsidRPr="007C1A5B">
        <w:rPr>
          <w:lang w:val="ru-RU"/>
        </w:rPr>
        <w:instrText>453-552</w:instrText>
      </w:r>
      <w:r w:rsidR="00937A75">
        <w:instrText>f</w:instrText>
      </w:r>
      <w:r w:rsidR="00937A75" w:rsidRPr="007C1A5B">
        <w:rPr>
          <w:lang w:val="ru-RU"/>
        </w:rPr>
        <w:instrText>31</w:instrText>
      </w:r>
      <w:r w:rsidR="00937A75">
        <w:instrText>d</w:instrText>
      </w:r>
      <w:r w:rsidR="00937A75" w:rsidRPr="007C1A5B">
        <w:rPr>
          <w:lang w:val="ru-RU"/>
        </w:rPr>
        <w:instrText>9</w:instrText>
      </w:r>
      <w:r w:rsidR="00937A75">
        <w:instrText>b</w:instrText>
      </w:r>
      <w:r w:rsidR="00937A75" w:rsidRPr="007C1A5B">
        <w:rPr>
          <w:lang w:val="ru-RU"/>
        </w:rPr>
        <w:instrText xml:space="preserve">164" </w:instrText>
      </w:r>
      <w:r w:rsidR="00937A75">
        <w:fldChar w:fldCharType="separate"/>
      </w:r>
      <w:r w:rsidRPr="00AE07E9">
        <w:rPr>
          <w:rStyle w:val="aff9"/>
          <w:rFonts w:ascii="Times New Roman" w:hAnsi="Times New Roman" w:cs="Times New Roman"/>
          <w:sz w:val="28"/>
          <w:szCs w:val="28"/>
          <w:lang w:val="ru-RU"/>
        </w:rPr>
        <w:t>http://collection.cross-edu.ru/catalog/rubr/f544b3b7-f1f4-5b76-f453-552f31d9b164</w:t>
      </w:r>
      <w:r w:rsidR="00937A75">
        <w:rPr>
          <w:rStyle w:val="aff9"/>
          <w:rFonts w:ascii="Times New Roman" w:hAnsi="Times New Roman" w:cs="Times New Roman"/>
          <w:sz w:val="28"/>
          <w:szCs w:val="28"/>
          <w:lang w:val="ru-RU"/>
        </w:rPr>
        <w:fldChar w:fldCharType="end"/>
      </w:r>
      <w:r w:rsidRPr="00AE07E9">
        <w:rPr>
          <w:rFonts w:ascii="Times New Roman" w:hAnsi="Times New Roman" w:cs="Times New Roman"/>
          <w:sz w:val="28"/>
          <w:szCs w:val="28"/>
          <w:lang w:val="ru-RU"/>
        </w:rPr>
        <w:t xml:space="preserve"> </w:t>
      </w:r>
    </w:p>
    <w:p w14:paraId="66695D13" w14:textId="62C8FE2E"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 xml:space="preserve">2. Российский общеобразовательный портал - </w:t>
      </w:r>
      <w:r w:rsidR="00937A75">
        <w:fldChar w:fldCharType="begin"/>
      </w:r>
      <w:r w:rsidR="00937A75" w:rsidRPr="007C1A5B">
        <w:rPr>
          <w:lang w:val="ru-RU"/>
        </w:rPr>
        <w:instrText xml:space="preserve"> </w:instrText>
      </w:r>
      <w:r w:rsidR="00937A75">
        <w:instrText>HYPERLINK</w:instrText>
      </w:r>
      <w:r w:rsidR="00937A75" w:rsidRPr="007C1A5B">
        <w:rPr>
          <w:lang w:val="ru-RU"/>
        </w:rPr>
        <w:instrText xml:space="preserve"> "</w:instrText>
      </w:r>
      <w:r w:rsidR="00937A75">
        <w:instrText>http</w:instrText>
      </w:r>
      <w:r w:rsidR="00937A75" w:rsidRPr="007C1A5B">
        <w:rPr>
          <w:lang w:val="ru-RU"/>
        </w:rPr>
        <w:instrText>://</w:instrText>
      </w:r>
      <w:r w:rsidR="00937A75">
        <w:instrText>music</w:instrText>
      </w:r>
      <w:r w:rsidR="00937A75" w:rsidRPr="007C1A5B">
        <w:rPr>
          <w:lang w:val="ru-RU"/>
        </w:rPr>
        <w:instrText>.</w:instrText>
      </w:r>
      <w:r w:rsidR="00937A75">
        <w:instrText>edu</w:instrText>
      </w:r>
      <w:r w:rsidR="00937A75" w:rsidRPr="007C1A5B">
        <w:rPr>
          <w:lang w:val="ru-RU"/>
        </w:rPr>
        <w:instrText>.</w:instrText>
      </w:r>
      <w:r w:rsidR="00937A75">
        <w:instrText>ru</w:instrText>
      </w:r>
      <w:r w:rsidR="00937A75" w:rsidRPr="007C1A5B">
        <w:rPr>
          <w:lang w:val="ru-RU"/>
        </w:rPr>
        <w:instrText xml:space="preserve">/" </w:instrText>
      </w:r>
      <w:r w:rsidR="00937A75">
        <w:fldChar w:fldCharType="separate"/>
      </w:r>
      <w:r w:rsidRPr="00AE07E9">
        <w:rPr>
          <w:rStyle w:val="aff9"/>
          <w:rFonts w:ascii="Times New Roman" w:hAnsi="Times New Roman" w:cs="Times New Roman"/>
          <w:sz w:val="28"/>
          <w:szCs w:val="28"/>
          <w:lang w:val="ru-RU"/>
        </w:rPr>
        <w:t>http://music.edu.ru/</w:t>
      </w:r>
      <w:r w:rsidR="00937A75">
        <w:rPr>
          <w:rStyle w:val="aff9"/>
          <w:rFonts w:ascii="Times New Roman" w:hAnsi="Times New Roman" w:cs="Times New Roman"/>
          <w:sz w:val="28"/>
          <w:szCs w:val="28"/>
          <w:lang w:val="ru-RU"/>
        </w:rPr>
        <w:fldChar w:fldCharType="end"/>
      </w:r>
      <w:r w:rsidRPr="00AE07E9">
        <w:rPr>
          <w:rFonts w:ascii="Times New Roman" w:hAnsi="Times New Roman" w:cs="Times New Roman"/>
          <w:sz w:val="28"/>
          <w:szCs w:val="28"/>
          <w:lang w:val="ru-RU"/>
        </w:rPr>
        <w:t xml:space="preserve"> </w:t>
      </w:r>
    </w:p>
    <w:p w14:paraId="73249F7B" w14:textId="5F50C76F"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 xml:space="preserve">3. Детские электронные книги и презентации - </w:t>
      </w:r>
      <w:r w:rsidR="00937A75">
        <w:fldChar w:fldCharType="begin"/>
      </w:r>
      <w:r w:rsidR="00937A75" w:rsidRPr="007C1A5B">
        <w:rPr>
          <w:lang w:val="ru-RU"/>
        </w:rPr>
        <w:instrText xml:space="preserve"> </w:instrText>
      </w:r>
      <w:r w:rsidR="00937A75">
        <w:instrText>HYPERLINK</w:instrText>
      </w:r>
      <w:r w:rsidR="00937A75" w:rsidRPr="007C1A5B">
        <w:rPr>
          <w:lang w:val="ru-RU"/>
        </w:rPr>
        <w:instrText xml:space="preserve"> "</w:instrText>
      </w:r>
      <w:r w:rsidR="00937A75">
        <w:instrText>http</w:instrText>
      </w:r>
      <w:r w:rsidR="00937A75" w:rsidRPr="007C1A5B">
        <w:rPr>
          <w:lang w:val="ru-RU"/>
        </w:rPr>
        <w:instrText>://</w:instrText>
      </w:r>
      <w:r w:rsidR="00937A75">
        <w:instrText>viki</w:instrText>
      </w:r>
      <w:r w:rsidR="00937A75" w:rsidRPr="007C1A5B">
        <w:rPr>
          <w:lang w:val="ru-RU"/>
        </w:rPr>
        <w:instrText>.</w:instrText>
      </w:r>
      <w:r w:rsidR="00937A75">
        <w:instrText>rdf</w:instrText>
      </w:r>
      <w:r w:rsidR="00937A75" w:rsidRPr="007C1A5B">
        <w:rPr>
          <w:lang w:val="ru-RU"/>
        </w:rPr>
        <w:instrText>.</w:instrText>
      </w:r>
      <w:r w:rsidR="00937A75">
        <w:instrText>ru</w:instrText>
      </w:r>
      <w:r w:rsidR="00937A75" w:rsidRPr="007C1A5B">
        <w:rPr>
          <w:lang w:val="ru-RU"/>
        </w:rPr>
        <w:instrText xml:space="preserve">/" </w:instrText>
      </w:r>
      <w:r w:rsidR="00937A75">
        <w:fldChar w:fldCharType="separate"/>
      </w:r>
      <w:r w:rsidRPr="00AE07E9">
        <w:rPr>
          <w:rStyle w:val="aff9"/>
          <w:rFonts w:ascii="Times New Roman" w:hAnsi="Times New Roman" w:cs="Times New Roman"/>
          <w:sz w:val="28"/>
          <w:szCs w:val="28"/>
          <w:lang w:val="ru-RU"/>
        </w:rPr>
        <w:t>http://viki.rdf.ru/</w:t>
      </w:r>
      <w:r w:rsidR="00937A75">
        <w:rPr>
          <w:rStyle w:val="aff9"/>
          <w:rFonts w:ascii="Times New Roman" w:hAnsi="Times New Roman" w:cs="Times New Roman"/>
          <w:sz w:val="28"/>
          <w:szCs w:val="28"/>
          <w:lang w:val="ru-RU"/>
        </w:rPr>
        <w:fldChar w:fldCharType="end"/>
      </w:r>
      <w:r w:rsidRPr="00AE07E9">
        <w:rPr>
          <w:rFonts w:ascii="Times New Roman" w:hAnsi="Times New Roman" w:cs="Times New Roman"/>
          <w:sz w:val="28"/>
          <w:szCs w:val="28"/>
          <w:lang w:val="ru-RU"/>
        </w:rPr>
        <w:t xml:space="preserve"> </w:t>
      </w:r>
    </w:p>
    <w:p w14:paraId="5F071C01" w14:textId="5BF57FE1"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 xml:space="preserve">4. Единая коллекция Цифровых Образовательных Ресурсов. – Режим доступа: </w:t>
      </w:r>
      <w:r w:rsidR="00937A75">
        <w:fldChar w:fldCharType="begin"/>
      </w:r>
      <w:r w:rsidR="00937A75" w:rsidRPr="007C1A5B">
        <w:rPr>
          <w:lang w:val="ru-RU"/>
        </w:rPr>
        <w:instrText xml:space="preserve"> </w:instrText>
      </w:r>
      <w:r w:rsidR="00937A75">
        <w:instrText>HYPERLINK</w:instrText>
      </w:r>
      <w:r w:rsidR="00937A75" w:rsidRPr="007C1A5B">
        <w:rPr>
          <w:lang w:val="ru-RU"/>
        </w:rPr>
        <w:instrText xml:space="preserve"> "</w:instrText>
      </w:r>
      <w:r w:rsidR="00937A75">
        <w:instrText>http</w:instrText>
      </w:r>
      <w:r w:rsidR="00937A75" w:rsidRPr="007C1A5B">
        <w:rPr>
          <w:lang w:val="ru-RU"/>
        </w:rPr>
        <w:instrText>://</w:instrText>
      </w:r>
      <w:r w:rsidR="00937A75">
        <w:instrText>schoolcollection</w:instrText>
      </w:r>
      <w:r w:rsidR="00937A75" w:rsidRPr="007C1A5B">
        <w:rPr>
          <w:lang w:val="ru-RU"/>
        </w:rPr>
        <w:instrText>.</w:instrText>
      </w:r>
      <w:r w:rsidR="00937A75">
        <w:instrText>edu</w:instrText>
      </w:r>
      <w:r w:rsidR="00937A75" w:rsidRPr="007C1A5B">
        <w:rPr>
          <w:lang w:val="ru-RU"/>
        </w:rPr>
        <w:instrText>.</w:instrText>
      </w:r>
      <w:r w:rsidR="00937A75">
        <w:instrText>ru</w:instrText>
      </w:r>
      <w:r w:rsidR="00937A75" w:rsidRPr="007C1A5B">
        <w:rPr>
          <w:lang w:val="ru-RU"/>
        </w:rPr>
        <w:instrText xml:space="preserve">" </w:instrText>
      </w:r>
      <w:r w:rsidR="00937A75">
        <w:fldChar w:fldCharType="separate"/>
      </w:r>
      <w:r w:rsidRPr="00AE07E9">
        <w:rPr>
          <w:rStyle w:val="aff9"/>
          <w:rFonts w:ascii="Times New Roman" w:hAnsi="Times New Roman" w:cs="Times New Roman"/>
          <w:sz w:val="28"/>
          <w:szCs w:val="28"/>
          <w:lang w:val="ru-RU"/>
        </w:rPr>
        <w:t>http://schoolcollection.edu.ru</w:t>
      </w:r>
      <w:r w:rsidR="00937A75">
        <w:rPr>
          <w:rStyle w:val="aff9"/>
          <w:rFonts w:ascii="Times New Roman" w:hAnsi="Times New Roman" w:cs="Times New Roman"/>
          <w:sz w:val="28"/>
          <w:szCs w:val="28"/>
          <w:lang w:val="ru-RU"/>
        </w:rPr>
        <w:fldChar w:fldCharType="end"/>
      </w:r>
      <w:r w:rsidRPr="00AE07E9">
        <w:rPr>
          <w:rFonts w:ascii="Times New Roman" w:hAnsi="Times New Roman" w:cs="Times New Roman"/>
          <w:sz w:val="28"/>
          <w:szCs w:val="28"/>
          <w:lang w:val="ru-RU"/>
        </w:rPr>
        <w:t xml:space="preserve"> </w:t>
      </w:r>
    </w:p>
    <w:p w14:paraId="2C0BA18C" w14:textId="1914580F" w:rsidR="002F7E80" w:rsidRPr="00AE07E9" w:rsidRDefault="00B70E89" w:rsidP="00B70E89">
      <w:pPr>
        <w:keepNext/>
        <w:keepLines/>
        <w:spacing w:after="37" w:line="326" w:lineRule="exact"/>
        <w:outlineLvl w:val="0"/>
        <w:rPr>
          <w:rFonts w:ascii="Times New Roman" w:hAnsi="Times New Roman" w:cs="Times New Roman"/>
          <w:lang w:val="ru-RU"/>
        </w:rPr>
        <w:sectPr w:rsidR="002F7E80" w:rsidRPr="00AE07E9">
          <w:pgSz w:w="11900" w:h="16840"/>
          <w:pgMar w:top="298" w:right="650" w:bottom="1440" w:left="666" w:header="720" w:footer="720" w:gutter="0"/>
          <w:cols w:space="720" w:equalWidth="0">
            <w:col w:w="10584" w:space="0"/>
          </w:cols>
          <w:docGrid w:linePitch="360"/>
        </w:sectPr>
      </w:pPr>
      <w:r w:rsidRPr="00AE07E9">
        <w:rPr>
          <w:rFonts w:ascii="Times New Roman" w:hAnsi="Times New Roman" w:cs="Times New Roman"/>
          <w:sz w:val="28"/>
          <w:szCs w:val="28"/>
          <w:lang w:val="ru-RU"/>
        </w:rPr>
        <w:t xml:space="preserve">5. Российская Электронная Школа </w:t>
      </w:r>
    </w:p>
    <w:p w14:paraId="5541530C" w14:textId="77777777" w:rsidR="002F7E80" w:rsidRPr="00AE07E9" w:rsidRDefault="002F7E80">
      <w:pPr>
        <w:autoSpaceDE w:val="0"/>
        <w:autoSpaceDN w:val="0"/>
        <w:spacing w:after="78" w:line="220" w:lineRule="exact"/>
        <w:rPr>
          <w:rFonts w:ascii="Times New Roman" w:hAnsi="Times New Roman" w:cs="Times New Roman"/>
          <w:lang w:val="ru-RU"/>
        </w:rPr>
      </w:pPr>
    </w:p>
    <w:p w14:paraId="135FFEEF" w14:textId="77777777" w:rsidR="00BC6F82" w:rsidRPr="00AE07E9" w:rsidRDefault="0005199E">
      <w:pPr>
        <w:autoSpaceDE w:val="0"/>
        <w:autoSpaceDN w:val="0"/>
        <w:spacing w:after="0" w:line="408" w:lineRule="auto"/>
        <w:ind w:right="432"/>
        <w:rPr>
          <w:rFonts w:ascii="Times New Roman" w:eastAsia="Times New Roman" w:hAnsi="Times New Roman" w:cs="Times New Roman"/>
          <w:b/>
          <w:color w:val="000000"/>
          <w:sz w:val="24"/>
          <w:lang w:val="ru-RU"/>
        </w:rPr>
      </w:pPr>
      <w:r w:rsidRPr="00AE07E9">
        <w:rPr>
          <w:rFonts w:ascii="Times New Roman" w:eastAsia="Times New Roman" w:hAnsi="Times New Roman" w:cs="Times New Roman"/>
          <w:b/>
          <w:color w:val="000000"/>
          <w:sz w:val="24"/>
          <w:lang w:val="ru-RU"/>
        </w:rPr>
        <w:t xml:space="preserve">МАТЕРИАЛЬНО-ТЕХНИЧЕСКОЕ ОБЕСПЕЧЕНИЕ ОБРАЗОВАТЕЛЬНОГО ПРОЦЕССА </w:t>
      </w:r>
    </w:p>
    <w:p w14:paraId="58142E48" w14:textId="3D96C872" w:rsidR="00BC6F82" w:rsidRPr="00AE07E9" w:rsidRDefault="0005199E">
      <w:pPr>
        <w:autoSpaceDE w:val="0"/>
        <w:autoSpaceDN w:val="0"/>
        <w:spacing w:after="0" w:line="408" w:lineRule="auto"/>
        <w:ind w:right="432"/>
        <w:rPr>
          <w:rFonts w:ascii="Times New Roman" w:eastAsia="Times New Roman" w:hAnsi="Times New Roman" w:cs="Times New Roman"/>
          <w:b/>
          <w:color w:val="000000"/>
          <w:sz w:val="24"/>
          <w:lang w:val="ru-RU"/>
        </w:rPr>
      </w:pPr>
      <w:r w:rsidRPr="00AE07E9">
        <w:rPr>
          <w:rFonts w:ascii="Times New Roman" w:eastAsia="Times New Roman" w:hAnsi="Times New Roman" w:cs="Times New Roman"/>
          <w:b/>
          <w:color w:val="000000"/>
          <w:sz w:val="24"/>
          <w:lang w:val="ru-RU"/>
        </w:rPr>
        <w:t xml:space="preserve">УЧЕБНОЕ ОБОРУДОВАНИЕ </w:t>
      </w:r>
    </w:p>
    <w:p w14:paraId="53F0BED4"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набор музыкальных инструментов для музицирования, магнитная доска,</w:t>
      </w:r>
    </w:p>
    <w:p w14:paraId="00CC3D4F"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компьютер, мультимедийный проектор, экспозиционный экран, справочная литература по предмету</w:t>
      </w:r>
    </w:p>
    <w:p w14:paraId="1E125E6F" w14:textId="436A1CD0" w:rsidR="002F7E80" w:rsidRPr="00AE07E9" w:rsidRDefault="0005199E" w:rsidP="00B70E89">
      <w:pPr>
        <w:autoSpaceDE w:val="0"/>
        <w:autoSpaceDN w:val="0"/>
        <w:spacing w:after="0" w:line="408" w:lineRule="auto"/>
        <w:ind w:right="432"/>
        <w:rPr>
          <w:rFonts w:ascii="Times New Roman" w:hAnsi="Times New Roman" w:cs="Times New Roman"/>
          <w:lang w:val="ru-RU"/>
        </w:rPr>
      </w:pPr>
      <w:r w:rsidRPr="00AE07E9">
        <w:rPr>
          <w:rFonts w:ascii="Times New Roman" w:eastAsia="Times New Roman" w:hAnsi="Times New Roman" w:cs="Times New Roman"/>
          <w:b/>
          <w:color w:val="000000"/>
          <w:sz w:val="24"/>
          <w:lang w:val="ru-RU"/>
        </w:rPr>
        <w:t>ОБОРУДОВАНИЕ ДЛЯ ПРОВЕДЕНИЯ ПРАКТИЧЕСКИХ РАБОТ</w:t>
      </w:r>
    </w:p>
    <w:p w14:paraId="170F63A6" w14:textId="77777777" w:rsidR="00B70E89" w:rsidRPr="00AE07E9" w:rsidRDefault="00B70E89" w:rsidP="00B70E89">
      <w:pPr>
        <w:keepNext/>
        <w:keepLines/>
        <w:spacing w:after="37" w:line="326" w:lineRule="exact"/>
        <w:outlineLvl w:val="0"/>
        <w:rPr>
          <w:rFonts w:ascii="Times New Roman" w:hAnsi="Times New Roman" w:cs="Times New Roman"/>
          <w:sz w:val="28"/>
          <w:szCs w:val="28"/>
          <w:lang w:val="ru-RU"/>
        </w:rPr>
      </w:pPr>
      <w:r w:rsidRPr="00AE07E9">
        <w:rPr>
          <w:rFonts w:ascii="Times New Roman" w:hAnsi="Times New Roman" w:cs="Times New Roman"/>
          <w:sz w:val="28"/>
          <w:szCs w:val="28"/>
          <w:lang w:val="ru-RU"/>
        </w:rPr>
        <w:t>набор музыкальных инструментов для музицирования, магнитная доска, компьютер, мультимедийный проектор, экспозиционный экран, справочная литература по предмет</w:t>
      </w:r>
      <w:r w:rsidR="00DB3FB1" w:rsidRPr="00AE07E9">
        <w:rPr>
          <w:rFonts w:ascii="Times New Roman" w:hAnsi="Times New Roman" w:cs="Times New Roman"/>
          <w:sz w:val="28"/>
          <w:szCs w:val="28"/>
          <w:lang w:val="ru-RU"/>
        </w:rPr>
        <w:t>у.</w:t>
      </w:r>
    </w:p>
    <w:p w14:paraId="33EF4B73" w14:textId="07CE7948" w:rsidR="00DB3FB1" w:rsidRPr="00AE07E9" w:rsidRDefault="00DB3FB1" w:rsidP="00DB3FB1">
      <w:pPr>
        <w:keepNext/>
        <w:keepLines/>
        <w:spacing w:after="37" w:line="326" w:lineRule="exact"/>
        <w:jc w:val="center"/>
        <w:outlineLvl w:val="0"/>
        <w:rPr>
          <w:rFonts w:ascii="Times New Roman" w:hAnsi="Times New Roman" w:cs="Times New Roman"/>
          <w:sz w:val="28"/>
          <w:szCs w:val="28"/>
          <w:lang w:val="ru-RU"/>
        </w:rPr>
        <w:sectPr w:rsidR="00DB3FB1" w:rsidRPr="00AE07E9">
          <w:pgSz w:w="11900" w:h="16840"/>
          <w:pgMar w:top="298" w:right="650" w:bottom="1440" w:left="666" w:header="720" w:footer="720" w:gutter="0"/>
          <w:cols w:space="720" w:equalWidth="0">
            <w:col w:w="10584" w:space="0"/>
          </w:cols>
          <w:docGrid w:linePitch="360"/>
        </w:sectPr>
      </w:pPr>
    </w:p>
    <w:p w14:paraId="360DBDBF" w14:textId="62726DEF" w:rsidR="00DB5749" w:rsidRPr="00AE07E9" w:rsidRDefault="00DB5749" w:rsidP="00DB3FB1">
      <w:pPr>
        <w:suppressAutoHyphens/>
        <w:spacing w:after="0" w:line="240" w:lineRule="auto"/>
        <w:ind w:right="282"/>
        <w:jc w:val="center"/>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lastRenderedPageBreak/>
        <w:t>5 класс</w:t>
      </w:r>
    </w:p>
    <w:p w14:paraId="3A6331C0" w14:textId="5AF06036" w:rsidR="00DB5749" w:rsidRPr="00AE07E9" w:rsidRDefault="00DB5749" w:rsidP="00DB3FB1">
      <w:pPr>
        <w:suppressAutoHyphens/>
        <w:spacing w:after="0" w:line="240" w:lineRule="auto"/>
        <w:ind w:right="282"/>
        <w:jc w:val="center"/>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 xml:space="preserve">Входной тест  </w:t>
      </w:r>
    </w:p>
    <w:p w14:paraId="0A78671F" w14:textId="77777777" w:rsidR="00DB5749" w:rsidRPr="00AE07E9" w:rsidRDefault="00DB5749" w:rsidP="00DB5749">
      <w:pPr>
        <w:suppressAutoHyphens/>
        <w:spacing w:after="0" w:line="240" w:lineRule="auto"/>
        <w:ind w:right="282"/>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xml:space="preserve"> </w:t>
      </w:r>
    </w:p>
    <w:p w14:paraId="4818D7F8"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xml:space="preserve">                                    Сроки проведения</w:t>
      </w:r>
      <w:r w:rsidRPr="00AE07E9">
        <w:rPr>
          <w:rFonts w:ascii="Times New Roman" w:eastAsia="Times New Roman" w:hAnsi="Times New Roman" w:cs="Times New Roman"/>
          <w:color w:val="000000"/>
          <w:sz w:val="24"/>
          <w:szCs w:val="24"/>
          <w:lang w:val="ru-RU" w:eastAsia="ar-SA"/>
        </w:rPr>
        <w:t>: 2 урок 1 четверти</w:t>
      </w:r>
    </w:p>
    <w:p w14:paraId="7C221869"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xml:space="preserve">      Цель проведения: </w:t>
      </w:r>
      <w:r w:rsidRPr="00AE07E9">
        <w:rPr>
          <w:rFonts w:ascii="Times New Roman" w:eastAsia="Times New Roman" w:hAnsi="Times New Roman" w:cs="Times New Roman"/>
          <w:color w:val="000000"/>
          <w:sz w:val="24"/>
          <w:szCs w:val="24"/>
          <w:lang w:val="ru-RU" w:eastAsia="ar-SA"/>
        </w:rPr>
        <w:t>определение уровня знаний, умений, навыков обучающихся лицея по предмету «Музыка» образовательной области «Искусство».</w:t>
      </w:r>
    </w:p>
    <w:p w14:paraId="430F73BF"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u w:val="single"/>
          <w:lang w:val="ru-RU" w:eastAsia="ar-SA"/>
        </w:rPr>
      </w:pPr>
      <w:r w:rsidRPr="00AE07E9">
        <w:rPr>
          <w:rFonts w:ascii="Times New Roman" w:eastAsia="Times New Roman" w:hAnsi="Times New Roman" w:cs="Times New Roman"/>
          <w:i/>
          <w:color w:val="000000"/>
          <w:sz w:val="24"/>
          <w:szCs w:val="24"/>
          <w:lang w:val="ru-RU" w:eastAsia="ar-SA"/>
        </w:rPr>
        <w:t xml:space="preserve">    Форма проведения</w:t>
      </w:r>
      <w:r w:rsidRPr="00AE07E9">
        <w:rPr>
          <w:rFonts w:ascii="Times New Roman" w:eastAsia="Times New Roman" w:hAnsi="Times New Roman" w:cs="Times New Roman"/>
          <w:color w:val="000000"/>
          <w:sz w:val="24"/>
          <w:szCs w:val="24"/>
          <w:lang w:val="ru-RU" w:eastAsia="ar-SA"/>
        </w:rPr>
        <w:t xml:space="preserve">: </w:t>
      </w:r>
      <w:r w:rsidRPr="00AE07E9">
        <w:rPr>
          <w:rFonts w:ascii="Times New Roman" w:eastAsia="Times New Roman" w:hAnsi="Times New Roman" w:cs="Times New Roman"/>
          <w:color w:val="000000"/>
          <w:sz w:val="24"/>
          <w:szCs w:val="24"/>
          <w:u w:val="single"/>
          <w:lang w:val="ru-RU" w:eastAsia="ar-SA"/>
        </w:rPr>
        <w:t>входной тест - зачёт.</w:t>
      </w:r>
    </w:p>
    <w:p w14:paraId="42D84D1D"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xml:space="preserve">Структура контрольной работы: </w:t>
      </w:r>
      <w:r w:rsidRPr="00AE07E9">
        <w:rPr>
          <w:rFonts w:ascii="Times New Roman" w:eastAsia="Times New Roman" w:hAnsi="Times New Roman" w:cs="Times New Roman"/>
          <w:color w:val="000000"/>
          <w:sz w:val="24"/>
          <w:szCs w:val="24"/>
          <w:lang w:val="ru-RU" w:eastAsia="ar-SA"/>
        </w:rPr>
        <w:t xml:space="preserve">зачёт состоит из  теоретического материала. </w:t>
      </w:r>
    </w:p>
    <w:p w14:paraId="7F132C7F" w14:textId="77777777" w:rsidR="00DB5749" w:rsidRPr="00AE07E9" w:rsidRDefault="00DB5749" w:rsidP="00236DCE">
      <w:pPr>
        <w:shd w:val="clear" w:color="auto" w:fill="FFFFFF"/>
        <w:spacing w:after="0" w:line="23" w:lineRule="atLeast"/>
        <w:ind w:right="851"/>
        <w:jc w:val="both"/>
        <w:rPr>
          <w:rFonts w:ascii="Times New Roman" w:eastAsia="Times New Roman" w:hAnsi="Times New Roman" w:cs="Times New Roman"/>
          <w:color w:val="000000" w:themeColor="text1"/>
          <w:sz w:val="24"/>
          <w:szCs w:val="24"/>
          <w:lang w:val="ru-RU" w:eastAsia="ru-RU"/>
        </w:rPr>
      </w:pPr>
      <w:r w:rsidRPr="00AE07E9">
        <w:rPr>
          <w:rFonts w:ascii="Times New Roman" w:eastAsia="Times New Roman" w:hAnsi="Times New Roman" w:cs="Times New Roman"/>
          <w:i/>
          <w:color w:val="000000"/>
          <w:sz w:val="24"/>
          <w:szCs w:val="24"/>
          <w:lang w:val="ru-RU" w:eastAsia="ar-SA"/>
        </w:rPr>
        <w:t xml:space="preserve">Основные содержательные разделы по предмету «Музыка», включённые в задания зачёта: </w:t>
      </w:r>
      <w:r w:rsidRPr="00AE07E9">
        <w:rPr>
          <w:rFonts w:ascii="Times New Roman" w:eastAsia="Times New Roman" w:hAnsi="Times New Roman" w:cs="Times New Roman"/>
          <w:color w:val="000000"/>
          <w:sz w:val="24"/>
          <w:szCs w:val="24"/>
          <w:lang w:val="ru-RU" w:eastAsia="ar-SA"/>
        </w:rPr>
        <w:t>темы:</w:t>
      </w:r>
      <w:r w:rsidRPr="00AE07E9">
        <w:rPr>
          <w:rFonts w:ascii="Times New Roman" w:eastAsia="Times New Roman" w:hAnsi="Times New Roman" w:cs="Times New Roman"/>
          <w:color w:val="000000" w:themeColor="text1"/>
          <w:sz w:val="28"/>
          <w:szCs w:val="28"/>
          <w:lang w:val="ru-RU" w:eastAsia="ru-RU"/>
        </w:rPr>
        <w:t xml:space="preserve"> </w:t>
      </w:r>
      <w:r w:rsidRPr="00AE07E9">
        <w:rPr>
          <w:rFonts w:ascii="Times New Roman" w:eastAsia="Times New Roman" w:hAnsi="Times New Roman" w:cs="Times New Roman"/>
          <w:color w:val="000000" w:themeColor="text1"/>
          <w:sz w:val="24"/>
          <w:szCs w:val="24"/>
          <w:lang w:val="ru-RU" w:eastAsia="ru-RU"/>
        </w:rPr>
        <w:t>«Музыка в жизни человека», «Основные закономерности музыкального искусства», «Музыкальная картина мира».</w:t>
      </w:r>
    </w:p>
    <w:p w14:paraId="1D9EF19C" w14:textId="77777777" w:rsidR="00DB5749" w:rsidRPr="00AE07E9" w:rsidRDefault="00DB5749" w:rsidP="00236DCE">
      <w:pPr>
        <w:suppressAutoHyphens/>
        <w:spacing w:after="0" w:line="294" w:lineRule="atLeast"/>
        <w:ind w:right="851"/>
        <w:rPr>
          <w:rFonts w:ascii="Times New Roman" w:eastAsia="Times New Roman" w:hAnsi="Times New Roman" w:cs="Times New Roman"/>
          <w:b/>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Перечень проверяемых ЗУН:</w:t>
      </w:r>
      <w:r w:rsidRPr="00AE07E9">
        <w:rPr>
          <w:rFonts w:ascii="Times New Roman" w:eastAsia="Times New Roman" w:hAnsi="Times New Roman" w:cs="Times New Roman"/>
          <w:b/>
          <w:color w:val="000000"/>
          <w:sz w:val="24"/>
          <w:szCs w:val="24"/>
          <w:lang w:val="ru-RU" w:eastAsia="ar-SA"/>
        </w:rPr>
        <w:t xml:space="preserve"> </w:t>
      </w:r>
    </w:p>
    <w:p w14:paraId="75A7AFAE"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b/>
          <w:color w:val="000000"/>
          <w:sz w:val="24"/>
          <w:szCs w:val="24"/>
          <w:lang w:val="ru-RU" w:eastAsia="ar-SA"/>
        </w:rPr>
        <w:t>Знать/понимать:</w:t>
      </w:r>
      <w:r w:rsidRPr="00AE07E9">
        <w:rPr>
          <w:rFonts w:ascii="Times New Roman" w:eastAsia="Times New Roman" w:hAnsi="Times New Roman" w:cs="Times New Roman"/>
          <w:color w:val="000000"/>
          <w:sz w:val="24"/>
          <w:szCs w:val="24"/>
          <w:lang w:val="ru-RU" w:eastAsia="ar-SA"/>
        </w:rPr>
        <w:t xml:space="preserve"> </w:t>
      </w:r>
    </w:p>
    <w:p w14:paraId="3D0BA763"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жанры музыки (песня, танец, марш);</w:t>
      </w:r>
    </w:p>
    <w:p w14:paraId="03216081"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xml:space="preserve"> - ориентироваться в музыкальных жанрах (опера, балет, симфония и т.д.);</w:t>
      </w:r>
    </w:p>
    <w:p w14:paraId="327FD8AE"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xml:space="preserve">  - особенности группирования знакомых музыкальных инструментов.</w:t>
      </w:r>
    </w:p>
    <w:p w14:paraId="6DA85E4E"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b/>
          <w:color w:val="000000"/>
          <w:sz w:val="24"/>
          <w:szCs w:val="24"/>
          <w:lang w:val="ru-RU" w:eastAsia="ar-SA"/>
        </w:rPr>
        <w:t>Уметь:</w:t>
      </w:r>
      <w:r w:rsidRPr="00AE07E9">
        <w:rPr>
          <w:rFonts w:ascii="Times New Roman" w:eastAsia="Times New Roman" w:hAnsi="Times New Roman" w:cs="Times New Roman"/>
          <w:color w:val="000000"/>
          <w:sz w:val="24"/>
          <w:szCs w:val="24"/>
          <w:lang w:val="ru-RU" w:eastAsia="ar-SA"/>
        </w:rPr>
        <w:t xml:space="preserve">     </w:t>
      </w:r>
    </w:p>
    <w:p w14:paraId="6F36D809"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xml:space="preserve">- определять  основные жанры музыки, </w:t>
      </w:r>
    </w:p>
    <w:p w14:paraId="260ABB4C"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xml:space="preserve">- овладевать логическими действиями сравнения, анализа, классификации,  </w:t>
      </w:r>
    </w:p>
    <w:p w14:paraId="04C006FD"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записывать термины,</w:t>
      </w:r>
    </w:p>
    <w:p w14:paraId="55D8CA1C"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продолжать осваивать нотную грамоту.</w:t>
      </w:r>
    </w:p>
    <w:p w14:paraId="78CE88D5"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xml:space="preserve">  </w:t>
      </w:r>
      <w:r w:rsidRPr="00AE07E9">
        <w:rPr>
          <w:rFonts w:ascii="Times New Roman" w:eastAsia="Times New Roman" w:hAnsi="Times New Roman" w:cs="Times New Roman"/>
          <w:i/>
          <w:color w:val="000000"/>
          <w:sz w:val="24"/>
          <w:szCs w:val="24"/>
          <w:lang w:val="ru-RU" w:eastAsia="ar-SA"/>
        </w:rPr>
        <w:t xml:space="preserve">Система оценивания отдельных заданий и работы в целом: </w:t>
      </w:r>
      <w:r w:rsidRPr="00AE07E9">
        <w:rPr>
          <w:rFonts w:ascii="Times New Roman" w:eastAsia="Times New Roman" w:hAnsi="Times New Roman" w:cs="Times New Roman"/>
          <w:color w:val="000000"/>
          <w:sz w:val="24"/>
          <w:szCs w:val="24"/>
          <w:lang w:val="ru-RU" w:eastAsia="ar-SA"/>
        </w:rPr>
        <w:t>ЗАЧЁТ (10-5 баллов)</w:t>
      </w:r>
    </w:p>
    <w:p w14:paraId="26644C77"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Каждый правильный ответ на вопрос оценивается в 1 балл</w:t>
      </w:r>
    </w:p>
    <w:p w14:paraId="70D63916" w14:textId="77777777" w:rsidR="00DB5749" w:rsidRPr="00AE07E9" w:rsidRDefault="00DB5749" w:rsidP="00236DCE">
      <w:pPr>
        <w:suppressAutoHyphens/>
        <w:spacing w:after="0" w:line="240" w:lineRule="auto"/>
        <w:ind w:right="851"/>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color w:val="000000"/>
          <w:sz w:val="24"/>
          <w:szCs w:val="24"/>
          <w:lang w:val="ru-RU" w:eastAsia="ar-SA"/>
        </w:rPr>
        <w:t xml:space="preserve"> </w:t>
      </w:r>
      <w:r w:rsidRPr="00AE07E9">
        <w:rPr>
          <w:rFonts w:ascii="Times New Roman" w:eastAsia="Times New Roman" w:hAnsi="Times New Roman" w:cs="Times New Roman"/>
          <w:i/>
          <w:color w:val="000000"/>
          <w:sz w:val="24"/>
          <w:szCs w:val="24"/>
          <w:lang w:val="ru-RU" w:eastAsia="ar-SA"/>
        </w:rPr>
        <w:t>Время выполнения зачёта:</w:t>
      </w:r>
      <w:r w:rsidRPr="00AE07E9">
        <w:rPr>
          <w:rFonts w:ascii="Times New Roman" w:eastAsia="Times New Roman" w:hAnsi="Times New Roman" w:cs="Times New Roman"/>
          <w:color w:val="000000"/>
          <w:sz w:val="24"/>
          <w:szCs w:val="24"/>
          <w:lang w:val="ru-RU" w:eastAsia="ar-SA"/>
        </w:rPr>
        <w:t xml:space="preserve"> на выполнение работы отводится 20 мин.</w:t>
      </w:r>
    </w:p>
    <w:p w14:paraId="6558E23F" w14:textId="77777777" w:rsidR="00DB5749" w:rsidRPr="00AE07E9" w:rsidRDefault="00DB5749" w:rsidP="00236DCE">
      <w:pPr>
        <w:suppressAutoHyphens/>
        <w:spacing w:after="0" w:line="240" w:lineRule="auto"/>
        <w:ind w:right="851"/>
        <w:rPr>
          <w:rFonts w:ascii="Times New Roman" w:eastAsia="Times New Roman" w:hAnsi="Times New Roman" w:cs="Times New Roman"/>
          <w:i/>
          <w:color w:val="000000"/>
          <w:sz w:val="24"/>
          <w:szCs w:val="24"/>
          <w:lang w:eastAsia="ar-SA"/>
        </w:rPr>
      </w:pPr>
      <w:r w:rsidRPr="00AE07E9">
        <w:rPr>
          <w:rFonts w:ascii="Times New Roman" w:eastAsia="Times New Roman" w:hAnsi="Times New Roman" w:cs="Times New Roman"/>
          <w:b/>
          <w:color w:val="000000"/>
          <w:sz w:val="24"/>
          <w:szCs w:val="24"/>
          <w:lang w:val="ru-RU" w:eastAsia="ar-SA"/>
        </w:rPr>
        <w:t xml:space="preserve"> </w:t>
      </w:r>
      <w:proofErr w:type="spellStart"/>
      <w:r w:rsidRPr="00AE07E9">
        <w:rPr>
          <w:rFonts w:ascii="Times New Roman" w:eastAsia="Times New Roman" w:hAnsi="Times New Roman" w:cs="Times New Roman"/>
          <w:i/>
          <w:color w:val="000000"/>
          <w:sz w:val="24"/>
          <w:szCs w:val="24"/>
          <w:lang w:eastAsia="ar-SA"/>
        </w:rPr>
        <w:t>Самооценка</w:t>
      </w:r>
      <w:proofErr w:type="spellEnd"/>
      <w:r w:rsidRPr="00AE07E9">
        <w:rPr>
          <w:rFonts w:ascii="Times New Roman" w:eastAsia="Times New Roman" w:hAnsi="Times New Roman" w:cs="Times New Roman"/>
          <w:i/>
          <w:color w:val="000000"/>
          <w:sz w:val="24"/>
          <w:szCs w:val="24"/>
          <w:lang w:eastAsia="ar-SA"/>
        </w:rPr>
        <w:t xml:space="preserve">:  </w:t>
      </w:r>
    </w:p>
    <w:p w14:paraId="1DEC8266" w14:textId="77777777" w:rsidR="00DB5749" w:rsidRPr="00AE07E9" w:rsidRDefault="00DB5749" w:rsidP="00236DCE">
      <w:pPr>
        <w:numPr>
          <w:ilvl w:val="0"/>
          <w:numId w:val="20"/>
        </w:numPr>
        <w:suppressAutoHyphens/>
        <w:spacing w:after="0" w:line="240" w:lineRule="auto"/>
        <w:ind w:left="0" w:right="851" w:firstLine="0"/>
        <w:contextualSpacing/>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зелёный цвет (</w:t>
      </w:r>
      <w:r w:rsidRPr="00AE07E9">
        <w:rPr>
          <w:rFonts w:ascii="Times New Roman" w:eastAsia="Times New Roman" w:hAnsi="Times New Roman" w:cs="Times New Roman"/>
          <w:color w:val="000000"/>
          <w:sz w:val="24"/>
          <w:szCs w:val="24"/>
          <w:lang w:val="ru-RU" w:eastAsia="ar-SA"/>
        </w:rPr>
        <w:t>номера заданий, которые мне было выполнить легко)</w:t>
      </w:r>
    </w:p>
    <w:p w14:paraId="15535208" w14:textId="77777777" w:rsidR="00DB5749" w:rsidRPr="00AE07E9" w:rsidRDefault="00DB5749" w:rsidP="00236DCE">
      <w:pPr>
        <w:numPr>
          <w:ilvl w:val="0"/>
          <w:numId w:val="20"/>
        </w:numPr>
        <w:suppressAutoHyphens/>
        <w:spacing w:after="0" w:line="240" w:lineRule="auto"/>
        <w:ind w:left="0" w:right="851" w:firstLine="0"/>
        <w:contextualSpacing/>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жёлтый цвет (</w:t>
      </w:r>
      <w:r w:rsidRPr="00AE07E9">
        <w:rPr>
          <w:rFonts w:ascii="Times New Roman" w:eastAsia="Times New Roman" w:hAnsi="Times New Roman" w:cs="Times New Roman"/>
          <w:color w:val="000000"/>
          <w:sz w:val="24"/>
          <w:szCs w:val="24"/>
          <w:lang w:val="ru-RU" w:eastAsia="ar-SA"/>
        </w:rPr>
        <w:t>номера заданий, при выполнении которых у меня возникли сомнения)</w:t>
      </w:r>
    </w:p>
    <w:p w14:paraId="387EC19E" w14:textId="77777777" w:rsidR="00DB5749" w:rsidRPr="00AE07E9" w:rsidRDefault="00DB5749" w:rsidP="00236DCE">
      <w:pPr>
        <w:numPr>
          <w:ilvl w:val="0"/>
          <w:numId w:val="20"/>
        </w:numPr>
        <w:suppressAutoHyphens/>
        <w:spacing w:after="0" w:line="240" w:lineRule="auto"/>
        <w:ind w:left="0" w:right="851" w:firstLine="0"/>
        <w:contextualSpacing/>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i/>
          <w:color w:val="000000"/>
          <w:sz w:val="24"/>
          <w:szCs w:val="24"/>
          <w:lang w:val="ru-RU" w:eastAsia="ar-SA"/>
        </w:rPr>
        <w:t>– красный цвет (</w:t>
      </w:r>
      <w:r w:rsidRPr="00AE07E9">
        <w:rPr>
          <w:rFonts w:ascii="Times New Roman" w:eastAsia="Times New Roman" w:hAnsi="Times New Roman" w:cs="Times New Roman"/>
          <w:color w:val="000000"/>
          <w:sz w:val="24"/>
          <w:szCs w:val="24"/>
          <w:lang w:val="ru-RU" w:eastAsia="ar-SA"/>
        </w:rPr>
        <w:t>номера заданий, которые мне было выполнять трудно)</w:t>
      </w:r>
    </w:p>
    <w:p w14:paraId="71D69387" w14:textId="77777777" w:rsidR="00DB5749" w:rsidRPr="00AE07E9" w:rsidRDefault="00DB5749" w:rsidP="00236DCE">
      <w:pPr>
        <w:suppressAutoHyphens/>
        <w:spacing w:after="0" w:line="240" w:lineRule="auto"/>
        <w:ind w:right="851"/>
        <w:contextualSpacing/>
        <w:jc w:val="center"/>
        <w:rPr>
          <w:rFonts w:ascii="Times New Roman" w:eastAsia="Times New Roman" w:hAnsi="Times New Roman" w:cs="Times New Roman"/>
          <w:b/>
          <w:sz w:val="24"/>
          <w:szCs w:val="24"/>
          <w:lang w:val="ru-RU" w:eastAsia="ar-SA"/>
        </w:rPr>
      </w:pPr>
    </w:p>
    <w:p w14:paraId="4FE686AC" w14:textId="77777777" w:rsidR="00DB5749" w:rsidRPr="00AE07E9" w:rsidRDefault="00DB5749" w:rsidP="00236DCE">
      <w:pPr>
        <w:suppressAutoHyphens/>
        <w:spacing w:after="0" w:line="240" w:lineRule="auto"/>
        <w:ind w:right="851"/>
        <w:contextualSpacing/>
        <w:jc w:val="center"/>
        <w:rPr>
          <w:rFonts w:ascii="Times New Roman" w:eastAsia="Times New Roman" w:hAnsi="Times New Roman" w:cs="Times New Roman"/>
          <w:i/>
          <w:color w:val="000000"/>
          <w:sz w:val="24"/>
          <w:szCs w:val="24"/>
          <w:lang w:val="ru-RU" w:eastAsia="ar-SA"/>
        </w:rPr>
      </w:pPr>
      <w:r w:rsidRPr="00AE07E9">
        <w:rPr>
          <w:rFonts w:ascii="Times New Roman" w:eastAsia="Times New Roman" w:hAnsi="Times New Roman" w:cs="Times New Roman"/>
          <w:b/>
          <w:sz w:val="24"/>
          <w:szCs w:val="24"/>
          <w:lang w:val="ru-RU" w:eastAsia="ar-SA"/>
        </w:rPr>
        <w:t>Вариант 1.</w:t>
      </w:r>
    </w:p>
    <w:p w14:paraId="59C94C39" w14:textId="77777777" w:rsidR="00DB5749" w:rsidRPr="00AE07E9" w:rsidRDefault="00DB5749" w:rsidP="00236DCE">
      <w:pPr>
        <w:spacing w:after="0" w:line="240" w:lineRule="auto"/>
        <w:ind w:right="851"/>
        <w:jc w:val="center"/>
        <w:rPr>
          <w:rFonts w:ascii="Times New Roman" w:eastAsia="Times New Roman" w:hAnsi="Times New Roman" w:cs="Times New Roman"/>
          <w:b/>
          <w:sz w:val="24"/>
          <w:szCs w:val="24"/>
          <w:lang w:val="ru-RU" w:eastAsia="ar-SA"/>
        </w:rPr>
      </w:pPr>
    </w:p>
    <w:p w14:paraId="1A7E1B73"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b/>
          <w:sz w:val="24"/>
          <w:szCs w:val="24"/>
          <w:lang w:val="ru-RU" w:eastAsia="ar-SA"/>
        </w:rPr>
        <w:t xml:space="preserve"> </w:t>
      </w:r>
      <w:r w:rsidRPr="00AE07E9">
        <w:rPr>
          <w:rFonts w:ascii="Times New Roman" w:eastAsia="Times New Roman" w:hAnsi="Times New Roman" w:cs="Times New Roman"/>
          <w:sz w:val="24"/>
          <w:szCs w:val="24"/>
          <w:lang w:val="ru-RU" w:eastAsia="ar-SA"/>
        </w:rPr>
        <w:t>Обведите  1 правильный ответ</w:t>
      </w:r>
    </w:p>
    <w:p w14:paraId="72EFBE1A"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1.  Динамика</w:t>
      </w:r>
      <w:proofErr w:type="gramStart"/>
      <w:r w:rsidRPr="00AE07E9">
        <w:rPr>
          <w:rFonts w:ascii="Times New Roman" w:eastAsia="Times New Roman" w:hAnsi="Times New Roman" w:cs="Times New Roman"/>
          <w:b/>
          <w:sz w:val="24"/>
          <w:szCs w:val="24"/>
          <w:lang w:val="ru-RU" w:eastAsia="ar-SA"/>
        </w:rPr>
        <w:t xml:space="preserve">  В</w:t>
      </w:r>
      <w:proofErr w:type="gramEnd"/>
      <w:r w:rsidRPr="00AE07E9">
        <w:rPr>
          <w:rFonts w:ascii="Times New Roman" w:eastAsia="Times New Roman" w:hAnsi="Times New Roman" w:cs="Times New Roman"/>
          <w:b/>
          <w:sz w:val="24"/>
          <w:szCs w:val="24"/>
          <w:lang w:val="ru-RU" w:eastAsia="ar-SA"/>
        </w:rPr>
        <w:t xml:space="preserve"> МУЗЫКЕ – это:</w:t>
      </w:r>
    </w:p>
    <w:p w14:paraId="725CD58B"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sz w:val="24"/>
          <w:szCs w:val="24"/>
          <w:lang w:val="ru-RU" w:eastAsia="ar-SA"/>
        </w:rPr>
        <w:t xml:space="preserve"> а) скорость исполнения,</w:t>
      </w:r>
    </w:p>
    <w:p w14:paraId="6E791720"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окраска звука,</w:t>
      </w:r>
    </w:p>
    <w:p w14:paraId="36791A8A"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сила звучания.</w:t>
      </w:r>
    </w:p>
    <w:p w14:paraId="5EFBF9F8"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2.  Увертюра - это:</w:t>
      </w:r>
    </w:p>
    <w:p w14:paraId="03B19722"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финал оперы, балета, мюзикла,</w:t>
      </w:r>
    </w:p>
    <w:p w14:paraId="4EFFA661"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эпизод оперы, балета, мюзикла, </w:t>
      </w:r>
    </w:p>
    <w:p w14:paraId="409EA577"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начало, открытие оперы, балета, мюзикла.</w:t>
      </w:r>
    </w:p>
    <w:p w14:paraId="213E91FC" w14:textId="77777777" w:rsidR="00DB5749" w:rsidRPr="00AE07E9" w:rsidRDefault="00DB5749" w:rsidP="00236DCE">
      <w:pPr>
        <w:suppressAutoHyphens/>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3.Партия царя Берендея в опере Н. А. Римского – Корсакова «Снегурочка» написана для  высокого мужского голоса. Такой голос называется:</w:t>
      </w:r>
    </w:p>
    <w:p w14:paraId="78733C85"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тенор,</w:t>
      </w:r>
    </w:p>
    <w:p w14:paraId="77E5C18F"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баритон,</w:t>
      </w:r>
    </w:p>
    <w:p w14:paraId="443F85E8"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сопрано.</w:t>
      </w:r>
    </w:p>
    <w:p w14:paraId="5400F1F7"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4.Импровизация на музыкальных инструментах (сочинение музыки во время выступления) является особенностью стиля:</w:t>
      </w:r>
    </w:p>
    <w:p w14:paraId="434F8505"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импрессионизм,</w:t>
      </w:r>
    </w:p>
    <w:p w14:paraId="5CAEE70F"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классика,</w:t>
      </w:r>
    </w:p>
    <w:p w14:paraId="3CE306E9"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джаз.</w:t>
      </w:r>
    </w:p>
    <w:p w14:paraId="6C8CF807"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lastRenderedPageBreak/>
        <w:t xml:space="preserve">5. Определите  жанр  русской народной песни: </w:t>
      </w:r>
    </w:p>
    <w:p w14:paraId="77140725"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одночастная,                                                в) колыбельная,</w:t>
      </w:r>
    </w:p>
    <w:p w14:paraId="56631824"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w:t>
      </w:r>
      <w:proofErr w:type="gramStart"/>
      <w:r w:rsidRPr="00AE07E9">
        <w:rPr>
          <w:rFonts w:ascii="Times New Roman" w:eastAsia="Times New Roman" w:hAnsi="Times New Roman" w:cs="Times New Roman"/>
          <w:sz w:val="24"/>
          <w:szCs w:val="24"/>
          <w:lang w:val="ru-RU" w:eastAsia="ar-SA"/>
        </w:rPr>
        <w:t>деловая</w:t>
      </w:r>
      <w:proofErr w:type="gramEnd"/>
      <w:r w:rsidRPr="00AE07E9">
        <w:rPr>
          <w:rFonts w:ascii="Times New Roman" w:eastAsia="Times New Roman" w:hAnsi="Times New Roman" w:cs="Times New Roman"/>
          <w:sz w:val="24"/>
          <w:szCs w:val="24"/>
          <w:lang w:val="ru-RU" w:eastAsia="ar-SA"/>
        </w:rPr>
        <w:t>,                                                       г) этюд.</w:t>
      </w:r>
    </w:p>
    <w:p w14:paraId="32A2071A"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333333"/>
          <w:sz w:val="24"/>
          <w:szCs w:val="24"/>
          <w:lang w:val="ru-RU" w:eastAsia="ru-RU"/>
        </w:rPr>
      </w:pPr>
      <w:r w:rsidRPr="00AE07E9">
        <w:rPr>
          <w:rFonts w:ascii="Times New Roman" w:eastAsia="Times New Roman" w:hAnsi="Times New Roman" w:cs="Times New Roman"/>
          <w:b/>
          <w:color w:val="333333"/>
          <w:sz w:val="24"/>
          <w:szCs w:val="24"/>
          <w:lang w:val="ru-RU" w:eastAsia="ru-RU"/>
        </w:rPr>
        <w:t>6. Впишите цифру</w:t>
      </w:r>
      <w:r w:rsidRPr="00AE07E9">
        <w:rPr>
          <w:rFonts w:ascii="Times New Roman" w:eastAsia="Times New Roman" w:hAnsi="Times New Roman" w:cs="Times New Roman"/>
          <w:color w:val="333333"/>
          <w:sz w:val="24"/>
          <w:szCs w:val="24"/>
          <w:lang w:val="ru-RU" w:eastAsia="ru-RU"/>
        </w:rPr>
        <w:t xml:space="preserve">.  </w:t>
      </w:r>
    </w:p>
    <w:p w14:paraId="0CF74B1D" w14:textId="77777777" w:rsidR="00DB5749" w:rsidRPr="00AE07E9" w:rsidRDefault="00DB5749" w:rsidP="00236DCE">
      <w:pPr>
        <w:suppressAutoHyphens/>
        <w:spacing w:before="100" w:beforeAutospacing="1" w:after="100" w:afterAutospacing="1" w:line="240" w:lineRule="auto"/>
        <w:ind w:right="851"/>
        <w:rPr>
          <w:rFonts w:ascii="Times New Roman" w:eastAsia="Times New Roman" w:hAnsi="Times New Roman" w:cs="Times New Roman"/>
          <w:color w:val="000000" w:themeColor="text1"/>
          <w:sz w:val="24"/>
          <w:szCs w:val="24"/>
          <w:lang w:val="ru-RU" w:eastAsia="ru-RU"/>
        </w:rPr>
      </w:pPr>
      <w:r w:rsidRPr="00AE07E9">
        <w:rPr>
          <w:rFonts w:ascii="Times New Roman" w:eastAsia="Times New Roman" w:hAnsi="Times New Roman" w:cs="Times New Roman"/>
          <w:color w:val="000000" w:themeColor="text1"/>
          <w:sz w:val="24"/>
          <w:szCs w:val="24"/>
          <w:lang w:val="ru-RU" w:eastAsia="ru-RU"/>
        </w:rPr>
        <w:t>Квартет состоит из  __ музыкантов.</w:t>
      </w:r>
    </w:p>
    <w:p w14:paraId="060942C6"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b/>
          <w:color w:val="333333"/>
          <w:sz w:val="24"/>
          <w:szCs w:val="24"/>
          <w:lang w:val="ru-RU" w:eastAsia="ru-RU"/>
        </w:rPr>
        <w:t>7 .</w:t>
      </w:r>
      <w:r w:rsidRPr="00AE07E9">
        <w:rPr>
          <w:rFonts w:ascii="Times New Roman" w:eastAsia="Times New Roman" w:hAnsi="Times New Roman" w:cs="Times New Roman"/>
          <w:b/>
          <w:sz w:val="24"/>
          <w:szCs w:val="24"/>
          <w:lang w:val="ru-RU" w:eastAsia="ar-SA"/>
        </w:rPr>
        <w:t xml:space="preserve"> Какой балет не принадлежит   П.И. Чайковскому:</w:t>
      </w:r>
      <w:r w:rsidRPr="00AE07E9">
        <w:rPr>
          <w:rFonts w:ascii="Times New Roman" w:eastAsia="Times New Roman" w:hAnsi="Times New Roman" w:cs="Times New Roman"/>
          <w:sz w:val="24"/>
          <w:szCs w:val="24"/>
          <w:lang w:val="ru-RU" w:eastAsia="ar-SA"/>
        </w:rPr>
        <w:br/>
        <w:t>а) «Щелкунчик»,</w:t>
      </w:r>
      <w:r w:rsidRPr="00AE07E9">
        <w:rPr>
          <w:rFonts w:ascii="Times New Roman" w:eastAsia="Times New Roman" w:hAnsi="Times New Roman" w:cs="Times New Roman"/>
          <w:sz w:val="24"/>
          <w:szCs w:val="24"/>
          <w:lang w:val="ru-RU" w:eastAsia="ar-SA"/>
        </w:rPr>
        <w:br/>
        <w:t>б) «Любовь к трем апельсинам»,</w:t>
      </w:r>
      <w:r w:rsidRPr="00AE07E9">
        <w:rPr>
          <w:rFonts w:ascii="Times New Roman" w:eastAsia="Times New Roman" w:hAnsi="Times New Roman" w:cs="Times New Roman"/>
          <w:sz w:val="24"/>
          <w:szCs w:val="24"/>
          <w:lang w:val="ru-RU" w:eastAsia="ar-SA"/>
        </w:rPr>
        <w:br/>
        <w:t>в) «Лебединое озеро»,</w:t>
      </w:r>
      <w:r w:rsidRPr="00AE07E9">
        <w:rPr>
          <w:rFonts w:ascii="Times New Roman" w:eastAsia="Times New Roman" w:hAnsi="Times New Roman" w:cs="Times New Roman"/>
          <w:sz w:val="24"/>
          <w:szCs w:val="24"/>
          <w:lang w:val="ru-RU" w:eastAsia="ar-SA"/>
        </w:rPr>
        <w:br/>
        <w:t>г) «Спящая красавица».</w:t>
      </w:r>
    </w:p>
    <w:p w14:paraId="2C5351FD" w14:textId="77777777" w:rsidR="00DB5749" w:rsidRPr="00AE07E9" w:rsidRDefault="00DB5749" w:rsidP="00236DCE">
      <w:pPr>
        <w:spacing w:after="0" w:line="240" w:lineRule="auto"/>
        <w:ind w:right="851"/>
        <w:rPr>
          <w:rFonts w:ascii="Times New Roman" w:eastAsia="Times New Roman" w:hAnsi="Times New Roman" w:cs="Times New Roman"/>
          <w:b/>
          <w:sz w:val="28"/>
          <w:szCs w:val="28"/>
          <w:lang w:val="ru-RU" w:eastAsia="ar-SA"/>
        </w:rPr>
      </w:pPr>
      <w:r w:rsidRPr="00AE07E9">
        <w:rPr>
          <w:rFonts w:ascii="Times New Roman" w:eastAsia="Times New Roman" w:hAnsi="Times New Roman" w:cs="Times New Roman"/>
          <w:b/>
          <w:sz w:val="24"/>
          <w:szCs w:val="24"/>
          <w:lang w:val="ru-RU" w:eastAsia="ar-SA"/>
        </w:rPr>
        <w:t>8. Названия каких опер и балетов вы знаете? Приведите  по 3 примера.</w:t>
      </w:r>
      <w:r w:rsidRPr="00AE07E9">
        <w:rPr>
          <w:rFonts w:ascii="Times New Roman" w:eastAsia="Times New Roman" w:hAnsi="Times New Roman" w:cs="Times New Roman"/>
          <w:sz w:val="24"/>
          <w:szCs w:val="24"/>
          <w:lang w:val="ru-RU"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14:paraId="137D2942" w14:textId="77777777" w:rsidR="00DB5749" w:rsidRPr="00AE07E9" w:rsidRDefault="00DB5749" w:rsidP="00236DCE">
      <w:pPr>
        <w:suppressAutoHyphens/>
        <w:spacing w:after="0" w:line="240" w:lineRule="auto"/>
        <w:ind w:right="851"/>
        <w:jc w:val="both"/>
        <w:outlineLvl w:val="0"/>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 xml:space="preserve">9. Для этого инструмента И.С. Бах написал большинство своих произведений: </w:t>
      </w:r>
    </w:p>
    <w:p w14:paraId="43A4945B"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а) скрипка,                                            в) клавесин,</w:t>
      </w:r>
    </w:p>
    <w:p w14:paraId="1BDC368F"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б) орган,                                                г) арфа.</w:t>
      </w:r>
    </w:p>
    <w:p w14:paraId="6A25DB12"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b/>
          <w:sz w:val="24"/>
          <w:szCs w:val="24"/>
          <w:lang w:val="ru-RU" w:eastAsia="ar-SA"/>
        </w:rPr>
        <w:t>10.Что такое «</w:t>
      </w:r>
      <w:r w:rsidRPr="00AE07E9">
        <w:rPr>
          <w:rFonts w:ascii="Times New Roman" w:eastAsia="Times New Roman" w:hAnsi="Times New Roman" w:cs="Times New Roman"/>
          <w:b/>
          <w:sz w:val="24"/>
          <w:szCs w:val="24"/>
          <w:lang w:eastAsia="ar-SA"/>
        </w:rPr>
        <w:t>a</w:t>
      </w:r>
      <w:r w:rsidRPr="00AE07E9">
        <w:rPr>
          <w:rFonts w:ascii="Times New Roman" w:eastAsia="Times New Roman" w:hAnsi="Times New Roman" w:cs="Times New Roman"/>
          <w:b/>
          <w:sz w:val="24"/>
          <w:szCs w:val="24"/>
          <w:lang w:val="ru-RU" w:eastAsia="ar-SA"/>
        </w:rPr>
        <w:t xml:space="preserve"> </w:t>
      </w:r>
      <w:proofErr w:type="spellStart"/>
      <w:r w:rsidRPr="00AE07E9">
        <w:rPr>
          <w:rFonts w:ascii="Times New Roman" w:eastAsia="Times New Roman" w:hAnsi="Times New Roman" w:cs="Times New Roman"/>
          <w:b/>
          <w:sz w:val="24"/>
          <w:szCs w:val="24"/>
          <w:lang w:eastAsia="ar-SA"/>
        </w:rPr>
        <w:t>capella</w:t>
      </w:r>
      <w:proofErr w:type="spellEnd"/>
      <w:r w:rsidRPr="00AE07E9">
        <w:rPr>
          <w:rFonts w:ascii="Times New Roman" w:eastAsia="Times New Roman" w:hAnsi="Times New Roman" w:cs="Times New Roman"/>
          <w:b/>
          <w:sz w:val="24"/>
          <w:szCs w:val="24"/>
          <w:lang w:val="ru-RU" w:eastAsia="ar-SA"/>
        </w:rPr>
        <w:t>» (а капелла)?</w:t>
      </w:r>
    </w:p>
    <w:p w14:paraId="49523A8C"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а) пение хором,                                     в) пение без слов,</w:t>
      </w:r>
    </w:p>
    <w:p w14:paraId="729CF41C"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б) церковные песнопения,                    г)  пение без сопровождения.</w:t>
      </w:r>
    </w:p>
    <w:p w14:paraId="0A4DBB8E" w14:textId="77777777" w:rsidR="00DB5749" w:rsidRPr="00AE07E9" w:rsidRDefault="00DB5749" w:rsidP="00236DCE">
      <w:pPr>
        <w:suppressAutoHyphens/>
        <w:spacing w:after="0" w:line="240" w:lineRule="auto"/>
        <w:ind w:right="851"/>
        <w:jc w:val="both"/>
        <w:outlineLvl w:val="0"/>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w:t>
      </w:r>
    </w:p>
    <w:p w14:paraId="6320E0EB" w14:textId="77777777" w:rsidR="00DB5749" w:rsidRPr="00AE07E9" w:rsidRDefault="00DB5749" w:rsidP="00236DCE">
      <w:pPr>
        <w:spacing w:after="0" w:line="240" w:lineRule="auto"/>
        <w:ind w:right="851"/>
        <w:jc w:val="center"/>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 xml:space="preserve">  Вариант 2.</w:t>
      </w:r>
    </w:p>
    <w:p w14:paraId="7F618942"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b/>
          <w:sz w:val="24"/>
          <w:szCs w:val="24"/>
          <w:lang w:val="ru-RU" w:eastAsia="ar-SA"/>
        </w:rPr>
        <w:t xml:space="preserve">    </w:t>
      </w:r>
      <w:r w:rsidRPr="00AE07E9">
        <w:rPr>
          <w:rFonts w:ascii="Times New Roman" w:eastAsia="Times New Roman" w:hAnsi="Times New Roman" w:cs="Times New Roman"/>
          <w:sz w:val="24"/>
          <w:szCs w:val="24"/>
          <w:lang w:val="ru-RU" w:eastAsia="ar-SA"/>
        </w:rPr>
        <w:t>Обведите  1 правильный ответ</w:t>
      </w:r>
    </w:p>
    <w:p w14:paraId="5BDBACC6"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1. ТЕМП  В МУЗЫК</w:t>
      </w:r>
      <w:proofErr w:type="gramStart"/>
      <w:r w:rsidRPr="00AE07E9">
        <w:rPr>
          <w:rFonts w:ascii="Times New Roman" w:eastAsia="Times New Roman" w:hAnsi="Times New Roman" w:cs="Times New Roman"/>
          <w:b/>
          <w:sz w:val="24"/>
          <w:szCs w:val="24"/>
          <w:lang w:val="ru-RU" w:eastAsia="ar-SA"/>
        </w:rPr>
        <w:t>Е–</w:t>
      </w:r>
      <w:proofErr w:type="gramEnd"/>
      <w:r w:rsidRPr="00AE07E9">
        <w:rPr>
          <w:rFonts w:ascii="Times New Roman" w:eastAsia="Times New Roman" w:hAnsi="Times New Roman" w:cs="Times New Roman"/>
          <w:b/>
          <w:sz w:val="24"/>
          <w:szCs w:val="24"/>
          <w:lang w:val="ru-RU" w:eastAsia="ar-SA"/>
        </w:rPr>
        <w:t xml:space="preserve"> это:</w:t>
      </w:r>
    </w:p>
    <w:p w14:paraId="15801541"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sz w:val="24"/>
          <w:szCs w:val="24"/>
          <w:lang w:val="ru-RU" w:eastAsia="ar-SA"/>
        </w:rPr>
        <w:t xml:space="preserve">а) скорость исполнения, </w:t>
      </w:r>
    </w:p>
    <w:p w14:paraId="6DBC129C"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окраска звука,</w:t>
      </w:r>
    </w:p>
    <w:p w14:paraId="6322ED1F"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сила звучания.</w:t>
      </w:r>
    </w:p>
    <w:p w14:paraId="4DEFA13E"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2. Увертюра - это:</w:t>
      </w:r>
    </w:p>
    <w:p w14:paraId="7D099F56"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финал оперы, балета, мюзикла,</w:t>
      </w:r>
    </w:p>
    <w:p w14:paraId="7532A1F2"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эпизод оперы, балета, мюзикла, </w:t>
      </w:r>
    </w:p>
    <w:p w14:paraId="327BBCEC"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начало, открытие оперы, балета, мюзикла.</w:t>
      </w:r>
    </w:p>
    <w:p w14:paraId="500B74E3" w14:textId="77777777" w:rsidR="00DB5749" w:rsidRPr="00AE07E9" w:rsidRDefault="00DB5749" w:rsidP="00236DCE">
      <w:pPr>
        <w:suppressAutoHyphens/>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3. Партия Снегурочки в опере Н. А. Римского – Корсакова «Снегурочка» написана для  высокого женского голоса. Такой голос называется:</w:t>
      </w:r>
    </w:p>
    <w:p w14:paraId="6290096C"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тенор,</w:t>
      </w:r>
    </w:p>
    <w:p w14:paraId="4AC64FB9"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баритон,</w:t>
      </w:r>
    </w:p>
    <w:p w14:paraId="34ED3DBB" w14:textId="77777777" w:rsidR="00DB5749" w:rsidRPr="00AE07E9" w:rsidRDefault="00DB5749" w:rsidP="00236DCE">
      <w:pPr>
        <w:suppressAutoHyphens/>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сопрано.</w:t>
      </w:r>
    </w:p>
    <w:p w14:paraId="0C65FA64"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4.Импровизация на музыкальных инструментах (сочинение музыки во время выступления) является особенностью стиля:</w:t>
      </w:r>
    </w:p>
    <w:p w14:paraId="3F437E6F"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импрессионизм,</w:t>
      </w:r>
    </w:p>
    <w:p w14:paraId="1B563354"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классика,</w:t>
      </w:r>
    </w:p>
    <w:p w14:paraId="54FBF089"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в) джаз.</w:t>
      </w:r>
    </w:p>
    <w:p w14:paraId="60479B7F"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 xml:space="preserve">5. Определите  жанр  русской народной песни: </w:t>
      </w:r>
    </w:p>
    <w:p w14:paraId="36254E46"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а) двухчастная,                                                в) колыбельная,</w:t>
      </w:r>
    </w:p>
    <w:p w14:paraId="5038A5ED"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б) </w:t>
      </w:r>
      <w:proofErr w:type="gramStart"/>
      <w:r w:rsidRPr="00AE07E9">
        <w:rPr>
          <w:rFonts w:ascii="Times New Roman" w:eastAsia="Times New Roman" w:hAnsi="Times New Roman" w:cs="Times New Roman"/>
          <w:sz w:val="24"/>
          <w:szCs w:val="24"/>
          <w:lang w:val="ru-RU" w:eastAsia="ar-SA"/>
        </w:rPr>
        <w:t>деловая</w:t>
      </w:r>
      <w:proofErr w:type="gramEnd"/>
      <w:r w:rsidRPr="00AE07E9">
        <w:rPr>
          <w:rFonts w:ascii="Times New Roman" w:eastAsia="Times New Roman" w:hAnsi="Times New Roman" w:cs="Times New Roman"/>
          <w:sz w:val="24"/>
          <w:szCs w:val="24"/>
          <w:lang w:val="ru-RU" w:eastAsia="ar-SA"/>
        </w:rPr>
        <w:t>,                                                       г) этюд.</w:t>
      </w:r>
    </w:p>
    <w:p w14:paraId="28424E6A"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color w:val="333333"/>
          <w:sz w:val="24"/>
          <w:szCs w:val="24"/>
          <w:lang w:val="ru-RU" w:eastAsia="ru-RU"/>
        </w:rPr>
      </w:pPr>
      <w:r w:rsidRPr="00AE07E9">
        <w:rPr>
          <w:rFonts w:ascii="Times New Roman" w:eastAsia="Times New Roman" w:hAnsi="Times New Roman" w:cs="Times New Roman"/>
          <w:b/>
          <w:color w:val="333333"/>
          <w:sz w:val="24"/>
          <w:szCs w:val="24"/>
          <w:lang w:val="ru-RU" w:eastAsia="ru-RU"/>
        </w:rPr>
        <w:t>6. Впишите цифру</w:t>
      </w:r>
      <w:r w:rsidRPr="00AE07E9">
        <w:rPr>
          <w:rFonts w:ascii="Times New Roman" w:eastAsia="Times New Roman" w:hAnsi="Times New Roman" w:cs="Times New Roman"/>
          <w:color w:val="333333"/>
          <w:sz w:val="24"/>
          <w:szCs w:val="24"/>
          <w:lang w:val="ru-RU" w:eastAsia="ru-RU"/>
        </w:rPr>
        <w:t xml:space="preserve">.  </w:t>
      </w:r>
    </w:p>
    <w:p w14:paraId="12C6FFC5" w14:textId="77777777" w:rsidR="00DB5749" w:rsidRPr="00AE07E9" w:rsidRDefault="00DB5749" w:rsidP="00236DCE">
      <w:pPr>
        <w:suppressAutoHyphens/>
        <w:spacing w:before="100" w:beforeAutospacing="1" w:after="100" w:afterAutospacing="1" w:line="240" w:lineRule="auto"/>
        <w:ind w:right="851"/>
        <w:rPr>
          <w:rFonts w:ascii="Times New Roman" w:eastAsia="Times New Roman" w:hAnsi="Times New Roman" w:cs="Times New Roman"/>
          <w:color w:val="333333"/>
          <w:sz w:val="24"/>
          <w:szCs w:val="24"/>
          <w:lang w:val="ru-RU" w:eastAsia="ru-RU"/>
        </w:rPr>
      </w:pPr>
      <w:r w:rsidRPr="00AE07E9">
        <w:rPr>
          <w:rFonts w:ascii="Times New Roman" w:eastAsia="Times New Roman" w:hAnsi="Times New Roman" w:cs="Times New Roman"/>
          <w:color w:val="333333"/>
          <w:sz w:val="24"/>
          <w:szCs w:val="24"/>
          <w:lang w:val="ru-RU" w:eastAsia="ru-RU"/>
        </w:rPr>
        <w:t>Трио  состоит из  __  музыкантов.</w:t>
      </w:r>
    </w:p>
    <w:p w14:paraId="774ED213" w14:textId="77777777" w:rsidR="00DB5749" w:rsidRPr="00AE07E9" w:rsidRDefault="00DB5749" w:rsidP="00236DCE">
      <w:pPr>
        <w:spacing w:after="0" w:line="240" w:lineRule="auto"/>
        <w:ind w:right="851"/>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color w:val="333333"/>
          <w:sz w:val="24"/>
          <w:szCs w:val="24"/>
          <w:lang w:val="ru-RU" w:eastAsia="ru-RU"/>
        </w:rPr>
        <w:lastRenderedPageBreak/>
        <w:t>7.</w:t>
      </w:r>
      <w:r w:rsidRPr="00AE07E9">
        <w:rPr>
          <w:rFonts w:ascii="Times New Roman" w:eastAsia="Times New Roman" w:hAnsi="Times New Roman" w:cs="Times New Roman"/>
          <w:b/>
          <w:sz w:val="24"/>
          <w:szCs w:val="24"/>
          <w:lang w:val="ru-RU" w:eastAsia="ar-SA"/>
        </w:rPr>
        <w:t xml:space="preserve"> Какой балет не принадлежит   П.И. Чайковскому:</w:t>
      </w:r>
    </w:p>
    <w:p w14:paraId="25DE14DF"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а) «Щелкунчик»,</w:t>
      </w:r>
    </w:p>
    <w:p w14:paraId="53D36D20"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б) «Любовь к трем апельсинам»,</w:t>
      </w:r>
    </w:p>
    <w:p w14:paraId="710E54B7"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в) «Лебединое озеро»;</w:t>
      </w:r>
    </w:p>
    <w:p w14:paraId="4DD4E67E" w14:textId="77777777" w:rsidR="00DB5749" w:rsidRPr="00AE07E9" w:rsidRDefault="00DB5749" w:rsidP="00236DCE">
      <w:pPr>
        <w:spacing w:after="0" w:line="240" w:lineRule="auto"/>
        <w:ind w:right="851"/>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г) «Спящая красавица».</w:t>
      </w:r>
    </w:p>
    <w:p w14:paraId="7B9B4CE8" w14:textId="77777777" w:rsidR="00DB5749" w:rsidRPr="00AE07E9" w:rsidRDefault="00DB5749" w:rsidP="00236DCE">
      <w:pPr>
        <w:spacing w:after="0" w:line="240" w:lineRule="auto"/>
        <w:ind w:right="851"/>
        <w:rPr>
          <w:rFonts w:ascii="Times New Roman" w:eastAsia="Times New Roman" w:hAnsi="Times New Roman" w:cs="Times New Roman"/>
          <w:b/>
          <w:sz w:val="28"/>
          <w:szCs w:val="28"/>
          <w:lang w:val="ru-RU" w:eastAsia="ar-SA"/>
        </w:rPr>
      </w:pPr>
      <w:r w:rsidRPr="00AE07E9">
        <w:rPr>
          <w:rFonts w:ascii="Times New Roman" w:eastAsia="Times New Roman" w:hAnsi="Times New Roman" w:cs="Times New Roman"/>
          <w:b/>
          <w:sz w:val="24"/>
          <w:szCs w:val="24"/>
          <w:lang w:val="ru-RU" w:eastAsia="ar-SA"/>
        </w:rPr>
        <w:t>8. Названия каких опер и балетов ты знаешь? Приведи по 3 примера.</w:t>
      </w:r>
      <w:r w:rsidRPr="00AE07E9">
        <w:rPr>
          <w:rFonts w:ascii="Times New Roman" w:eastAsia="Times New Roman" w:hAnsi="Times New Roman" w:cs="Times New Roman"/>
          <w:sz w:val="24"/>
          <w:szCs w:val="24"/>
          <w:lang w:val="ru-RU"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14:paraId="0FE25805" w14:textId="77777777" w:rsidR="00DB5749" w:rsidRPr="00AE07E9" w:rsidRDefault="00DB5749" w:rsidP="00236DCE">
      <w:pPr>
        <w:suppressAutoHyphens/>
        <w:spacing w:after="0" w:line="240" w:lineRule="auto"/>
        <w:ind w:right="851"/>
        <w:jc w:val="both"/>
        <w:outlineLvl w:val="0"/>
        <w:rPr>
          <w:rFonts w:ascii="Times New Roman" w:eastAsia="Times New Roman" w:hAnsi="Times New Roman" w:cs="Times New Roman"/>
          <w:b/>
          <w:sz w:val="24"/>
          <w:szCs w:val="24"/>
          <w:lang w:val="ru-RU" w:eastAsia="ar-SA"/>
        </w:rPr>
      </w:pPr>
      <w:r w:rsidRPr="00AE07E9">
        <w:rPr>
          <w:rFonts w:ascii="Times New Roman" w:eastAsia="Times New Roman" w:hAnsi="Times New Roman" w:cs="Times New Roman"/>
          <w:b/>
          <w:sz w:val="24"/>
          <w:szCs w:val="24"/>
          <w:lang w:val="ru-RU" w:eastAsia="ar-SA"/>
        </w:rPr>
        <w:t xml:space="preserve">9. Для этого инструмента И.С. Бах написал большинство своих произведений: </w:t>
      </w:r>
    </w:p>
    <w:p w14:paraId="7957757B"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а) скрипка,                                            в) клавесин,</w:t>
      </w:r>
    </w:p>
    <w:p w14:paraId="2B42DC55"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б) орган,                                                г) арфа.</w:t>
      </w:r>
    </w:p>
    <w:p w14:paraId="3F0B6B0A"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b/>
          <w:sz w:val="24"/>
          <w:szCs w:val="24"/>
          <w:lang w:val="ru-RU" w:eastAsia="ar-SA"/>
        </w:rPr>
        <w:t>10.Что такое «</w:t>
      </w:r>
      <w:r w:rsidRPr="00AE07E9">
        <w:rPr>
          <w:rFonts w:ascii="Times New Roman" w:eastAsia="Times New Roman" w:hAnsi="Times New Roman" w:cs="Times New Roman"/>
          <w:b/>
          <w:sz w:val="24"/>
          <w:szCs w:val="24"/>
          <w:lang w:eastAsia="ar-SA"/>
        </w:rPr>
        <w:t>a</w:t>
      </w:r>
      <w:r w:rsidRPr="00AE07E9">
        <w:rPr>
          <w:rFonts w:ascii="Times New Roman" w:eastAsia="Times New Roman" w:hAnsi="Times New Roman" w:cs="Times New Roman"/>
          <w:b/>
          <w:sz w:val="24"/>
          <w:szCs w:val="24"/>
          <w:lang w:val="ru-RU" w:eastAsia="ar-SA"/>
        </w:rPr>
        <w:t xml:space="preserve"> </w:t>
      </w:r>
      <w:proofErr w:type="spellStart"/>
      <w:r w:rsidRPr="00AE07E9">
        <w:rPr>
          <w:rFonts w:ascii="Times New Roman" w:eastAsia="Times New Roman" w:hAnsi="Times New Roman" w:cs="Times New Roman"/>
          <w:b/>
          <w:sz w:val="24"/>
          <w:szCs w:val="24"/>
          <w:lang w:eastAsia="ar-SA"/>
        </w:rPr>
        <w:t>capella</w:t>
      </w:r>
      <w:proofErr w:type="spellEnd"/>
      <w:r w:rsidRPr="00AE07E9">
        <w:rPr>
          <w:rFonts w:ascii="Times New Roman" w:eastAsia="Times New Roman" w:hAnsi="Times New Roman" w:cs="Times New Roman"/>
          <w:b/>
          <w:sz w:val="24"/>
          <w:szCs w:val="24"/>
          <w:lang w:val="ru-RU" w:eastAsia="ar-SA"/>
        </w:rPr>
        <w:t>» (а капелла)?</w:t>
      </w:r>
    </w:p>
    <w:p w14:paraId="34164762"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а) пение хором,                                      в) пение без слов,</w:t>
      </w:r>
    </w:p>
    <w:p w14:paraId="55BD51E4" w14:textId="77777777" w:rsidR="00DB5749" w:rsidRPr="00AE07E9" w:rsidRDefault="00DB5749" w:rsidP="00236DCE">
      <w:pPr>
        <w:suppressAutoHyphens/>
        <w:spacing w:after="0" w:line="240" w:lineRule="auto"/>
        <w:ind w:right="851"/>
        <w:jc w:val="both"/>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б) церковные песнопения,                     г)  пение без сопровождения.</w:t>
      </w:r>
    </w:p>
    <w:p w14:paraId="5AFB891E" w14:textId="77777777" w:rsidR="00DB5749" w:rsidRPr="00AE07E9" w:rsidRDefault="00DB5749" w:rsidP="00236DCE">
      <w:pPr>
        <w:suppressAutoHyphens/>
        <w:spacing w:after="0" w:line="240" w:lineRule="auto"/>
        <w:ind w:right="851"/>
        <w:jc w:val="both"/>
        <w:outlineLvl w:val="0"/>
        <w:rPr>
          <w:rFonts w:ascii="Times New Roman" w:eastAsia="Times New Roman" w:hAnsi="Times New Roman" w:cs="Times New Roman"/>
          <w:sz w:val="24"/>
          <w:szCs w:val="24"/>
          <w:lang w:val="ru-RU" w:eastAsia="ar-SA"/>
        </w:rPr>
      </w:pPr>
      <w:r w:rsidRPr="00AE07E9">
        <w:rPr>
          <w:rFonts w:ascii="Times New Roman" w:eastAsia="Times New Roman" w:hAnsi="Times New Roman" w:cs="Times New Roman"/>
          <w:sz w:val="24"/>
          <w:szCs w:val="24"/>
          <w:lang w:val="ru-RU" w:eastAsia="ar-SA"/>
        </w:rPr>
        <w:t xml:space="preserve"> </w:t>
      </w:r>
    </w:p>
    <w:p w14:paraId="7EC8364F"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val="ru-RU" w:eastAsia="ar-SA"/>
        </w:rPr>
      </w:pPr>
    </w:p>
    <w:p w14:paraId="61D882E9"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val="ru-RU" w:eastAsia="ar-SA"/>
        </w:rPr>
      </w:pPr>
      <w:r w:rsidRPr="00AE07E9">
        <w:rPr>
          <w:rFonts w:ascii="Times New Roman" w:eastAsia="Times New Roman" w:hAnsi="Times New Roman" w:cs="Times New Roman"/>
          <w:b/>
          <w:color w:val="000000"/>
          <w:sz w:val="24"/>
          <w:szCs w:val="24"/>
          <w:lang w:val="ru-RU" w:eastAsia="ar-SA"/>
        </w:rPr>
        <w:t>Ответы  на входной тест  для 5 класса</w:t>
      </w:r>
    </w:p>
    <w:p w14:paraId="4A231B8E"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roofErr w:type="spellStart"/>
      <w:r w:rsidRPr="00AE07E9">
        <w:rPr>
          <w:rFonts w:ascii="Times New Roman" w:eastAsia="Times New Roman" w:hAnsi="Times New Roman" w:cs="Times New Roman"/>
          <w:b/>
          <w:color w:val="000000"/>
          <w:sz w:val="24"/>
          <w:szCs w:val="24"/>
          <w:lang w:eastAsia="ar-SA"/>
        </w:rPr>
        <w:t>вариант</w:t>
      </w:r>
      <w:proofErr w:type="spellEnd"/>
      <w:r w:rsidRPr="00AE07E9">
        <w:rPr>
          <w:rFonts w:ascii="Times New Roman" w:eastAsia="Times New Roman" w:hAnsi="Times New Roman" w:cs="Times New Roman"/>
          <w:b/>
          <w:color w:val="000000"/>
          <w:sz w:val="24"/>
          <w:szCs w:val="24"/>
          <w:lang w:eastAsia="ar-SA"/>
        </w:rPr>
        <w:t xml:space="preserve"> 1.</w:t>
      </w:r>
    </w:p>
    <w:p w14:paraId="3FE4FA8A" w14:textId="77777777" w:rsidR="00DB5749" w:rsidRPr="00AE07E9" w:rsidRDefault="00DB5749" w:rsidP="00236DCE">
      <w:pPr>
        <w:spacing w:after="0" w:line="240" w:lineRule="auto"/>
        <w:ind w:right="851"/>
        <w:rPr>
          <w:rFonts w:ascii="Times New Roman" w:eastAsia="Times New Roman" w:hAnsi="Times New Roman" w:cs="Times New Roman"/>
          <w:color w:val="000000"/>
          <w:sz w:val="24"/>
          <w:szCs w:val="24"/>
          <w:lang w:eastAsia="ar-SA"/>
        </w:rPr>
      </w:pPr>
      <w:r w:rsidRPr="00AE07E9">
        <w:rPr>
          <w:rFonts w:ascii="Times New Roman" w:eastAsia="Times New Roman" w:hAnsi="Times New Roman" w:cs="Times New Roman"/>
          <w:b/>
          <w:color w:val="000000"/>
          <w:sz w:val="24"/>
          <w:szCs w:val="24"/>
          <w:lang w:eastAsia="ar-SA"/>
        </w:rPr>
        <w:t xml:space="preserve"> </w:t>
      </w:r>
    </w:p>
    <w:tbl>
      <w:tblPr>
        <w:tblStyle w:val="aff0"/>
        <w:tblW w:w="0" w:type="auto"/>
        <w:tblInd w:w="2660" w:type="dxa"/>
        <w:tblLook w:val="04A0" w:firstRow="1" w:lastRow="0" w:firstColumn="1" w:lastColumn="0" w:noHBand="0" w:noVBand="1"/>
      </w:tblPr>
      <w:tblGrid>
        <w:gridCol w:w="2125"/>
        <w:gridCol w:w="1702"/>
      </w:tblGrid>
      <w:tr w:rsidR="00DB5749" w:rsidRPr="00AE07E9" w14:paraId="7490611A" w14:textId="77777777" w:rsidTr="00DB5749">
        <w:tc>
          <w:tcPr>
            <w:tcW w:w="2125" w:type="dxa"/>
          </w:tcPr>
          <w:p w14:paraId="4E6C65C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w:t>
            </w:r>
          </w:p>
        </w:tc>
        <w:tc>
          <w:tcPr>
            <w:tcW w:w="1702" w:type="dxa"/>
          </w:tcPr>
          <w:p w14:paraId="2F8AA2B2"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191F277C" w14:textId="77777777" w:rsidTr="00DB5749">
        <w:tc>
          <w:tcPr>
            <w:tcW w:w="2125" w:type="dxa"/>
          </w:tcPr>
          <w:p w14:paraId="61EA0580"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2</w:t>
            </w:r>
          </w:p>
        </w:tc>
        <w:tc>
          <w:tcPr>
            <w:tcW w:w="1702" w:type="dxa"/>
          </w:tcPr>
          <w:p w14:paraId="69E1DE6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3141F4D1" w14:textId="77777777" w:rsidTr="00DB5749">
        <w:tc>
          <w:tcPr>
            <w:tcW w:w="2125" w:type="dxa"/>
          </w:tcPr>
          <w:p w14:paraId="5B3A8DB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3</w:t>
            </w:r>
          </w:p>
        </w:tc>
        <w:tc>
          <w:tcPr>
            <w:tcW w:w="1702" w:type="dxa"/>
          </w:tcPr>
          <w:p w14:paraId="705CC016"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а</w:t>
            </w:r>
          </w:p>
        </w:tc>
      </w:tr>
      <w:tr w:rsidR="00DB5749" w:rsidRPr="00AE07E9" w14:paraId="34793335" w14:textId="77777777" w:rsidTr="00DB5749">
        <w:tc>
          <w:tcPr>
            <w:tcW w:w="2125" w:type="dxa"/>
          </w:tcPr>
          <w:p w14:paraId="4A59D443"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4</w:t>
            </w:r>
          </w:p>
        </w:tc>
        <w:tc>
          <w:tcPr>
            <w:tcW w:w="1702" w:type="dxa"/>
          </w:tcPr>
          <w:p w14:paraId="7330DC1D"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088B55BD" w14:textId="77777777" w:rsidTr="00DB5749">
        <w:tc>
          <w:tcPr>
            <w:tcW w:w="2125" w:type="dxa"/>
          </w:tcPr>
          <w:p w14:paraId="28AE36AC"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5</w:t>
            </w:r>
          </w:p>
        </w:tc>
        <w:tc>
          <w:tcPr>
            <w:tcW w:w="1702" w:type="dxa"/>
          </w:tcPr>
          <w:p w14:paraId="3E7423B9"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6D23ED77" w14:textId="77777777" w:rsidTr="00DB5749">
        <w:tc>
          <w:tcPr>
            <w:tcW w:w="2125" w:type="dxa"/>
          </w:tcPr>
          <w:p w14:paraId="6464EBDB"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6</w:t>
            </w:r>
          </w:p>
        </w:tc>
        <w:tc>
          <w:tcPr>
            <w:tcW w:w="1702" w:type="dxa"/>
          </w:tcPr>
          <w:p w14:paraId="0EB9133E"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4</w:t>
            </w:r>
          </w:p>
        </w:tc>
      </w:tr>
      <w:tr w:rsidR="00DB5749" w:rsidRPr="00AE07E9" w14:paraId="367AFB62" w14:textId="77777777" w:rsidTr="00DB5749">
        <w:tc>
          <w:tcPr>
            <w:tcW w:w="2125" w:type="dxa"/>
          </w:tcPr>
          <w:p w14:paraId="1659D410"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7</w:t>
            </w:r>
          </w:p>
        </w:tc>
        <w:tc>
          <w:tcPr>
            <w:tcW w:w="1702" w:type="dxa"/>
          </w:tcPr>
          <w:p w14:paraId="0F291799"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б</w:t>
            </w:r>
          </w:p>
        </w:tc>
      </w:tr>
      <w:tr w:rsidR="00DB5749" w:rsidRPr="00AE07E9" w14:paraId="522E0E11" w14:textId="77777777" w:rsidTr="00DB5749">
        <w:tc>
          <w:tcPr>
            <w:tcW w:w="2125" w:type="dxa"/>
          </w:tcPr>
          <w:p w14:paraId="270ABE49"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8</w:t>
            </w:r>
          </w:p>
        </w:tc>
        <w:tc>
          <w:tcPr>
            <w:tcW w:w="1702" w:type="dxa"/>
          </w:tcPr>
          <w:p w14:paraId="6232CEA2" w14:textId="77777777" w:rsidR="00DB5749" w:rsidRPr="00AE07E9" w:rsidRDefault="00DB5749" w:rsidP="00236DCE">
            <w:pPr>
              <w:ind w:right="851"/>
              <w:rPr>
                <w:rFonts w:ascii="Times New Roman" w:hAnsi="Times New Roman" w:cs="Times New Roman"/>
              </w:rPr>
            </w:pPr>
          </w:p>
        </w:tc>
      </w:tr>
      <w:tr w:rsidR="00DB5749" w:rsidRPr="00AE07E9" w14:paraId="7EB21451" w14:textId="77777777" w:rsidTr="00DB5749">
        <w:tc>
          <w:tcPr>
            <w:tcW w:w="2125" w:type="dxa"/>
          </w:tcPr>
          <w:p w14:paraId="4BDE8D9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9</w:t>
            </w:r>
          </w:p>
        </w:tc>
        <w:tc>
          <w:tcPr>
            <w:tcW w:w="1702" w:type="dxa"/>
          </w:tcPr>
          <w:p w14:paraId="33EBF8BC"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б</w:t>
            </w:r>
          </w:p>
        </w:tc>
      </w:tr>
      <w:tr w:rsidR="00DB5749" w:rsidRPr="00AE07E9" w14:paraId="4201FF98" w14:textId="77777777" w:rsidTr="00DB5749">
        <w:tc>
          <w:tcPr>
            <w:tcW w:w="2125" w:type="dxa"/>
          </w:tcPr>
          <w:p w14:paraId="10C26755"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10</w:t>
            </w:r>
          </w:p>
        </w:tc>
        <w:tc>
          <w:tcPr>
            <w:tcW w:w="1702" w:type="dxa"/>
          </w:tcPr>
          <w:p w14:paraId="0D02DDC1"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г</w:t>
            </w:r>
          </w:p>
        </w:tc>
      </w:tr>
    </w:tbl>
    <w:p w14:paraId="61B732D3" w14:textId="77777777" w:rsidR="00DB5749" w:rsidRPr="00AE07E9" w:rsidRDefault="00DB5749" w:rsidP="00236DCE">
      <w:pPr>
        <w:spacing w:after="0" w:line="240" w:lineRule="auto"/>
        <w:ind w:right="851"/>
        <w:rPr>
          <w:rFonts w:ascii="Times New Roman" w:eastAsia="Times New Roman" w:hAnsi="Times New Roman" w:cs="Times New Roman"/>
          <w:color w:val="000000"/>
          <w:sz w:val="24"/>
          <w:szCs w:val="24"/>
          <w:lang w:eastAsia="ar-SA"/>
        </w:rPr>
      </w:pPr>
    </w:p>
    <w:p w14:paraId="4C25A2DE"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r w:rsidRPr="00AE07E9">
        <w:rPr>
          <w:rFonts w:ascii="Times New Roman" w:eastAsia="Times New Roman" w:hAnsi="Times New Roman" w:cs="Times New Roman"/>
          <w:b/>
          <w:color w:val="000000"/>
          <w:sz w:val="24"/>
          <w:szCs w:val="24"/>
          <w:lang w:eastAsia="ar-SA"/>
        </w:rPr>
        <w:t xml:space="preserve"> </w:t>
      </w:r>
      <w:proofErr w:type="spellStart"/>
      <w:r w:rsidRPr="00AE07E9">
        <w:rPr>
          <w:rFonts w:ascii="Times New Roman" w:eastAsia="Times New Roman" w:hAnsi="Times New Roman" w:cs="Times New Roman"/>
          <w:b/>
          <w:color w:val="000000"/>
          <w:sz w:val="24"/>
          <w:szCs w:val="24"/>
          <w:lang w:eastAsia="ar-SA"/>
        </w:rPr>
        <w:t>Вариант</w:t>
      </w:r>
      <w:proofErr w:type="spellEnd"/>
      <w:r w:rsidRPr="00AE07E9">
        <w:rPr>
          <w:rFonts w:ascii="Times New Roman" w:eastAsia="Times New Roman" w:hAnsi="Times New Roman" w:cs="Times New Roman"/>
          <w:b/>
          <w:color w:val="000000"/>
          <w:sz w:val="24"/>
          <w:szCs w:val="24"/>
          <w:lang w:eastAsia="ar-SA"/>
        </w:rPr>
        <w:t xml:space="preserve"> 2.</w:t>
      </w:r>
    </w:p>
    <w:tbl>
      <w:tblPr>
        <w:tblStyle w:val="aff0"/>
        <w:tblW w:w="0" w:type="auto"/>
        <w:tblInd w:w="2660" w:type="dxa"/>
        <w:tblLook w:val="04A0" w:firstRow="1" w:lastRow="0" w:firstColumn="1" w:lastColumn="0" w:noHBand="0" w:noVBand="1"/>
      </w:tblPr>
      <w:tblGrid>
        <w:gridCol w:w="2125"/>
        <w:gridCol w:w="1702"/>
      </w:tblGrid>
      <w:tr w:rsidR="00DB5749" w:rsidRPr="00AE07E9" w14:paraId="20336914" w14:textId="77777777" w:rsidTr="00DB5749">
        <w:tc>
          <w:tcPr>
            <w:tcW w:w="2125" w:type="dxa"/>
          </w:tcPr>
          <w:p w14:paraId="5AE5ECCC"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w:t>
            </w:r>
          </w:p>
        </w:tc>
        <w:tc>
          <w:tcPr>
            <w:tcW w:w="1702" w:type="dxa"/>
          </w:tcPr>
          <w:p w14:paraId="41BA3942"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а</w:t>
            </w:r>
          </w:p>
        </w:tc>
      </w:tr>
      <w:tr w:rsidR="00DB5749" w:rsidRPr="00AE07E9" w14:paraId="6A640765" w14:textId="77777777" w:rsidTr="00DB5749">
        <w:tc>
          <w:tcPr>
            <w:tcW w:w="2125" w:type="dxa"/>
          </w:tcPr>
          <w:p w14:paraId="6F52DE68"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2</w:t>
            </w:r>
          </w:p>
        </w:tc>
        <w:tc>
          <w:tcPr>
            <w:tcW w:w="1702" w:type="dxa"/>
          </w:tcPr>
          <w:p w14:paraId="592B3A2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537ACAC7" w14:textId="77777777" w:rsidTr="00DB5749">
        <w:tc>
          <w:tcPr>
            <w:tcW w:w="2125" w:type="dxa"/>
          </w:tcPr>
          <w:p w14:paraId="1A7CA43B"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3</w:t>
            </w:r>
          </w:p>
        </w:tc>
        <w:tc>
          <w:tcPr>
            <w:tcW w:w="1702" w:type="dxa"/>
          </w:tcPr>
          <w:p w14:paraId="3AB52C8C"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4D9B6714" w14:textId="77777777" w:rsidTr="00DB5749">
        <w:tc>
          <w:tcPr>
            <w:tcW w:w="2125" w:type="dxa"/>
          </w:tcPr>
          <w:p w14:paraId="28C21EEB"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4</w:t>
            </w:r>
          </w:p>
        </w:tc>
        <w:tc>
          <w:tcPr>
            <w:tcW w:w="1702" w:type="dxa"/>
          </w:tcPr>
          <w:p w14:paraId="3A28E30E"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31FA8D86" w14:textId="77777777" w:rsidTr="00DB5749">
        <w:tc>
          <w:tcPr>
            <w:tcW w:w="2125" w:type="dxa"/>
          </w:tcPr>
          <w:p w14:paraId="5DCE3FA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5</w:t>
            </w:r>
          </w:p>
        </w:tc>
        <w:tc>
          <w:tcPr>
            <w:tcW w:w="1702" w:type="dxa"/>
          </w:tcPr>
          <w:p w14:paraId="4C6DF91C"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в</w:t>
            </w:r>
          </w:p>
        </w:tc>
      </w:tr>
      <w:tr w:rsidR="00DB5749" w:rsidRPr="00AE07E9" w14:paraId="251D6A86" w14:textId="77777777" w:rsidTr="00DB5749">
        <w:tc>
          <w:tcPr>
            <w:tcW w:w="2125" w:type="dxa"/>
          </w:tcPr>
          <w:p w14:paraId="74142C29"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6</w:t>
            </w:r>
          </w:p>
        </w:tc>
        <w:tc>
          <w:tcPr>
            <w:tcW w:w="1702" w:type="dxa"/>
          </w:tcPr>
          <w:p w14:paraId="44EF22F8"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3</w:t>
            </w:r>
          </w:p>
        </w:tc>
      </w:tr>
      <w:tr w:rsidR="00DB5749" w:rsidRPr="00AE07E9" w14:paraId="4B346B68" w14:textId="77777777" w:rsidTr="00DB5749">
        <w:tc>
          <w:tcPr>
            <w:tcW w:w="2125" w:type="dxa"/>
          </w:tcPr>
          <w:p w14:paraId="748C55C4"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7</w:t>
            </w:r>
          </w:p>
        </w:tc>
        <w:tc>
          <w:tcPr>
            <w:tcW w:w="1702" w:type="dxa"/>
          </w:tcPr>
          <w:p w14:paraId="46C33E28"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б</w:t>
            </w:r>
          </w:p>
        </w:tc>
      </w:tr>
      <w:tr w:rsidR="00DB5749" w:rsidRPr="00AE07E9" w14:paraId="3218CEBD" w14:textId="77777777" w:rsidTr="00DB5749">
        <w:tc>
          <w:tcPr>
            <w:tcW w:w="2125" w:type="dxa"/>
          </w:tcPr>
          <w:p w14:paraId="35095DA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8</w:t>
            </w:r>
          </w:p>
        </w:tc>
        <w:tc>
          <w:tcPr>
            <w:tcW w:w="1702" w:type="dxa"/>
          </w:tcPr>
          <w:p w14:paraId="435BC170" w14:textId="77777777" w:rsidR="00DB5749" w:rsidRPr="00AE07E9" w:rsidRDefault="00DB5749" w:rsidP="00236DCE">
            <w:pPr>
              <w:ind w:right="851"/>
              <w:rPr>
                <w:rFonts w:ascii="Times New Roman" w:hAnsi="Times New Roman" w:cs="Times New Roman"/>
              </w:rPr>
            </w:pPr>
          </w:p>
        </w:tc>
      </w:tr>
      <w:tr w:rsidR="00DB5749" w:rsidRPr="00AE07E9" w14:paraId="74130A65" w14:textId="77777777" w:rsidTr="00DB5749">
        <w:tc>
          <w:tcPr>
            <w:tcW w:w="2125" w:type="dxa"/>
          </w:tcPr>
          <w:p w14:paraId="7CBFF575"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9</w:t>
            </w:r>
          </w:p>
        </w:tc>
        <w:tc>
          <w:tcPr>
            <w:tcW w:w="1702" w:type="dxa"/>
          </w:tcPr>
          <w:p w14:paraId="6B3890AC"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б</w:t>
            </w:r>
          </w:p>
        </w:tc>
      </w:tr>
      <w:tr w:rsidR="00DB5749" w:rsidRPr="00AE07E9" w14:paraId="48BC158C" w14:textId="77777777" w:rsidTr="00DB5749">
        <w:tc>
          <w:tcPr>
            <w:tcW w:w="2125" w:type="dxa"/>
          </w:tcPr>
          <w:p w14:paraId="1982C4E5"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10</w:t>
            </w:r>
          </w:p>
        </w:tc>
        <w:tc>
          <w:tcPr>
            <w:tcW w:w="1702" w:type="dxa"/>
          </w:tcPr>
          <w:p w14:paraId="48C856F0"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г</w:t>
            </w:r>
          </w:p>
        </w:tc>
      </w:tr>
    </w:tbl>
    <w:p w14:paraId="729365F6"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7C1AB916"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0B5FC95E"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092D4EDD"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2011801E"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1B98A9C9"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4C678A34"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673639B5"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00E207E9"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eastAsia="ar-SA"/>
        </w:rPr>
      </w:pPr>
    </w:p>
    <w:p w14:paraId="1BBB80DC" w14:textId="2650B2A4"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val="ru-RU" w:eastAsia="ar-SA"/>
        </w:rPr>
      </w:pPr>
      <w:r w:rsidRPr="00AE07E9">
        <w:rPr>
          <w:rFonts w:ascii="Times New Roman" w:eastAsia="Times New Roman" w:hAnsi="Times New Roman" w:cs="Times New Roman"/>
          <w:b/>
          <w:color w:val="000000"/>
          <w:sz w:val="24"/>
          <w:szCs w:val="24"/>
          <w:lang w:val="ru-RU" w:eastAsia="ar-SA"/>
        </w:rPr>
        <w:t>5 класс  Итоговый тест</w:t>
      </w:r>
    </w:p>
    <w:p w14:paraId="78A17EB4" w14:textId="0F84D8FE" w:rsidR="00DB5749" w:rsidRPr="00AE07E9" w:rsidRDefault="00DB5749" w:rsidP="00236DCE">
      <w:pPr>
        <w:suppressAutoHyphens/>
        <w:spacing w:after="0" w:line="240" w:lineRule="auto"/>
        <w:ind w:right="851"/>
        <w:jc w:val="both"/>
        <w:outlineLvl w:val="0"/>
        <w:rPr>
          <w:rFonts w:ascii="Times New Roman" w:eastAsia="Times New Roman" w:hAnsi="Times New Roman" w:cs="Times New Roman"/>
          <w:color w:val="000000"/>
          <w:sz w:val="24"/>
          <w:szCs w:val="24"/>
          <w:lang w:val="ru-RU" w:eastAsia="ar-SA"/>
        </w:rPr>
      </w:pPr>
      <w:r w:rsidRPr="00AE07E9">
        <w:rPr>
          <w:rFonts w:ascii="Times New Roman" w:eastAsia="Times New Roman" w:hAnsi="Times New Roman" w:cs="Times New Roman"/>
          <w:b/>
          <w:color w:val="000000"/>
          <w:sz w:val="24"/>
          <w:szCs w:val="24"/>
          <w:lang w:val="ru-RU" w:eastAsia="ar-SA"/>
        </w:rPr>
        <w:t xml:space="preserve"> </w:t>
      </w:r>
      <w:r w:rsidRPr="00AE07E9">
        <w:rPr>
          <w:rFonts w:ascii="Times New Roman" w:eastAsia="Times New Roman" w:hAnsi="Times New Roman" w:cs="Times New Roman"/>
          <w:color w:val="000000"/>
          <w:sz w:val="24"/>
          <w:szCs w:val="24"/>
          <w:lang w:val="ru-RU" w:eastAsia="ar-SA"/>
        </w:rPr>
        <w:t>Тест составлен по программе</w:t>
      </w:r>
      <w:r w:rsidRPr="00AE07E9">
        <w:rPr>
          <w:rFonts w:ascii="Times New Roman" w:eastAsia="Times New Roman" w:hAnsi="Times New Roman" w:cs="Times New Roman"/>
          <w:color w:val="000000"/>
          <w:sz w:val="24"/>
          <w:szCs w:val="24"/>
          <w:lang w:eastAsia="ar-SA"/>
        </w:rPr>
        <w:t>  </w:t>
      </w:r>
      <w:r w:rsidRPr="00AE07E9">
        <w:rPr>
          <w:rFonts w:ascii="Times New Roman" w:eastAsia="Times New Roman" w:hAnsi="Times New Roman" w:cs="Times New Roman"/>
          <w:color w:val="000000"/>
          <w:sz w:val="24"/>
          <w:szCs w:val="24"/>
          <w:lang w:val="ru-RU" w:eastAsia="ar-SA"/>
        </w:rPr>
        <w:t xml:space="preserve"> Критской </w:t>
      </w:r>
      <w:r w:rsidRPr="00AE07E9">
        <w:rPr>
          <w:rFonts w:ascii="Times New Roman" w:eastAsia="Times New Roman" w:hAnsi="Times New Roman" w:cs="Times New Roman"/>
          <w:color w:val="000000"/>
          <w:sz w:val="24"/>
          <w:szCs w:val="24"/>
          <w:lang w:eastAsia="ar-SA"/>
        </w:rPr>
        <w:t> </w:t>
      </w:r>
      <w:r w:rsidRPr="00AE07E9">
        <w:rPr>
          <w:rFonts w:ascii="Times New Roman" w:eastAsia="Times New Roman" w:hAnsi="Times New Roman" w:cs="Times New Roman"/>
          <w:color w:val="000000"/>
          <w:sz w:val="24"/>
          <w:szCs w:val="24"/>
          <w:lang w:val="ru-RU" w:eastAsia="ar-SA"/>
        </w:rPr>
        <w:t xml:space="preserve">Е.Д., Сергеевой </w:t>
      </w:r>
      <w:r w:rsidRPr="00AE07E9">
        <w:rPr>
          <w:rFonts w:ascii="Times New Roman" w:eastAsia="Times New Roman" w:hAnsi="Times New Roman" w:cs="Times New Roman"/>
          <w:color w:val="000000"/>
          <w:sz w:val="24"/>
          <w:szCs w:val="24"/>
          <w:lang w:eastAsia="ar-SA"/>
        </w:rPr>
        <w:t> </w:t>
      </w:r>
      <w:r w:rsidRPr="00AE07E9">
        <w:rPr>
          <w:rFonts w:ascii="Times New Roman" w:eastAsia="Times New Roman" w:hAnsi="Times New Roman" w:cs="Times New Roman"/>
          <w:color w:val="000000"/>
          <w:sz w:val="24"/>
          <w:szCs w:val="24"/>
          <w:lang w:val="ru-RU" w:eastAsia="ar-SA"/>
        </w:rPr>
        <w:t>Г.П.</w:t>
      </w:r>
      <w:r w:rsidRPr="00AE07E9">
        <w:rPr>
          <w:rFonts w:ascii="Times New Roman" w:eastAsia="Times New Roman" w:hAnsi="Times New Roman" w:cs="Times New Roman"/>
          <w:color w:val="000000"/>
          <w:sz w:val="24"/>
          <w:szCs w:val="24"/>
          <w:lang w:eastAsia="ar-SA"/>
        </w:rPr>
        <w:t> </w:t>
      </w:r>
      <w:r w:rsidRPr="00AE07E9">
        <w:rPr>
          <w:rFonts w:ascii="Times New Roman" w:eastAsia="Times New Roman" w:hAnsi="Times New Roman" w:cs="Times New Roman"/>
          <w:color w:val="000000"/>
          <w:sz w:val="24"/>
          <w:szCs w:val="24"/>
          <w:lang w:val="ru-RU" w:eastAsia="ar-SA"/>
        </w:rPr>
        <w:t>и содержит 22 вопроса различной сложности. Первый уровень состоит из десяти вопросов с вариантами ответов, второй из десяти вопросов без вариантов ответов, третий - два сложных вопроса. За каждый  правильно отвеченный вопрос – 1 балл. Зачёт принят, если учащийся ответил на 22-11 вопрос. Время выполнения – 40 минут. Урок – последний в учебном году.</w:t>
      </w:r>
    </w:p>
    <w:p w14:paraId="76853FA4" w14:textId="77777777" w:rsidR="00DB5749" w:rsidRPr="00AE07E9" w:rsidRDefault="00DB5749" w:rsidP="00236DCE">
      <w:pPr>
        <w:suppressAutoHyphens/>
        <w:spacing w:after="0" w:line="240" w:lineRule="auto"/>
        <w:ind w:right="851"/>
        <w:jc w:val="both"/>
        <w:outlineLvl w:val="0"/>
        <w:rPr>
          <w:rFonts w:ascii="Times New Roman" w:eastAsia="Times New Roman" w:hAnsi="Times New Roman" w:cs="Times New Roman"/>
          <w:color w:val="000000"/>
          <w:sz w:val="24"/>
          <w:szCs w:val="24"/>
          <w:lang w:val="ru-RU" w:eastAsia="ar-SA"/>
        </w:rPr>
      </w:pPr>
    </w:p>
    <w:p w14:paraId="6686B699"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val="ru-RU" w:eastAsia="ar-SA"/>
        </w:rPr>
      </w:pPr>
    </w:p>
    <w:p w14:paraId="59180B7C" w14:textId="77777777" w:rsidR="00DB5749" w:rsidRPr="00AE07E9" w:rsidRDefault="00DB5749" w:rsidP="00236DCE">
      <w:pPr>
        <w:spacing w:after="0" w:line="240" w:lineRule="auto"/>
        <w:ind w:right="851"/>
        <w:jc w:val="center"/>
        <w:rPr>
          <w:rFonts w:ascii="Times New Roman" w:eastAsia="Times New Roman" w:hAnsi="Times New Roman" w:cs="Times New Roman"/>
          <w:b/>
          <w:color w:val="000000"/>
          <w:sz w:val="24"/>
          <w:szCs w:val="24"/>
          <w:lang w:val="ru-RU" w:eastAsia="ar-SA"/>
        </w:rPr>
      </w:pPr>
      <w:r w:rsidRPr="00AE07E9">
        <w:rPr>
          <w:rFonts w:ascii="Times New Roman" w:eastAsia="Times New Roman" w:hAnsi="Times New Roman" w:cs="Times New Roman"/>
          <w:b/>
          <w:color w:val="000000"/>
          <w:sz w:val="24"/>
          <w:szCs w:val="24"/>
          <w:lang w:val="ru-RU" w:eastAsia="ar-SA"/>
        </w:rPr>
        <w:t>Вариант  1</w:t>
      </w:r>
    </w:p>
    <w:p w14:paraId="0A7D7036" w14:textId="77777777" w:rsidR="00DB5749" w:rsidRPr="00AE07E9" w:rsidRDefault="00DB5749" w:rsidP="00236DCE">
      <w:pPr>
        <w:spacing w:after="0" w:line="240" w:lineRule="auto"/>
        <w:ind w:right="851"/>
        <w:jc w:val="center"/>
        <w:rPr>
          <w:rFonts w:ascii="Times New Roman" w:hAnsi="Times New Roman" w:cs="Times New Roman"/>
          <w:b/>
          <w:sz w:val="24"/>
          <w:szCs w:val="32"/>
          <w:lang w:val="ru-RU" w:eastAsia="ru-RU"/>
        </w:rPr>
      </w:pPr>
      <w:r w:rsidRPr="00AE07E9">
        <w:rPr>
          <w:rFonts w:ascii="Times New Roman" w:hAnsi="Times New Roman" w:cs="Times New Roman"/>
          <w:b/>
          <w:sz w:val="32"/>
          <w:szCs w:val="32"/>
          <w:lang w:val="ru-RU" w:eastAsia="ru-RU"/>
        </w:rPr>
        <w:t xml:space="preserve"> </w:t>
      </w:r>
    </w:p>
    <w:p w14:paraId="09468B22" w14:textId="77777777" w:rsidR="00DB5749" w:rsidRPr="00AE07E9" w:rsidRDefault="00DB5749" w:rsidP="00236DCE">
      <w:pPr>
        <w:spacing w:after="0" w:line="240" w:lineRule="auto"/>
        <w:ind w:right="851"/>
        <w:rPr>
          <w:rFonts w:ascii="Times New Roman" w:hAnsi="Times New Roman" w:cs="Times New Roman"/>
          <w:b/>
          <w:sz w:val="24"/>
          <w:szCs w:val="32"/>
          <w:lang w:val="ru-RU" w:eastAsia="ru-RU"/>
        </w:rPr>
      </w:pPr>
      <w:r w:rsidRPr="00AE07E9">
        <w:rPr>
          <w:rFonts w:ascii="Times New Roman" w:hAnsi="Times New Roman" w:cs="Times New Roman"/>
          <w:b/>
          <w:sz w:val="24"/>
          <w:szCs w:val="32"/>
          <w:lang w:val="ru-RU" w:eastAsia="ru-RU"/>
        </w:rPr>
        <w:t>1 уровень.</w:t>
      </w:r>
    </w:p>
    <w:p w14:paraId="72543DB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 Жанр  вокальной  музыки:</w:t>
      </w:r>
    </w:p>
    <w:p w14:paraId="24D06F52"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симфония,      б) песня,         в) соната. </w:t>
      </w:r>
    </w:p>
    <w:p w14:paraId="6B4B6E8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2. Камерное  вокальное  произведение,  для  голоса  с  инструментом:</w:t>
      </w:r>
    </w:p>
    <w:p w14:paraId="47DC5E21"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соната,            б) опера,         в) романс.</w:t>
      </w:r>
    </w:p>
    <w:p w14:paraId="6C13E23D"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3. Произведение  </w:t>
      </w:r>
      <w:proofErr w:type="spellStart"/>
      <w:r w:rsidRPr="00AE07E9">
        <w:rPr>
          <w:rFonts w:ascii="Times New Roman" w:hAnsi="Times New Roman" w:cs="Times New Roman"/>
          <w:b/>
          <w:sz w:val="24"/>
          <w:szCs w:val="24"/>
          <w:lang w:val="ru-RU" w:eastAsia="ru-RU"/>
        </w:rPr>
        <w:t>А.К.Лядова</w:t>
      </w:r>
      <w:proofErr w:type="spellEnd"/>
      <w:r w:rsidRPr="00AE07E9">
        <w:rPr>
          <w:rFonts w:ascii="Times New Roman" w:hAnsi="Times New Roman" w:cs="Times New Roman"/>
          <w:b/>
          <w:sz w:val="24"/>
          <w:szCs w:val="24"/>
          <w:lang w:val="ru-RU" w:eastAsia="ru-RU"/>
        </w:rPr>
        <w:t xml:space="preserve">, </w:t>
      </w:r>
      <w:r w:rsidRPr="00AE07E9">
        <w:rPr>
          <w:rFonts w:ascii="Times New Roman" w:hAnsi="Times New Roman" w:cs="Times New Roman"/>
          <w:b/>
          <w:lang w:val="ru-RU" w:eastAsia="ru-RU"/>
        </w:rPr>
        <w:t xml:space="preserve"> </w:t>
      </w:r>
      <w:r w:rsidRPr="00AE07E9">
        <w:rPr>
          <w:rFonts w:ascii="Times New Roman" w:hAnsi="Times New Roman" w:cs="Times New Roman"/>
          <w:b/>
          <w:sz w:val="24"/>
          <w:szCs w:val="24"/>
          <w:lang w:val="ru-RU" w:eastAsia="ru-RU"/>
        </w:rPr>
        <w:t>основой которого стало одно из сказаний русского народа:</w:t>
      </w:r>
    </w:p>
    <w:p w14:paraId="51DB3E96"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симфоническая  миниатюра  «Кикимора»,  </w:t>
      </w:r>
    </w:p>
    <w:p w14:paraId="62FCE738"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б) симфоническая  сюита  «</w:t>
      </w:r>
      <w:proofErr w:type="spellStart"/>
      <w:r w:rsidRPr="00AE07E9">
        <w:rPr>
          <w:rFonts w:ascii="Times New Roman" w:hAnsi="Times New Roman" w:cs="Times New Roman"/>
          <w:sz w:val="24"/>
          <w:szCs w:val="24"/>
          <w:lang w:val="ru-RU" w:eastAsia="ru-RU"/>
        </w:rPr>
        <w:t>Шехеразада</w:t>
      </w:r>
      <w:proofErr w:type="spellEnd"/>
      <w:r w:rsidRPr="00AE07E9">
        <w:rPr>
          <w:rFonts w:ascii="Times New Roman" w:hAnsi="Times New Roman" w:cs="Times New Roman"/>
          <w:sz w:val="24"/>
          <w:szCs w:val="24"/>
          <w:lang w:val="ru-RU" w:eastAsia="ru-RU"/>
        </w:rPr>
        <w:t>»,</w:t>
      </w:r>
    </w:p>
    <w:p w14:paraId="1B3F2A4F"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в) симфония  действо  «Перезвоны».</w:t>
      </w:r>
    </w:p>
    <w:p w14:paraId="6146DFCE"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4. Родоначальник  русской  классической  музыки:</w:t>
      </w:r>
    </w:p>
    <w:p w14:paraId="7704CA22"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w:t>
      </w:r>
      <w:proofErr w:type="spellStart"/>
      <w:r w:rsidRPr="00AE07E9">
        <w:rPr>
          <w:rFonts w:ascii="Times New Roman" w:hAnsi="Times New Roman" w:cs="Times New Roman"/>
          <w:sz w:val="24"/>
          <w:szCs w:val="24"/>
          <w:lang w:val="ru-RU" w:eastAsia="ru-RU"/>
        </w:rPr>
        <w:t>Ф.Шуберт</w:t>
      </w:r>
      <w:proofErr w:type="spellEnd"/>
      <w:r w:rsidRPr="00AE07E9">
        <w:rPr>
          <w:rFonts w:ascii="Times New Roman" w:hAnsi="Times New Roman" w:cs="Times New Roman"/>
          <w:sz w:val="24"/>
          <w:szCs w:val="24"/>
          <w:lang w:val="ru-RU" w:eastAsia="ru-RU"/>
        </w:rPr>
        <w:t xml:space="preserve">,         б) </w:t>
      </w:r>
      <w:proofErr w:type="spellStart"/>
      <w:r w:rsidRPr="00AE07E9">
        <w:rPr>
          <w:rFonts w:ascii="Times New Roman" w:hAnsi="Times New Roman" w:cs="Times New Roman"/>
          <w:sz w:val="24"/>
          <w:szCs w:val="24"/>
          <w:lang w:val="ru-RU" w:eastAsia="ru-RU"/>
        </w:rPr>
        <w:t>М.И.Глинка</w:t>
      </w:r>
      <w:proofErr w:type="spellEnd"/>
      <w:r w:rsidRPr="00AE07E9">
        <w:rPr>
          <w:rFonts w:ascii="Times New Roman" w:hAnsi="Times New Roman" w:cs="Times New Roman"/>
          <w:sz w:val="24"/>
          <w:szCs w:val="24"/>
          <w:lang w:val="ru-RU" w:eastAsia="ru-RU"/>
        </w:rPr>
        <w:t xml:space="preserve">,       в) </w:t>
      </w:r>
      <w:proofErr w:type="spellStart"/>
      <w:r w:rsidRPr="00AE07E9">
        <w:rPr>
          <w:rFonts w:ascii="Times New Roman" w:hAnsi="Times New Roman" w:cs="Times New Roman"/>
          <w:sz w:val="24"/>
          <w:szCs w:val="24"/>
          <w:lang w:val="ru-RU" w:eastAsia="ru-RU"/>
        </w:rPr>
        <w:t>Ф.Шопен</w:t>
      </w:r>
      <w:proofErr w:type="spellEnd"/>
      <w:r w:rsidRPr="00AE07E9">
        <w:rPr>
          <w:rFonts w:ascii="Times New Roman" w:hAnsi="Times New Roman" w:cs="Times New Roman"/>
          <w:sz w:val="24"/>
          <w:szCs w:val="24"/>
          <w:lang w:val="ru-RU" w:eastAsia="ru-RU"/>
        </w:rPr>
        <w:t>.</w:t>
      </w:r>
    </w:p>
    <w:p w14:paraId="0DCB7490"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5. Автор  кантаты  «Снег  идёт»,  основой  которого  стало  одноимённое  стихотворение  </w:t>
      </w:r>
      <w:proofErr w:type="spellStart"/>
      <w:r w:rsidRPr="00AE07E9">
        <w:rPr>
          <w:rFonts w:ascii="Times New Roman" w:hAnsi="Times New Roman" w:cs="Times New Roman"/>
          <w:b/>
          <w:sz w:val="24"/>
          <w:szCs w:val="24"/>
          <w:lang w:val="ru-RU" w:eastAsia="ru-RU"/>
        </w:rPr>
        <w:t>Б.Пастернака</w:t>
      </w:r>
      <w:proofErr w:type="spellEnd"/>
      <w:r w:rsidRPr="00AE07E9">
        <w:rPr>
          <w:rFonts w:ascii="Times New Roman" w:hAnsi="Times New Roman" w:cs="Times New Roman"/>
          <w:b/>
          <w:sz w:val="24"/>
          <w:szCs w:val="24"/>
          <w:lang w:val="ru-RU" w:eastAsia="ru-RU"/>
        </w:rPr>
        <w:t>:</w:t>
      </w:r>
    </w:p>
    <w:p w14:paraId="514375AE"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В. Гаврилин,          б) </w:t>
      </w:r>
      <w:proofErr w:type="spellStart"/>
      <w:r w:rsidRPr="00AE07E9">
        <w:rPr>
          <w:rFonts w:ascii="Times New Roman" w:hAnsi="Times New Roman" w:cs="Times New Roman"/>
          <w:sz w:val="24"/>
          <w:szCs w:val="24"/>
          <w:lang w:val="ru-RU" w:eastAsia="ru-RU"/>
        </w:rPr>
        <w:t>П.Чайковский</w:t>
      </w:r>
      <w:proofErr w:type="spellEnd"/>
      <w:r w:rsidRPr="00AE07E9">
        <w:rPr>
          <w:rFonts w:ascii="Times New Roman" w:hAnsi="Times New Roman" w:cs="Times New Roman"/>
          <w:sz w:val="24"/>
          <w:szCs w:val="24"/>
          <w:lang w:val="ru-RU" w:eastAsia="ru-RU"/>
        </w:rPr>
        <w:t>,            в) Г. Свиридов.</w:t>
      </w:r>
    </w:p>
    <w:p w14:paraId="240664F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6. Краткое  литературное  содержание  оперы,  балета,  мюзикла,  оперетты:</w:t>
      </w:r>
    </w:p>
    <w:p w14:paraId="245CEA0C"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либретто,      б)  увертюра,       в)  кордебалет.</w:t>
      </w:r>
    </w:p>
    <w:p w14:paraId="1B8B8150"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7. Мюзикл  Эндрю  Ллойд  Уэббера:</w:t>
      </w:r>
    </w:p>
    <w:p w14:paraId="51ECA152"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«Звуки  музыки»,         б) «Кошки»,         в) «Юнона  и</w:t>
      </w:r>
      <w:proofErr w:type="gramStart"/>
      <w:r w:rsidRPr="00AE07E9">
        <w:rPr>
          <w:rFonts w:ascii="Times New Roman" w:hAnsi="Times New Roman" w:cs="Times New Roman"/>
          <w:sz w:val="24"/>
          <w:szCs w:val="24"/>
          <w:lang w:val="ru-RU" w:eastAsia="ru-RU"/>
        </w:rPr>
        <w:t xml:space="preserve">  А</w:t>
      </w:r>
      <w:proofErr w:type="gramEnd"/>
      <w:r w:rsidRPr="00AE07E9">
        <w:rPr>
          <w:rFonts w:ascii="Times New Roman" w:hAnsi="Times New Roman" w:cs="Times New Roman"/>
          <w:sz w:val="24"/>
          <w:szCs w:val="24"/>
          <w:lang w:val="ru-RU" w:eastAsia="ru-RU"/>
        </w:rPr>
        <w:t>вось».</w:t>
      </w:r>
    </w:p>
    <w:p w14:paraId="7DF596A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8. Жанр  произведения  С. Прокофьева  «Александр  Невский»:</w:t>
      </w:r>
    </w:p>
    <w:p w14:paraId="51A1C35C"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балет,            б) опера,              в) кантата.</w:t>
      </w:r>
    </w:p>
    <w:p w14:paraId="45D084E7"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9. Главный  образ  в  творчестве  С. Рахманинова:</w:t>
      </w:r>
    </w:p>
    <w:p w14:paraId="6B875BA5"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родина,         б) борьба,        в) сказка.</w:t>
      </w:r>
    </w:p>
    <w:p w14:paraId="42D3BEF4"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10. Королева  симфонического  оркестра:</w:t>
      </w:r>
    </w:p>
    <w:p w14:paraId="505173C7"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труба,         б) скрипка,            в) виолончель.</w:t>
      </w:r>
    </w:p>
    <w:p w14:paraId="5FD36AAA" w14:textId="77777777" w:rsidR="00DB5749" w:rsidRPr="00AE07E9" w:rsidRDefault="00DB5749" w:rsidP="00236DCE">
      <w:pPr>
        <w:spacing w:after="0" w:line="240" w:lineRule="auto"/>
        <w:ind w:right="851"/>
        <w:rPr>
          <w:rFonts w:ascii="Times New Roman" w:hAnsi="Times New Roman" w:cs="Times New Roman"/>
          <w:b/>
          <w:sz w:val="24"/>
          <w:szCs w:val="32"/>
          <w:lang w:val="ru-RU" w:eastAsia="ru-RU"/>
        </w:rPr>
      </w:pPr>
      <w:r w:rsidRPr="00AE07E9">
        <w:rPr>
          <w:rFonts w:ascii="Times New Roman" w:hAnsi="Times New Roman" w:cs="Times New Roman"/>
          <w:b/>
          <w:sz w:val="24"/>
          <w:szCs w:val="32"/>
          <w:lang w:val="ru-RU" w:eastAsia="ru-RU"/>
        </w:rPr>
        <w:t>2 уровень</w:t>
      </w:r>
    </w:p>
    <w:p w14:paraId="4CAFDFA3"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11. Произведение  </w:t>
      </w:r>
      <w:proofErr w:type="spellStart"/>
      <w:r w:rsidRPr="00AE07E9">
        <w:rPr>
          <w:rFonts w:ascii="Times New Roman" w:hAnsi="Times New Roman" w:cs="Times New Roman"/>
          <w:b/>
          <w:sz w:val="24"/>
          <w:szCs w:val="24"/>
          <w:lang w:val="ru-RU" w:eastAsia="ru-RU"/>
        </w:rPr>
        <w:t>М.П.Мусоргского</w:t>
      </w:r>
      <w:proofErr w:type="spellEnd"/>
      <w:r w:rsidRPr="00AE07E9">
        <w:rPr>
          <w:rFonts w:ascii="Times New Roman" w:hAnsi="Times New Roman" w:cs="Times New Roman"/>
          <w:b/>
          <w:sz w:val="24"/>
          <w:szCs w:val="24"/>
          <w:lang w:val="ru-RU" w:eastAsia="ru-RU"/>
        </w:rPr>
        <w:t xml:space="preserve">  созданное  под  впечатлением  от  просмотра  выставки  художника  </w:t>
      </w:r>
      <w:proofErr w:type="spellStart"/>
      <w:r w:rsidRPr="00AE07E9">
        <w:rPr>
          <w:rFonts w:ascii="Times New Roman" w:hAnsi="Times New Roman" w:cs="Times New Roman"/>
          <w:b/>
          <w:sz w:val="24"/>
          <w:szCs w:val="24"/>
          <w:lang w:val="ru-RU" w:eastAsia="ru-RU"/>
        </w:rPr>
        <w:t>В.Гартмана</w:t>
      </w:r>
      <w:proofErr w:type="spellEnd"/>
      <w:r w:rsidRPr="00AE07E9">
        <w:rPr>
          <w:rFonts w:ascii="Times New Roman" w:hAnsi="Times New Roman" w:cs="Times New Roman"/>
          <w:b/>
          <w:sz w:val="24"/>
          <w:szCs w:val="24"/>
          <w:lang w:val="ru-RU" w:eastAsia="ru-RU"/>
        </w:rPr>
        <w:t>?</w:t>
      </w:r>
    </w:p>
    <w:p w14:paraId="12234EED"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______________________________________________________________________________</w:t>
      </w:r>
    </w:p>
    <w:p w14:paraId="6F97A45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12. Композитор,   в  творчестве  которого  тесно переплетаются  жанры  живописи,  музыки,  поэзии.</w:t>
      </w:r>
    </w:p>
    <w:p w14:paraId="2788EAC3"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______________________________________________________________________________</w:t>
      </w:r>
    </w:p>
    <w:p w14:paraId="4AA2FB34"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13. Дирижёр  симфонического  оркестра  «Виртуозы  Москвы»   -</w:t>
      </w:r>
    </w:p>
    <w:p w14:paraId="698BD4DA"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_____________________________________________________________________________</w:t>
      </w:r>
    </w:p>
    <w:p w14:paraId="34719CAB"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14. Автор  маленькой  трагедии  «Моцарт  и  Сальери»?</w:t>
      </w:r>
    </w:p>
    <w:p w14:paraId="05940E10" w14:textId="77777777" w:rsidR="00DB5749" w:rsidRPr="007C1A5B" w:rsidRDefault="00DB5749" w:rsidP="00236DCE">
      <w:pPr>
        <w:spacing w:after="0" w:line="240" w:lineRule="auto"/>
        <w:ind w:right="851"/>
        <w:rPr>
          <w:rFonts w:ascii="Times New Roman" w:hAnsi="Times New Roman" w:cs="Times New Roman"/>
          <w:b/>
          <w:sz w:val="24"/>
          <w:szCs w:val="24"/>
          <w:lang w:val="ru-RU" w:eastAsia="ru-RU"/>
        </w:rPr>
      </w:pPr>
      <w:r w:rsidRPr="007C1A5B">
        <w:rPr>
          <w:rFonts w:ascii="Times New Roman" w:hAnsi="Times New Roman" w:cs="Times New Roman"/>
          <w:b/>
          <w:sz w:val="24"/>
          <w:szCs w:val="24"/>
          <w:lang w:val="ru-RU" w:eastAsia="ru-RU"/>
        </w:rPr>
        <w:t>_____________________________________________________________________________</w:t>
      </w:r>
    </w:p>
    <w:p w14:paraId="1BEC294C" w14:textId="77777777" w:rsidR="00DB5749" w:rsidRPr="007C1A5B" w:rsidRDefault="00DB5749" w:rsidP="00236DCE">
      <w:pPr>
        <w:spacing w:after="0" w:line="240" w:lineRule="auto"/>
        <w:ind w:right="851"/>
        <w:rPr>
          <w:rFonts w:ascii="Times New Roman" w:hAnsi="Times New Roman" w:cs="Times New Roman"/>
          <w:b/>
          <w:sz w:val="24"/>
          <w:szCs w:val="24"/>
          <w:lang w:val="ru-RU" w:eastAsia="ru-RU"/>
        </w:rPr>
      </w:pPr>
    </w:p>
    <w:p w14:paraId="4DF905E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15. Композитор,  автор  оперы-былины   «Садко»?   ____________________________</w:t>
      </w:r>
    </w:p>
    <w:p w14:paraId="656438B8"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50E0E7D3"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16. Вид  древнерусского  церковного  пения?  __________________________________</w:t>
      </w:r>
    </w:p>
    <w:p w14:paraId="5F2A6297"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78152BFE"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17. Праздничный  колокольный  звон - _______________________________</w:t>
      </w:r>
    </w:p>
    <w:p w14:paraId="5F45BA1D"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18. Какому   музыкальному  инструменту  Древней  Руси   подражает  арфа  </w:t>
      </w:r>
      <w:proofErr w:type="gramStart"/>
      <w:r w:rsidRPr="00AE07E9">
        <w:rPr>
          <w:rFonts w:ascii="Times New Roman" w:hAnsi="Times New Roman" w:cs="Times New Roman"/>
          <w:b/>
          <w:sz w:val="24"/>
          <w:szCs w:val="24"/>
          <w:lang w:val="ru-RU" w:eastAsia="ru-RU"/>
        </w:rPr>
        <w:t>в</w:t>
      </w:r>
      <w:proofErr w:type="gramEnd"/>
      <w:r w:rsidRPr="00AE07E9">
        <w:rPr>
          <w:rFonts w:ascii="Times New Roman" w:hAnsi="Times New Roman" w:cs="Times New Roman"/>
          <w:b/>
          <w:sz w:val="24"/>
          <w:szCs w:val="24"/>
          <w:lang w:val="ru-RU" w:eastAsia="ru-RU"/>
        </w:rPr>
        <w:t xml:space="preserve">  </w:t>
      </w:r>
    </w:p>
    <w:p w14:paraId="1101DAB5"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0F300203"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roofErr w:type="gramStart"/>
      <w:r w:rsidRPr="00AE07E9">
        <w:rPr>
          <w:rFonts w:ascii="Times New Roman" w:hAnsi="Times New Roman" w:cs="Times New Roman"/>
          <w:b/>
          <w:sz w:val="24"/>
          <w:szCs w:val="24"/>
          <w:lang w:val="ru-RU" w:eastAsia="ru-RU"/>
        </w:rPr>
        <w:t>произведении</w:t>
      </w:r>
      <w:proofErr w:type="gramEnd"/>
      <w:r w:rsidRPr="00AE07E9">
        <w:rPr>
          <w:rFonts w:ascii="Times New Roman" w:hAnsi="Times New Roman" w:cs="Times New Roman"/>
          <w:b/>
          <w:sz w:val="24"/>
          <w:szCs w:val="24"/>
          <w:lang w:val="ru-RU" w:eastAsia="ru-RU"/>
        </w:rPr>
        <w:t xml:space="preserve">  </w:t>
      </w:r>
      <w:proofErr w:type="spellStart"/>
      <w:r w:rsidRPr="00AE07E9">
        <w:rPr>
          <w:rFonts w:ascii="Times New Roman" w:hAnsi="Times New Roman" w:cs="Times New Roman"/>
          <w:b/>
          <w:sz w:val="24"/>
          <w:szCs w:val="24"/>
          <w:lang w:val="ru-RU" w:eastAsia="ru-RU"/>
        </w:rPr>
        <w:t>В.Г.Кикты</w:t>
      </w:r>
      <w:proofErr w:type="spellEnd"/>
      <w:r w:rsidRPr="00AE07E9">
        <w:rPr>
          <w:rFonts w:ascii="Times New Roman" w:hAnsi="Times New Roman" w:cs="Times New Roman"/>
          <w:b/>
          <w:sz w:val="24"/>
          <w:szCs w:val="24"/>
          <w:lang w:val="ru-RU" w:eastAsia="ru-RU"/>
        </w:rPr>
        <w:t xml:space="preserve">  «Фрески  Софии  Киевской»? ______________________</w:t>
      </w:r>
    </w:p>
    <w:p w14:paraId="3FC9DFAB"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3E966DE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19. Кем  был  Никколо  Паганини? ___________________________________</w:t>
      </w:r>
    </w:p>
    <w:p w14:paraId="2C02F50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20. Французский  композитор,  основоположник  импрессионизма  в музыке?</w:t>
      </w:r>
    </w:p>
    <w:p w14:paraId="087F2401"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1094E3A7" w14:textId="77777777" w:rsidR="00DB5749" w:rsidRPr="007C1A5B" w:rsidRDefault="00DB5749" w:rsidP="00236DCE">
      <w:pPr>
        <w:spacing w:after="0" w:line="240" w:lineRule="auto"/>
        <w:ind w:right="851"/>
        <w:rPr>
          <w:rFonts w:ascii="Times New Roman" w:hAnsi="Times New Roman" w:cs="Times New Roman"/>
          <w:b/>
          <w:sz w:val="24"/>
          <w:szCs w:val="24"/>
          <w:lang w:val="ru-RU" w:eastAsia="ru-RU"/>
        </w:rPr>
      </w:pPr>
      <w:r w:rsidRPr="007C1A5B">
        <w:rPr>
          <w:rFonts w:ascii="Times New Roman" w:hAnsi="Times New Roman" w:cs="Times New Roman"/>
          <w:b/>
          <w:sz w:val="24"/>
          <w:szCs w:val="24"/>
          <w:lang w:val="ru-RU" w:eastAsia="ru-RU"/>
        </w:rPr>
        <w:t>_______________________</w:t>
      </w:r>
    </w:p>
    <w:p w14:paraId="3AEE345E" w14:textId="77777777" w:rsidR="00DB5749" w:rsidRPr="007C1A5B" w:rsidRDefault="00DB5749" w:rsidP="00236DCE">
      <w:pPr>
        <w:spacing w:after="0" w:line="240" w:lineRule="auto"/>
        <w:ind w:right="851"/>
        <w:rPr>
          <w:rFonts w:ascii="Times New Roman" w:hAnsi="Times New Roman" w:cs="Times New Roman"/>
          <w:b/>
          <w:sz w:val="24"/>
          <w:szCs w:val="32"/>
          <w:lang w:val="ru-RU" w:eastAsia="ru-RU"/>
        </w:rPr>
      </w:pPr>
    </w:p>
    <w:p w14:paraId="5F5BC48D" w14:textId="77777777" w:rsidR="00DB5749" w:rsidRPr="00AE07E9" w:rsidRDefault="00DB5749" w:rsidP="00236DCE">
      <w:pPr>
        <w:spacing w:after="0" w:line="240" w:lineRule="auto"/>
        <w:ind w:right="851"/>
        <w:rPr>
          <w:rFonts w:ascii="Times New Roman" w:hAnsi="Times New Roman" w:cs="Times New Roman"/>
          <w:b/>
          <w:sz w:val="24"/>
          <w:szCs w:val="32"/>
          <w:lang w:val="ru-RU" w:eastAsia="ru-RU"/>
        </w:rPr>
      </w:pPr>
      <w:r w:rsidRPr="00AE07E9">
        <w:rPr>
          <w:rFonts w:ascii="Times New Roman" w:hAnsi="Times New Roman" w:cs="Times New Roman"/>
          <w:b/>
          <w:sz w:val="24"/>
          <w:szCs w:val="32"/>
          <w:lang w:val="ru-RU" w:eastAsia="ru-RU"/>
        </w:rPr>
        <w:t>3 уровень</w:t>
      </w:r>
    </w:p>
    <w:p w14:paraId="5E903D3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21. Какому  жанру  изобразительного  искусства  родственен  романс  «Островок» </w:t>
      </w:r>
    </w:p>
    <w:p w14:paraId="5E89920A" w14:textId="77777777" w:rsidR="00DB5749" w:rsidRPr="007C1A5B" w:rsidRDefault="00DB5749" w:rsidP="00236DCE">
      <w:pPr>
        <w:spacing w:after="0" w:line="240" w:lineRule="auto"/>
        <w:ind w:right="851"/>
        <w:rPr>
          <w:rFonts w:ascii="Times New Roman" w:hAnsi="Times New Roman" w:cs="Times New Roman"/>
          <w:b/>
          <w:sz w:val="24"/>
          <w:szCs w:val="24"/>
          <w:lang w:val="ru-RU" w:eastAsia="ru-RU"/>
        </w:rPr>
      </w:pPr>
      <w:r w:rsidRPr="007C1A5B">
        <w:rPr>
          <w:rFonts w:ascii="Times New Roman" w:hAnsi="Times New Roman" w:cs="Times New Roman"/>
          <w:b/>
          <w:sz w:val="24"/>
          <w:szCs w:val="24"/>
          <w:lang w:val="ru-RU" w:eastAsia="ru-RU"/>
        </w:rPr>
        <w:t xml:space="preserve">С. Рахманинова? __________________________________  </w:t>
      </w:r>
    </w:p>
    <w:p w14:paraId="5EB47DC5"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22. Состав  инструментов  произведения  </w:t>
      </w:r>
      <w:proofErr w:type="spellStart"/>
      <w:r w:rsidRPr="00AE07E9">
        <w:rPr>
          <w:rFonts w:ascii="Times New Roman" w:hAnsi="Times New Roman" w:cs="Times New Roman"/>
          <w:b/>
          <w:sz w:val="24"/>
          <w:szCs w:val="24"/>
          <w:lang w:val="ru-RU" w:eastAsia="ru-RU"/>
        </w:rPr>
        <w:t>Ф.Шуберта</w:t>
      </w:r>
      <w:proofErr w:type="spellEnd"/>
      <w:r w:rsidRPr="00AE07E9">
        <w:rPr>
          <w:rFonts w:ascii="Times New Roman" w:hAnsi="Times New Roman" w:cs="Times New Roman"/>
          <w:b/>
          <w:sz w:val="24"/>
          <w:szCs w:val="24"/>
          <w:lang w:val="ru-RU" w:eastAsia="ru-RU"/>
        </w:rPr>
        <w:t xml:space="preserve">  «</w:t>
      </w:r>
      <w:proofErr w:type="spellStart"/>
      <w:r w:rsidRPr="00AE07E9">
        <w:rPr>
          <w:rFonts w:ascii="Times New Roman" w:hAnsi="Times New Roman" w:cs="Times New Roman"/>
          <w:b/>
          <w:sz w:val="24"/>
          <w:szCs w:val="24"/>
          <w:lang w:val="ru-RU" w:eastAsia="ru-RU"/>
        </w:rPr>
        <w:t>Фореллен</w:t>
      </w:r>
      <w:proofErr w:type="spellEnd"/>
      <w:r w:rsidRPr="00AE07E9">
        <w:rPr>
          <w:rFonts w:ascii="Times New Roman" w:hAnsi="Times New Roman" w:cs="Times New Roman"/>
          <w:b/>
          <w:sz w:val="24"/>
          <w:szCs w:val="24"/>
          <w:lang w:val="ru-RU" w:eastAsia="ru-RU"/>
        </w:rPr>
        <w:t>-квинтет»?</w:t>
      </w:r>
    </w:p>
    <w:p w14:paraId="4D49DD3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25B92B81"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__________________________________________________________________________________</w:t>
      </w:r>
    </w:p>
    <w:p w14:paraId="4BC6AC22" w14:textId="77777777" w:rsidR="00DB5749" w:rsidRPr="00AE07E9" w:rsidRDefault="00DB5749" w:rsidP="00236DCE">
      <w:pPr>
        <w:spacing w:after="0" w:line="240" w:lineRule="auto"/>
        <w:ind w:right="851"/>
        <w:jc w:val="center"/>
        <w:rPr>
          <w:rFonts w:ascii="Times New Roman" w:hAnsi="Times New Roman" w:cs="Times New Roman"/>
          <w:b/>
          <w:sz w:val="32"/>
          <w:szCs w:val="32"/>
          <w:lang w:val="ru-RU" w:eastAsia="ru-RU"/>
        </w:rPr>
      </w:pPr>
    </w:p>
    <w:p w14:paraId="1FC67E01" w14:textId="77777777" w:rsidR="00DB5749" w:rsidRPr="00AE07E9" w:rsidRDefault="00DB5749" w:rsidP="00236DCE">
      <w:pPr>
        <w:spacing w:after="0" w:line="240" w:lineRule="auto"/>
        <w:ind w:right="851"/>
        <w:jc w:val="center"/>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Вариант 2</w:t>
      </w:r>
    </w:p>
    <w:p w14:paraId="1CDCA430" w14:textId="77777777" w:rsidR="00DB5749" w:rsidRPr="00AE07E9" w:rsidRDefault="00DB5749" w:rsidP="00236DCE">
      <w:pPr>
        <w:spacing w:after="0" w:line="240" w:lineRule="auto"/>
        <w:ind w:right="851"/>
        <w:rPr>
          <w:rFonts w:ascii="Times New Roman" w:hAnsi="Times New Roman" w:cs="Times New Roman"/>
          <w:b/>
          <w:sz w:val="24"/>
          <w:szCs w:val="32"/>
          <w:lang w:val="ru-RU" w:eastAsia="ru-RU"/>
        </w:rPr>
      </w:pPr>
      <w:r w:rsidRPr="00AE07E9">
        <w:rPr>
          <w:rFonts w:ascii="Times New Roman" w:hAnsi="Times New Roman" w:cs="Times New Roman"/>
          <w:b/>
          <w:sz w:val="24"/>
          <w:szCs w:val="32"/>
          <w:lang w:val="ru-RU" w:eastAsia="ru-RU"/>
        </w:rPr>
        <w:t>1 уровень</w:t>
      </w:r>
    </w:p>
    <w:p w14:paraId="5793854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 Жанр  симфонической   музыки:</w:t>
      </w:r>
    </w:p>
    <w:p w14:paraId="516CC557"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симфония,              б) песня,          в) соната.</w:t>
      </w:r>
    </w:p>
    <w:p w14:paraId="54DB7E8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2. Сценическое  вокальное  произведение:</w:t>
      </w:r>
    </w:p>
    <w:p w14:paraId="039319A2"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соната,                    б) опера,          в) романс.</w:t>
      </w:r>
    </w:p>
    <w:p w14:paraId="3D4AFB9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3. Произведение  Н. Римского-Корсакова,</w:t>
      </w:r>
      <w:r w:rsidRPr="00AE07E9">
        <w:rPr>
          <w:rFonts w:ascii="Times New Roman" w:hAnsi="Times New Roman" w:cs="Times New Roman"/>
          <w:b/>
          <w:lang w:val="ru-RU" w:eastAsia="ru-RU"/>
        </w:rPr>
        <w:t xml:space="preserve"> </w:t>
      </w:r>
      <w:r w:rsidRPr="00AE07E9">
        <w:rPr>
          <w:rFonts w:ascii="Times New Roman" w:hAnsi="Times New Roman" w:cs="Times New Roman"/>
          <w:b/>
          <w:sz w:val="24"/>
          <w:szCs w:val="24"/>
          <w:lang w:val="ru-RU" w:eastAsia="ru-RU"/>
        </w:rPr>
        <w:t>основой  которого стали  сюжеты  восточных  сказок:</w:t>
      </w:r>
    </w:p>
    <w:p w14:paraId="00A3DD34"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симфоническая  миниатюра  «Кикимора»,  </w:t>
      </w:r>
    </w:p>
    <w:p w14:paraId="2969D096"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б) симфоническая  сюита  «</w:t>
      </w:r>
      <w:proofErr w:type="spellStart"/>
      <w:r w:rsidRPr="00AE07E9">
        <w:rPr>
          <w:rFonts w:ascii="Times New Roman" w:hAnsi="Times New Roman" w:cs="Times New Roman"/>
          <w:sz w:val="24"/>
          <w:szCs w:val="24"/>
          <w:lang w:val="ru-RU" w:eastAsia="ru-RU"/>
        </w:rPr>
        <w:t>Шехеразада</w:t>
      </w:r>
      <w:proofErr w:type="spellEnd"/>
      <w:r w:rsidRPr="00AE07E9">
        <w:rPr>
          <w:rFonts w:ascii="Times New Roman" w:hAnsi="Times New Roman" w:cs="Times New Roman"/>
          <w:sz w:val="24"/>
          <w:szCs w:val="24"/>
          <w:lang w:val="ru-RU" w:eastAsia="ru-RU"/>
        </w:rPr>
        <w:t>»,</w:t>
      </w:r>
    </w:p>
    <w:p w14:paraId="5B73C2EA"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в) симфония  действо  «Перезвоны».</w:t>
      </w:r>
    </w:p>
    <w:p w14:paraId="030967B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4. Родоначальник  польской  классической  музыки:</w:t>
      </w:r>
    </w:p>
    <w:p w14:paraId="1ADD557D"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w:t>
      </w:r>
      <w:proofErr w:type="spellStart"/>
      <w:r w:rsidRPr="00AE07E9">
        <w:rPr>
          <w:rFonts w:ascii="Times New Roman" w:hAnsi="Times New Roman" w:cs="Times New Roman"/>
          <w:sz w:val="24"/>
          <w:szCs w:val="24"/>
          <w:lang w:val="ru-RU" w:eastAsia="ru-RU"/>
        </w:rPr>
        <w:t>Ф.Шуберт</w:t>
      </w:r>
      <w:proofErr w:type="spellEnd"/>
      <w:r w:rsidRPr="00AE07E9">
        <w:rPr>
          <w:rFonts w:ascii="Times New Roman" w:hAnsi="Times New Roman" w:cs="Times New Roman"/>
          <w:sz w:val="24"/>
          <w:szCs w:val="24"/>
          <w:lang w:val="ru-RU" w:eastAsia="ru-RU"/>
        </w:rPr>
        <w:t xml:space="preserve">,                 б) М. Глинка,               в) </w:t>
      </w:r>
      <w:proofErr w:type="spellStart"/>
      <w:r w:rsidRPr="00AE07E9">
        <w:rPr>
          <w:rFonts w:ascii="Times New Roman" w:hAnsi="Times New Roman" w:cs="Times New Roman"/>
          <w:sz w:val="24"/>
          <w:szCs w:val="24"/>
          <w:lang w:val="ru-RU" w:eastAsia="ru-RU"/>
        </w:rPr>
        <w:t>Ф.Шопен</w:t>
      </w:r>
      <w:proofErr w:type="spellEnd"/>
      <w:r w:rsidRPr="00AE07E9">
        <w:rPr>
          <w:rFonts w:ascii="Times New Roman" w:hAnsi="Times New Roman" w:cs="Times New Roman"/>
          <w:sz w:val="24"/>
          <w:szCs w:val="24"/>
          <w:lang w:val="ru-RU" w:eastAsia="ru-RU"/>
        </w:rPr>
        <w:t>.</w:t>
      </w:r>
    </w:p>
    <w:p w14:paraId="38256D1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5. Автор  симфонии  действо  «Перезвоны»,  созданное  под  впечатлением  от  рассказов  писателя,  актёра  и  режиссёра  В. Шукшина:</w:t>
      </w:r>
    </w:p>
    <w:p w14:paraId="0ED7ADB5"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а) В. Гаврилин,          б) П. Чайковский,             в) </w:t>
      </w:r>
      <w:proofErr w:type="spellStart"/>
      <w:r w:rsidRPr="00AE07E9">
        <w:rPr>
          <w:rFonts w:ascii="Times New Roman" w:hAnsi="Times New Roman" w:cs="Times New Roman"/>
          <w:sz w:val="24"/>
          <w:szCs w:val="24"/>
          <w:lang w:val="ru-RU" w:eastAsia="ru-RU"/>
        </w:rPr>
        <w:t>Г.Свиридов</w:t>
      </w:r>
      <w:proofErr w:type="spellEnd"/>
      <w:r w:rsidRPr="00AE07E9">
        <w:rPr>
          <w:rFonts w:ascii="Times New Roman" w:hAnsi="Times New Roman" w:cs="Times New Roman"/>
          <w:sz w:val="24"/>
          <w:szCs w:val="24"/>
          <w:lang w:val="ru-RU" w:eastAsia="ru-RU"/>
        </w:rPr>
        <w:t>.</w:t>
      </w:r>
    </w:p>
    <w:p w14:paraId="032FA6C4"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6. Инструментальное  вступление  к  опере,  балету,  мюзиклу, оперетте:</w:t>
      </w:r>
    </w:p>
    <w:p w14:paraId="561D4E8C"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либретто,               б) увертюра,               в) кордебалет.</w:t>
      </w:r>
    </w:p>
    <w:p w14:paraId="3D5B242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7. Мюзикл  Александра  Рыбникова:</w:t>
      </w:r>
    </w:p>
    <w:p w14:paraId="6C87E8F3"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«Звуки  музыки»,               б) «Кошки»,           в) «Юнона  и</w:t>
      </w:r>
      <w:proofErr w:type="gramStart"/>
      <w:r w:rsidRPr="00AE07E9">
        <w:rPr>
          <w:rFonts w:ascii="Times New Roman" w:hAnsi="Times New Roman" w:cs="Times New Roman"/>
          <w:sz w:val="24"/>
          <w:szCs w:val="24"/>
          <w:lang w:val="ru-RU" w:eastAsia="ru-RU"/>
        </w:rPr>
        <w:t xml:space="preserve">  А</w:t>
      </w:r>
      <w:proofErr w:type="gramEnd"/>
      <w:r w:rsidRPr="00AE07E9">
        <w:rPr>
          <w:rFonts w:ascii="Times New Roman" w:hAnsi="Times New Roman" w:cs="Times New Roman"/>
          <w:sz w:val="24"/>
          <w:szCs w:val="24"/>
          <w:lang w:val="ru-RU" w:eastAsia="ru-RU"/>
        </w:rPr>
        <w:t>вось».</w:t>
      </w:r>
    </w:p>
    <w:p w14:paraId="3500B63A"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8.  Жанр  произведения  П. Чайковского  «Щелкунчик»:</w:t>
      </w:r>
    </w:p>
    <w:p w14:paraId="775BA3F6"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балет,                   б) опера,                в) кантата.</w:t>
      </w:r>
    </w:p>
    <w:p w14:paraId="11AE0CDB"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9. Главный  образ  в  творчестве  Л. Бетховена:</w:t>
      </w:r>
    </w:p>
    <w:p w14:paraId="5D2FE408"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родина,                      б) борьба,                         в) эпос.</w:t>
      </w:r>
    </w:p>
    <w:p w14:paraId="114BE2C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10. Солирующий инструмент  оркестра  джазовой  музыки:</w:t>
      </w:r>
    </w:p>
    <w:p w14:paraId="27476D92"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а) труба,                     б) скрипка,                           в) виолончель.</w:t>
      </w:r>
    </w:p>
    <w:p w14:paraId="7A4330E2"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p>
    <w:p w14:paraId="7EB74CCD" w14:textId="77777777" w:rsidR="00DB5749" w:rsidRPr="00AE07E9" w:rsidRDefault="00DB5749" w:rsidP="00236DCE">
      <w:pPr>
        <w:spacing w:after="0" w:line="240" w:lineRule="auto"/>
        <w:ind w:right="851"/>
        <w:rPr>
          <w:rFonts w:ascii="Times New Roman" w:hAnsi="Times New Roman" w:cs="Times New Roman"/>
          <w:b/>
          <w:sz w:val="24"/>
          <w:szCs w:val="32"/>
          <w:lang w:eastAsia="ru-RU"/>
        </w:rPr>
      </w:pPr>
      <w:r w:rsidRPr="00AE07E9">
        <w:rPr>
          <w:rFonts w:ascii="Times New Roman" w:hAnsi="Times New Roman" w:cs="Times New Roman"/>
          <w:b/>
          <w:sz w:val="24"/>
          <w:szCs w:val="32"/>
          <w:lang w:eastAsia="ru-RU"/>
        </w:rPr>
        <w:t xml:space="preserve">2 </w:t>
      </w:r>
      <w:proofErr w:type="spellStart"/>
      <w:r w:rsidRPr="00AE07E9">
        <w:rPr>
          <w:rFonts w:ascii="Times New Roman" w:hAnsi="Times New Roman" w:cs="Times New Roman"/>
          <w:b/>
          <w:sz w:val="24"/>
          <w:szCs w:val="32"/>
          <w:lang w:eastAsia="ru-RU"/>
        </w:rPr>
        <w:t>уровень</w:t>
      </w:r>
      <w:proofErr w:type="spellEnd"/>
    </w:p>
    <w:p w14:paraId="590A5AAB"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11. Произведение  М</w:t>
      </w:r>
      <w:proofErr w:type="gramStart"/>
      <w:r w:rsidRPr="00AE07E9">
        <w:rPr>
          <w:rFonts w:ascii="Times New Roman" w:hAnsi="Times New Roman" w:cs="Times New Roman"/>
          <w:b/>
          <w:sz w:val="24"/>
          <w:szCs w:val="24"/>
          <w:lang w:val="ru-RU" w:eastAsia="ru-RU"/>
        </w:rPr>
        <w:t xml:space="preserve"> .</w:t>
      </w:r>
      <w:proofErr w:type="gramEnd"/>
      <w:r w:rsidRPr="00AE07E9">
        <w:rPr>
          <w:rFonts w:ascii="Times New Roman" w:hAnsi="Times New Roman" w:cs="Times New Roman"/>
          <w:b/>
          <w:sz w:val="24"/>
          <w:szCs w:val="24"/>
          <w:lang w:val="ru-RU" w:eastAsia="ru-RU"/>
        </w:rPr>
        <w:t xml:space="preserve">Мусоргского  созданное  под  впечатлением  от  просмотра  выставки  художника  </w:t>
      </w:r>
      <w:proofErr w:type="spellStart"/>
      <w:r w:rsidRPr="00AE07E9">
        <w:rPr>
          <w:rFonts w:ascii="Times New Roman" w:hAnsi="Times New Roman" w:cs="Times New Roman"/>
          <w:b/>
          <w:sz w:val="24"/>
          <w:szCs w:val="24"/>
          <w:lang w:val="ru-RU" w:eastAsia="ru-RU"/>
        </w:rPr>
        <w:t>В.Гартмана</w:t>
      </w:r>
      <w:proofErr w:type="spellEnd"/>
      <w:r w:rsidRPr="00AE07E9">
        <w:rPr>
          <w:rFonts w:ascii="Times New Roman" w:hAnsi="Times New Roman" w:cs="Times New Roman"/>
          <w:b/>
          <w:sz w:val="24"/>
          <w:szCs w:val="24"/>
          <w:lang w:val="ru-RU" w:eastAsia="ru-RU"/>
        </w:rPr>
        <w:t>?</w:t>
      </w:r>
    </w:p>
    <w:p w14:paraId="7D45383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638BB8D4"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lastRenderedPageBreak/>
        <w:t>___________________________________________________________________________</w:t>
      </w:r>
    </w:p>
    <w:p w14:paraId="023E853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12. Композитор,   в  творчестве  которого  тесно переплетаются  жанры  живописи,  </w:t>
      </w:r>
    </w:p>
    <w:p w14:paraId="338A6867"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5FD3F8D5" w14:textId="77777777" w:rsidR="00DB5749" w:rsidRPr="007C1A5B" w:rsidRDefault="00DB5749" w:rsidP="00236DCE">
      <w:pPr>
        <w:spacing w:after="0" w:line="240" w:lineRule="auto"/>
        <w:ind w:right="851"/>
        <w:rPr>
          <w:rFonts w:ascii="Times New Roman" w:hAnsi="Times New Roman" w:cs="Times New Roman"/>
          <w:b/>
          <w:sz w:val="24"/>
          <w:szCs w:val="24"/>
          <w:lang w:val="ru-RU" w:eastAsia="ru-RU"/>
        </w:rPr>
      </w:pPr>
      <w:r w:rsidRPr="007C1A5B">
        <w:rPr>
          <w:rFonts w:ascii="Times New Roman" w:hAnsi="Times New Roman" w:cs="Times New Roman"/>
          <w:b/>
          <w:sz w:val="24"/>
          <w:szCs w:val="24"/>
          <w:lang w:val="ru-RU" w:eastAsia="ru-RU"/>
        </w:rPr>
        <w:t>музыки,  поэзии. ____________________________________________________________</w:t>
      </w:r>
    </w:p>
    <w:p w14:paraId="61FDE3CF" w14:textId="77777777" w:rsidR="00DB5749" w:rsidRPr="007C1A5B" w:rsidRDefault="00DB5749" w:rsidP="00236DCE">
      <w:pPr>
        <w:spacing w:after="0" w:line="240" w:lineRule="auto"/>
        <w:ind w:right="851"/>
        <w:rPr>
          <w:rFonts w:ascii="Times New Roman" w:hAnsi="Times New Roman" w:cs="Times New Roman"/>
          <w:b/>
          <w:sz w:val="24"/>
          <w:szCs w:val="24"/>
          <w:lang w:val="ru-RU" w:eastAsia="ru-RU"/>
        </w:rPr>
      </w:pPr>
    </w:p>
    <w:p w14:paraId="641973A2"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13. Дирижёр  симфонического  оркестра  «Виртуозы  Москвы» - _________________</w:t>
      </w:r>
    </w:p>
    <w:p w14:paraId="3F75FC3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2C59DF8A"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14. Автор  маленькой  трагедии  «Моцарт  и  Сальери»? ________________________</w:t>
      </w:r>
    </w:p>
    <w:p w14:paraId="0EE179E4"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7B0DE19D"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15. Композитор,  автор  оперы-былины   «Садко»?_______________________________</w:t>
      </w:r>
    </w:p>
    <w:p w14:paraId="5E95304E"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1C6B0C4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16. Вид  древнерусского  церковного  пения?___________________________________</w:t>
      </w:r>
    </w:p>
    <w:p w14:paraId="51C402B9"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67A94CBF"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17. Праздничный  колокольный  звон? ________________________________________</w:t>
      </w:r>
    </w:p>
    <w:p w14:paraId="64F2178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18. Какому   музыкальному  инструменту  Древней  Руси  подражает  арфа  </w:t>
      </w:r>
      <w:proofErr w:type="gramStart"/>
      <w:r w:rsidRPr="00AE07E9">
        <w:rPr>
          <w:rFonts w:ascii="Times New Roman" w:hAnsi="Times New Roman" w:cs="Times New Roman"/>
          <w:b/>
          <w:sz w:val="24"/>
          <w:szCs w:val="24"/>
          <w:lang w:val="ru-RU" w:eastAsia="ru-RU"/>
        </w:rPr>
        <w:t>в</w:t>
      </w:r>
      <w:proofErr w:type="gramEnd"/>
      <w:r w:rsidRPr="00AE07E9">
        <w:rPr>
          <w:rFonts w:ascii="Times New Roman" w:hAnsi="Times New Roman" w:cs="Times New Roman"/>
          <w:b/>
          <w:sz w:val="24"/>
          <w:szCs w:val="24"/>
          <w:lang w:val="ru-RU" w:eastAsia="ru-RU"/>
        </w:rPr>
        <w:t xml:space="preserve">  </w:t>
      </w:r>
    </w:p>
    <w:p w14:paraId="367E3FB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245FDC07"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roofErr w:type="gramStart"/>
      <w:r w:rsidRPr="00AE07E9">
        <w:rPr>
          <w:rFonts w:ascii="Times New Roman" w:hAnsi="Times New Roman" w:cs="Times New Roman"/>
          <w:b/>
          <w:sz w:val="24"/>
          <w:szCs w:val="24"/>
          <w:lang w:val="ru-RU" w:eastAsia="ru-RU"/>
        </w:rPr>
        <w:t>произведении</w:t>
      </w:r>
      <w:proofErr w:type="gramEnd"/>
      <w:r w:rsidRPr="00AE07E9">
        <w:rPr>
          <w:rFonts w:ascii="Times New Roman" w:hAnsi="Times New Roman" w:cs="Times New Roman"/>
          <w:b/>
          <w:sz w:val="24"/>
          <w:szCs w:val="24"/>
          <w:lang w:val="ru-RU" w:eastAsia="ru-RU"/>
        </w:rPr>
        <w:t xml:space="preserve">  В. </w:t>
      </w:r>
      <w:proofErr w:type="spellStart"/>
      <w:r w:rsidRPr="00AE07E9">
        <w:rPr>
          <w:rFonts w:ascii="Times New Roman" w:hAnsi="Times New Roman" w:cs="Times New Roman"/>
          <w:b/>
          <w:sz w:val="24"/>
          <w:szCs w:val="24"/>
          <w:lang w:val="ru-RU" w:eastAsia="ru-RU"/>
        </w:rPr>
        <w:t>Кикты</w:t>
      </w:r>
      <w:proofErr w:type="spellEnd"/>
      <w:r w:rsidRPr="00AE07E9">
        <w:rPr>
          <w:rFonts w:ascii="Times New Roman" w:hAnsi="Times New Roman" w:cs="Times New Roman"/>
          <w:b/>
          <w:sz w:val="24"/>
          <w:szCs w:val="24"/>
          <w:lang w:val="ru-RU" w:eastAsia="ru-RU"/>
        </w:rPr>
        <w:t xml:space="preserve">  «Фрески  Софии  Киевской»?______________________</w:t>
      </w:r>
    </w:p>
    <w:p w14:paraId="0C88AC0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723C0D7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19. Кем  был  Никколо  Паганини? ______________________________________</w:t>
      </w:r>
    </w:p>
    <w:p w14:paraId="04DE4DCE"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20. Французский  композитор,  основоположник  импрессионизма  в музыке?</w:t>
      </w:r>
    </w:p>
    <w:p w14:paraId="5F5B7FC5"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5441A1A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_______________________________________________________</w:t>
      </w:r>
    </w:p>
    <w:p w14:paraId="74E34B85"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p>
    <w:p w14:paraId="4ED534F0" w14:textId="77777777" w:rsidR="00DB5749" w:rsidRPr="00AE07E9" w:rsidRDefault="00DB5749" w:rsidP="00236DCE">
      <w:pPr>
        <w:spacing w:after="0" w:line="240" w:lineRule="auto"/>
        <w:ind w:right="851"/>
        <w:rPr>
          <w:rFonts w:ascii="Times New Roman" w:hAnsi="Times New Roman" w:cs="Times New Roman"/>
          <w:b/>
          <w:sz w:val="24"/>
          <w:szCs w:val="32"/>
          <w:lang w:val="ru-RU" w:eastAsia="ru-RU"/>
        </w:rPr>
      </w:pPr>
      <w:r w:rsidRPr="00AE07E9">
        <w:rPr>
          <w:rFonts w:ascii="Times New Roman" w:hAnsi="Times New Roman" w:cs="Times New Roman"/>
          <w:b/>
          <w:sz w:val="24"/>
          <w:szCs w:val="32"/>
          <w:lang w:val="ru-RU" w:eastAsia="ru-RU"/>
        </w:rPr>
        <w:t>3 уровень</w:t>
      </w:r>
    </w:p>
    <w:p w14:paraId="645CAC55"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21. Какому  жанру  изобразительного  искусства  родственен  романс  «Островок» С. </w:t>
      </w:r>
    </w:p>
    <w:p w14:paraId="524C2E37"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4F95DF0D"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Рахманинова? ___________________________________________________________</w:t>
      </w:r>
    </w:p>
    <w:p w14:paraId="439AE537"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22. Состав  инструментов  произведения  </w:t>
      </w:r>
      <w:proofErr w:type="spellStart"/>
      <w:r w:rsidRPr="00AE07E9">
        <w:rPr>
          <w:rFonts w:ascii="Times New Roman" w:hAnsi="Times New Roman" w:cs="Times New Roman"/>
          <w:b/>
          <w:sz w:val="24"/>
          <w:szCs w:val="24"/>
          <w:lang w:val="ru-RU" w:eastAsia="ru-RU"/>
        </w:rPr>
        <w:t>Ф.Шуберта</w:t>
      </w:r>
      <w:proofErr w:type="spellEnd"/>
      <w:r w:rsidRPr="00AE07E9">
        <w:rPr>
          <w:rFonts w:ascii="Times New Roman" w:hAnsi="Times New Roman" w:cs="Times New Roman"/>
          <w:b/>
          <w:sz w:val="24"/>
          <w:szCs w:val="24"/>
          <w:lang w:val="ru-RU" w:eastAsia="ru-RU"/>
        </w:rPr>
        <w:t xml:space="preserve">  «</w:t>
      </w:r>
      <w:proofErr w:type="spellStart"/>
      <w:r w:rsidRPr="00AE07E9">
        <w:rPr>
          <w:rFonts w:ascii="Times New Roman" w:hAnsi="Times New Roman" w:cs="Times New Roman"/>
          <w:b/>
          <w:sz w:val="24"/>
          <w:szCs w:val="24"/>
          <w:lang w:val="ru-RU" w:eastAsia="ru-RU"/>
        </w:rPr>
        <w:t>Фореллен</w:t>
      </w:r>
      <w:proofErr w:type="spellEnd"/>
      <w:r w:rsidRPr="00AE07E9">
        <w:rPr>
          <w:rFonts w:ascii="Times New Roman" w:hAnsi="Times New Roman" w:cs="Times New Roman"/>
          <w:b/>
          <w:sz w:val="24"/>
          <w:szCs w:val="24"/>
          <w:lang w:val="ru-RU" w:eastAsia="ru-RU"/>
        </w:rPr>
        <w:t>-квинтет»?</w:t>
      </w:r>
    </w:p>
    <w:p w14:paraId="2858539C"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p>
    <w:p w14:paraId="5F8C5F56" w14:textId="77777777" w:rsidR="00DB5749" w:rsidRPr="00AE07E9" w:rsidRDefault="00DB5749" w:rsidP="00236DCE">
      <w:pPr>
        <w:spacing w:after="0" w:line="240" w:lineRule="auto"/>
        <w:ind w:right="851"/>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____________________________________________________________________________</w:t>
      </w:r>
    </w:p>
    <w:p w14:paraId="27325404" w14:textId="77777777" w:rsidR="00DB5749" w:rsidRPr="00AE07E9" w:rsidRDefault="00DB5749" w:rsidP="00236DCE">
      <w:pPr>
        <w:spacing w:after="0" w:line="240" w:lineRule="auto"/>
        <w:ind w:right="851"/>
        <w:rPr>
          <w:rFonts w:ascii="Times New Roman" w:hAnsi="Times New Roman" w:cs="Times New Roman"/>
          <w:sz w:val="24"/>
          <w:szCs w:val="24"/>
          <w:lang w:val="ru-RU" w:eastAsia="ru-RU"/>
        </w:rPr>
      </w:pPr>
    </w:p>
    <w:p w14:paraId="50CDD4E6" w14:textId="77777777" w:rsidR="00DB5749" w:rsidRPr="00AE07E9" w:rsidRDefault="00DB5749" w:rsidP="00236DCE">
      <w:pPr>
        <w:spacing w:after="0" w:line="240" w:lineRule="auto"/>
        <w:ind w:right="851"/>
        <w:jc w:val="center"/>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 xml:space="preserve">Ответы к итоговому тесту  5 класс </w:t>
      </w:r>
    </w:p>
    <w:p w14:paraId="16D339F3" w14:textId="72F4DECC" w:rsidR="00DB5749" w:rsidRPr="00AE07E9" w:rsidRDefault="00DB5749" w:rsidP="00DB3FB1">
      <w:pPr>
        <w:spacing w:after="0" w:line="240" w:lineRule="auto"/>
        <w:ind w:right="851"/>
        <w:jc w:val="center"/>
        <w:rPr>
          <w:rFonts w:ascii="Times New Roman" w:hAnsi="Times New Roman" w:cs="Times New Roman"/>
          <w:b/>
          <w:sz w:val="24"/>
          <w:szCs w:val="24"/>
          <w:lang w:val="ru-RU" w:eastAsia="ru-RU"/>
        </w:rPr>
      </w:pPr>
      <w:r w:rsidRPr="00AE07E9">
        <w:rPr>
          <w:rFonts w:ascii="Times New Roman" w:hAnsi="Times New Roman" w:cs="Times New Roman"/>
          <w:b/>
          <w:sz w:val="24"/>
          <w:szCs w:val="24"/>
          <w:lang w:val="ru-RU" w:eastAsia="ru-RU"/>
        </w:rPr>
        <w:t>вариант 1</w:t>
      </w:r>
    </w:p>
    <w:tbl>
      <w:tblPr>
        <w:tblW w:w="0" w:type="auto"/>
        <w:tblInd w:w="-10" w:type="dxa"/>
        <w:tblLayout w:type="fixed"/>
        <w:tblLook w:val="04A0" w:firstRow="1" w:lastRow="0" w:firstColumn="1" w:lastColumn="0" w:noHBand="0" w:noVBand="1"/>
      </w:tblPr>
      <w:tblGrid>
        <w:gridCol w:w="957"/>
        <w:gridCol w:w="957"/>
        <w:gridCol w:w="957"/>
        <w:gridCol w:w="957"/>
        <w:gridCol w:w="957"/>
        <w:gridCol w:w="957"/>
        <w:gridCol w:w="957"/>
        <w:gridCol w:w="957"/>
        <w:gridCol w:w="957"/>
        <w:gridCol w:w="978"/>
      </w:tblGrid>
      <w:tr w:rsidR="00DB5749" w:rsidRPr="00AE07E9" w14:paraId="3B8DDA9F" w14:textId="77777777" w:rsidTr="00DB5749">
        <w:tc>
          <w:tcPr>
            <w:tcW w:w="957" w:type="dxa"/>
            <w:tcBorders>
              <w:top w:val="single" w:sz="4" w:space="0" w:color="000000"/>
              <w:left w:val="single" w:sz="4" w:space="0" w:color="000000"/>
              <w:bottom w:val="single" w:sz="4" w:space="0" w:color="000000"/>
              <w:right w:val="nil"/>
            </w:tcBorders>
            <w:hideMark/>
          </w:tcPr>
          <w:p w14:paraId="4062DAFF"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1</w:t>
            </w:r>
          </w:p>
        </w:tc>
        <w:tc>
          <w:tcPr>
            <w:tcW w:w="957" w:type="dxa"/>
            <w:tcBorders>
              <w:top w:val="single" w:sz="4" w:space="0" w:color="000000"/>
              <w:left w:val="single" w:sz="4" w:space="0" w:color="000000"/>
              <w:bottom w:val="single" w:sz="4" w:space="0" w:color="000000"/>
              <w:right w:val="nil"/>
            </w:tcBorders>
            <w:hideMark/>
          </w:tcPr>
          <w:p w14:paraId="2B783990"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2</w:t>
            </w:r>
          </w:p>
        </w:tc>
        <w:tc>
          <w:tcPr>
            <w:tcW w:w="957" w:type="dxa"/>
            <w:tcBorders>
              <w:top w:val="single" w:sz="4" w:space="0" w:color="000000"/>
              <w:left w:val="single" w:sz="4" w:space="0" w:color="000000"/>
              <w:bottom w:val="single" w:sz="4" w:space="0" w:color="000000"/>
              <w:right w:val="nil"/>
            </w:tcBorders>
            <w:hideMark/>
          </w:tcPr>
          <w:p w14:paraId="3E450362"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3</w:t>
            </w:r>
          </w:p>
        </w:tc>
        <w:tc>
          <w:tcPr>
            <w:tcW w:w="957" w:type="dxa"/>
            <w:tcBorders>
              <w:top w:val="single" w:sz="4" w:space="0" w:color="000000"/>
              <w:left w:val="single" w:sz="4" w:space="0" w:color="000000"/>
              <w:bottom w:val="single" w:sz="4" w:space="0" w:color="000000"/>
              <w:right w:val="nil"/>
            </w:tcBorders>
            <w:hideMark/>
          </w:tcPr>
          <w:p w14:paraId="789F97AC"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4</w:t>
            </w:r>
          </w:p>
        </w:tc>
        <w:tc>
          <w:tcPr>
            <w:tcW w:w="957" w:type="dxa"/>
            <w:tcBorders>
              <w:top w:val="single" w:sz="4" w:space="0" w:color="000000"/>
              <w:left w:val="single" w:sz="4" w:space="0" w:color="000000"/>
              <w:bottom w:val="single" w:sz="4" w:space="0" w:color="000000"/>
              <w:right w:val="nil"/>
            </w:tcBorders>
            <w:hideMark/>
          </w:tcPr>
          <w:p w14:paraId="1D8A8FDB"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5</w:t>
            </w:r>
          </w:p>
        </w:tc>
        <w:tc>
          <w:tcPr>
            <w:tcW w:w="957" w:type="dxa"/>
            <w:tcBorders>
              <w:top w:val="single" w:sz="4" w:space="0" w:color="000000"/>
              <w:left w:val="single" w:sz="4" w:space="0" w:color="000000"/>
              <w:bottom w:val="single" w:sz="4" w:space="0" w:color="000000"/>
              <w:right w:val="nil"/>
            </w:tcBorders>
            <w:hideMark/>
          </w:tcPr>
          <w:p w14:paraId="67BD8D76"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6</w:t>
            </w:r>
          </w:p>
        </w:tc>
        <w:tc>
          <w:tcPr>
            <w:tcW w:w="957" w:type="dxa"/>
            <w:tcBorders>
              <w:top w:val="single" w:sz="4" w:space="0" w:color="000000"/>
              <w:left w:val="single" w:sz="4" w:space="0" w:color="000000"/>
              <w:bottom w:val="single" w:sz="4" w:space="0" w:color="000000"/>
              <w:right w:val="nil"/>
            </w:tcBorders>
            <w:hideMark/>
          </w:tcPr>
          <w:p w14:paraId="6DE8DDF4"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7</w:t>
            </w:r>
          </w:p>
        </w:tc>
        <w:tc>
          <w:tcPr>
            <w:tcW w:w="957" w:type="dxa"/>
            <w:tcBorders>
              <w:top w:val="single" w:sz="4" w:space="0" w:color="000000"/>
              <w:left w:val="single" w:sz="4" w:space="0" w:color="000000"/>
              <w:bottom w:val="single" w:sz="4" w:space="0" w:color="000000"/>
              <w:right w:val="nil"/>
            </w:tcBorders>
            <w:hideMark/>
          </w:tcPr>
          <w:p w14:paraId="1997BDAC"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8</w:t>
            </w:r>
          </w:p>
        </w:tc>
        <w:tc>
          <w:tcPr>
            <w:tcW w:w="957" w:type="dxa"/>
            <w:tcBorders>
              <w:top w:val="single" w:sz="4" w:space="0" w:color="000000"/>
              <w:left w:val="single" w:sz="4" w:space="0" w:color="000000"/>
              <w:bottom w:val="single" w:sz="4" w:space="0" w:color="000000"/>
              <w:right w:val="nil"/>
            </w:tcBorders>
            <w:hideMark/>
          </w:tcPr>
          <w:p w14:paraId="6D5435D7"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9</w:t>
            </w:r>
          </w:p>
        </w:tc>
        <w:tc>
          <w:tcPr>
            <w:tcW w:w="978" w:type="dxa"/>
            <w:tcBorders>
              <w:top w:val="single" w:sz="4" w:space="0" w:color="000000"/>
              <w:left w:val="single" w:sz="4" w:space="0" w:color="000000"/>
              <w:bottom w:val="single" w:sz="4" w:space="0" w:color="000000"/>
              <w:right w:val="single" w:sz="4" w:space="0" w:color="000000"/>
            </w:tcBorders>
            <w:hideMark/>
          </w:tcPr>
          <w:p w14:paraId="52A26873"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10</w:t>
            </w:r>
          </w:p>
        </w:tc>
      </w:tr>
      <w:tr w:rsidR="00DB5749" w:rsidRPr="00AE07E9" w14:paraId="4DD7C03D" w14:textId="77777777" w:rsidTr="00DB5749">
        <w:tc>
          <w:tcPr>
            <w:tcW w:w="957" w:type="dxa"/>
            <w:tcBorders>
              <w:top w:val="single" w:sz="4" w:space="0" w:color="000000"/>
              <w:left w:val="single" w:sz="4" w:space="0" w:color="000000"/>
              <w:bottom w:val="single" w:sz="4" w:space="0" w:color="000000"/>
              <w:right w:val="nil"/>
            </w:tcBorders>
            <w:hideMark/>
          </w:tcPr>
          <w:p w14:paraId="4C08CD3E"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57" w:type="dxa"/>
            <w:tcBorders>
              <w:top w:val="single" w:sz="4" w:space="0" w:color="000000"/>
              <w:left w:val="single" w:sz="4" w:space="0" w:color="000000"/>
              <w:bottom w:val="single" w:sz="4" w:space="0" w:color="000000"/>
              <w:right w:val="nil"/>
            </w:tcBorders>
            <w:hideMark/>
          </w:tcPr>
          <w:p w14:paraId="08B6A84E"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в</w:t>
            </w:r>
          </w:p>
        </w:tc>
        <w:tc>
          <w:tcPr>
            <w:tcW w:w="957" w:type="dxa"/>
            <w:tcBorders>
              <w:top w:val="single" w:sz="4" w:space="0" w:color="000000"/>
              <w:left w:val="single" w:sz="4" w:space="0" w:color="000000"/>
              <w:bottom w:val="single" w:sz="4" w:space="0" w:color="000000"/>
              <w:right w:val="nil"/>
            </w:tcBorders>
            <w:hideMark/>
          </w:tcPr>
          <w:p w14:paraId="62637793"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c>
          <w:tcPr>
            <w:tcW w:w="957" w:type="dxa"/>
            <w:tcBorders>
              <w:top w:val="single" w:sz="4" w:space="0" w:color="000000"/>
              <w:left w:val="single" w:sz="4" w:space="0" w:color="000000"/>
              <w:bottom w:val="single" w:sz="4" w:space="0" w:color="000000"/>
              <w:right w:val="nil"/>
            </w:tcBorders>
            <w:hideMark/>
          </w:tcPr>
          <w:p w14:paraId="1CEF27EF"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57" w:type="dxa"/>
            <w:tcBorders>
              <w:top w:val="single" w:sz="4" w:space="0" w:color="000000"/>
              <w:left w:val="single" w:sz="4" w:space="0" w:color="000000"/>
              <w:bottom w:val="single" w:sz="4" w:space="0" w:color="000000"/>
              <w:right w:val="nil"/>
            </w:tcBorders>
            <w:hideMark/>
          </w:tcPr>
          <w:p w14:paraId="1DDBB406"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в</w:t>
            </w:r>
          </w:p>
        </w:tc>
        <w:tc>
          <w:tcPr>
            <w:tcW w:w="957" w:type="dxa"/>
            <w:tcBorders>
              <w:top w:val="single" w:sz="4" w:space="0" w:color="000000"/>
              <w:left w:val="single" w:sz="4" w:space="0" w:color="000000"/>
              <w:bottom w:val="single" w:sz="4" w:space="0" w:color="000000"/>
              <w:right w:val="nil"/>
            </w:tcBorders>
            <w:hideMark/>
          </w:tcPr>
          <w:p w14:paraId="10960680"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c>
          <w:tcPr>
            <w:tcW w:w="957" w:type="dxa"/>
            <w:tcBorders>
              <w:top w:val="single" w:sz="4" w:space="0" w:color="000000"/>
              <w:left w:val="single" w:sz="4" w:space="0" w:color="000000"/>
              <w:bottom w:val="single" w:sz="4" w:space="0" w:color="000000"/>
              <w:right w:val="nil"/>
            </w:tcBorders>
            <w:hideMark/>
          </w:tcPr>
          <w:p w14:paraId="66841871"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57" w:type="dxa"/>
            <w:tcBorders>
              <w:top w:val="single" w:sz="4" w:space="0" w:color="000000"/>
              <w:left w:val="single" w:sz="4" w:space="0" w:color="000000"/>
              <w:bottom w:val="single" w:sz="4" w:space="0" w:color="000000"/>
              <w:right w:val="nil"/>
            </w:tcBorders>
            <w:hideMark/>
          </w:tcPr>
          <w:p w14:paraId="74AA8CE0"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в</w:t>
            </w:r>
          </w:p>
        </w:tc>
        <w:tc>
          <w:tcPr>
            <w:tcW w:w="957" w:type="dxa"/>
            <w:tcBorders>
              <w:top w:val="single" w:sz="4" w:space="0" w:color="000000"/>
              <w:left w:val="single" w:sz="4" w:space="0" w:color="000000"/>
              <w:bottom w:val="single" w:sz="4" w:space="0" w:color="000000"/>
              <w:right w:val="nil"/>
            </w:tcBorders>
            <w:hideMark/>
          </w:tcPr>
          <w:p w14:paraId="4DEB67CF"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c>
          <w:tcPr>
            <w:tcW w:w="978" w:type="dxa"/>
            <w:tcBorders>
              <w:top w:val="single" w:sz="4" w:space="0" w:color="000000"/>
              <w:left w:val="single" w:sz="4" w:space="0" w:color="000000"/>
              <w:bottom w:val="single" w:sz="4" w:space="0" w:color="000000"/>
              <w:right w:val="single" w:sz="4" w:space="0" w:color="000000"/>
            </w:tcBorders>
            <w:hideMark/>
          </w:tcPr>
          <w:p w14:paraId="5AFA428B"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r>
    </w:tbl>
    <w:p w14:paraId="68F6B3A8" w14:textId="77777777" w:rsidR="00DB5749" w:rsidRPr="00AE07E9" w:rsidRDefault="00DB5749" w:rsidP="00236DCE">
      <w:pPr>
        <w:spacing w:after="0" w:line="240" w:lineRule="auto"/>
        <w:ind w:right="851"/>
        <w:rPr>
          <w:rFonts w:ascii="Times New Roman" w:hAnsi="Times New Roman" w:cs="Times New Roman"/>
          <w:lang w:eastAsia="ar-SA"/>
        </w:rPr>
      </w:pPr>
    </w:p>
    <w:tbl>
      <w:tblPr>
        <w:tblStyle w:val="aff0"/>
        <w:tblW w:w="0" w:type="auto"/>
        <w:tblInd w:w="-34" w:type="dxa"/>
        <w:tblLook w:val="04A0" w:firstRow="1" w:lastRow="0" w:firstColumn="1" w:lastColumn="0" w:noHBand="0" w:noVBand="1"/>
      </w:tblPr>
      <w:tblGrid>
        <w:gridCol w:w="2127"/>
        <w:gridCol w:w="7513"/>
      </w:tblGrid>
      <w:tr w:rsidR="00DB5749" w:rsidRPr="007C1A5B" w14:paraId="7A4BB59D" w14:textId="77777777" w:rsidTr="00DB5749">
        <w:tc>
          <w:tcPr>
            <w:tcW w:w="2127" w:type="dxa"/>
          </w:tcPr>
          <w:p w14:paraId="5B572984"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11</w:t>
            </w:r>
          </w:p>
        </w:tc>
        <w:tc>
          <w:tcPr>
            <w:tcW w:w="7513" w:type="dxa"/>
          </w:tcPr>
          <w:p w14:paraId="39E0A5F7" w14:textId="77777777" w:rsidR="00DB5749" w:rsidRPr="00AE07E9" w:rsidRDefault="00DB5749" w:rsidP="00236DCE">
            <w:pPr>
              <w:ind w:right="851"/>
              <w:rPr>
                <w:rFonts w:ascii="Times New Roman" w:hAnsi="Times New Roman" w:cs="Times New Roman"/>
                <w:lang w:val="ru-RU"/>
              </w:rPr>
            </w:pPr>
            <w:r w:rsidRPr="00AE07E9">
              <w:rPr>
                <w:rFonts w:ascii="Times New Roman" w:hAnsi="Times New Roman" w:cs="Times New Roman"/>
                <w:sz w:val="24"/>
                <w:szCs w:val="24"/>
                <w:lang w:val="ru-RU"/>
              </w:rPr>
              <w:t>Фортепианный  цикл  «Картинки  с  выставки».</w:t>
            </w:r>
          </w:p>
        </w:tc>
      </w:tr>
      <w:tr w:rsidR="00DB5749" w:rsidRPr="00AE07E9" w14:paraId="431EE0CD" w14:textId="77777777" w:rsidTr="00DB5749">
        <w:tc>
          <w:tcPr>
            <w:tcW w:w="2127" w:type="dxa"/>
          </w:tcPr>
          <w:p w14:paraId="458353C7"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12</w:t>
            </w:r>
          </w:p>
        </w:tc>
        <w:tc>
          <w:tcPr>
            <w:tcW w:w="7513" w:type="dxa"/>
          </w:tcPr>
          <w:p w14:paraId="5A31C9FD"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Микалоюс</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Чюрлёнис</w:t>
            </w:r>
            <w:proofErr w:type="spellEnd"/>
            <w:r w:rsidRPr="00AE07E9">
              <w:rPr>
                <w:rFonts w:ascii="Times New Roman" w:hAnsi="Times New Roman" w:cs="Times New Roman"/>
                <w:sz w:val="24"/>
                <w:szCs w:val="24"/>
              </w:rPr>
              <w:t>.</w:t>
            </w:r>
          </w:p>
        </w:tc>
      </w:tr>
      <w:tr w:rsidR="00DB5749" w:rsidRPr="00AE07E9" w14:paraId="4B8DB870" w14:textId="77777777" w:rsidTr="00DB5749">
        <w:tc>
          <w:tcPr>
            <w:tcW w:w="2127" w:type="dxa"/>
          </w:tcPr>
          <w:p w14:paraId="12A2F5E9"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13</w:t>
            </w:r>
          </w:p>
        </w:tc>
        <w:tc>
          <w:tcPr>
            <w:tcW w:w="7513" w:type="dxa"/>
          </w:tcPr>
          <w:p w14:paraId="10C0B288"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Владимир</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Спиваков</w:t>
            </w:r>
            <w:proofErr w:type="spellEnd"/>
            <w:r w:rsidRPr="00AE07E9">
              <w:rPr>
                <w:rFonts w:ascii="Times New Roman" w:hAnsi="Times New Roman" w:cs="Times New Roman"/>
                <w:sz w:val="24"/>
                <w:szCs w:val="24"/>
              </w:rPr>
              <w:t>.</w:t>
            </w:r>
          </w:p>
        </w:tc>
      </w:tr>
      <w:tr w:rsidR="00DB5749" w:rsidRPr="00AE07E9" w14:paraId="5DB59493" w14:textId="77777777" w:rsidTr="00DB5749">
        <w:tc>
          <w:tcPr>
            <w:tcW w:w="2127" w:type="dxa"/>
          </w:tcPr>
          <w:p w14:paraId="16E980E6"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14</w:t>
            </w:r>
          </w:p>
        </w:tc>
        <w:tc>
          <w:tcPr>
            <w:tcW w:w="7513" w:type="dxa"/>
          </w:tcPr>
          <w:p w14:paraId="1702B3BA"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А.С.Пушкин</w:t>
            </w:r>
            <w:proofErr w:type="spellEnd"/>
            <w:r w:rsidRPr="00AE07E9">
              <w:rPr>
                <w:rFonts w:ascii="Times New Roman" w:hAnsi="Times New Roman" w:cs="Times New Roman"/>
                <w:sz w:val="24"/>
                <w:szCs w:val="24"/>
              </w:rPr>
              <w:t>.</w:t>
            </w:r>
          </w:p>
        </w:tc>
      </w:tr>
      <w:tr w:rsidR="00DB5749" w:rsidRPr="00AE07E9" w14:paraId="2233BF09" w14:textId="77777777" w:rsidTr="00DB5749">
        <w:tc>
          <w:tcPr>
            <w:tcW w:w="2127" w:type="dxa"/>
          </w:tcPr>
          <w:p w14:paraId="1A11B97A"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15</w:t>
            </w:r>
          </w:p>
        </w:tc>
        <w:tc>
          <w:tcPr>
            <w:tcW w:w="7513" w:type="dxa"/>
          </w:tcPr>
          <w:p w14:paraId="35052A47"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Н.А.Римский-Корсаков</w:t>
            </w:r>
            <w:proofErr w:type="spellEnd"/>
            <w:r w:rsidRPr="00AE07E9">
              <w:rPr>
                <w:rFonts w:ascii="Times New Roman" w:hAnsi="Times New Roman" w:cs="Times New Roman"/>
                <w:sz w:val="24"/>
                <w:szCs w:val="24"/>
              </w:rPr>
              <w:t>.</w:t>
            </w:r>
          </w:p>
        </w:tc>
      </w:tr>
      <w:tr w:rsidR="00DB5749" w:rsidRPr="00AE07E9" w14:paraId="5F0A0824" w14:textId="77777777" w:rsidTr="00DB5749">
        <w:tc>
          <w:tcPr>
            <w:tcW w:w="2127" w:type="dxa"/>
          </w:tcPr>
          <w:p w14:paraId="36347C8F"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16</w:t>
            </w:r>
          </w:p>
        </w:tc>
        <w:tc>
          <w:tcPr>
            <w:tcW w:w="7513" w:type="dxa"/>
          </w:tcPr>
          <w:p w14:paraId="169B4DF2"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Знаменный</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распев</w:t>
            </w:r>
            <w:proofErr w:type="spellEnd"/>
          </w:p>
        </w:tc>
      </w:tr>
      <w:tr w:rsidR="00DB5749" w:rsidRPr="00AE07E9" w14:paraId="5D185DD4" w14:textId="77777777" w:rsidTr="00DB5749">
        <w:tc>
          <w:tcPr>
            <w:tcW w:w="2127" w:type="dxa"/>
          </w:tcPr>
          <w:p w14:paraId="1EE73502"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17</w:t>
            </w:r>
          </w:p>
        </w:tc>
        <w:tc>
          <w:tcPr>
            <w:tcW w:w="7513" w:type="dxa"/>
          </w:tcPr>
          <w:p w14:paraId="26E93EBB"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Трезвон</w:t>
            </w:r>
            <w:proofErr w:type="spellEnd"/>
            <w:r w:rsidRPr="00AE07E9">
              <w:rPr>
                <w:rFonts w:ascii="Times New Roman" w:hAnsi="Times New Roman" w:cs="Times New Roman"/>
                <w:sz w:val="24"/>
                <w:szCs w:val="24"/>
              </w:rPr>
              <w:t>.</w:t>
            </w:r>
          </w:p>
        </w:tc>
      </w:tr>
      <w:tr w:rsidR="00DB5749" w:rsidRPr="00AE07E9" w14:paraId="03C2B2FA" w14:textId="77777777" w:rsidTr="00DB5749">
        <w:tc>
          <w:tcPr>
            <w:tcW w:w="2127" w:type="dxa"/>
          </w:tcPr>
          <w:p w14:paraId="0AD47C50"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18</w:t>
            </w:r>
          </w:p>
        </w:tc>
        <w:tc>
          <w:tcPr>
            <w:tcW w:w="7513" w:type="dxa"/>
          </w:tcPr>
          <w:p w14:paraId="14B1CAED"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Гусли</w:t>
            </w:r>
            <w:proofErr w:type="spellEnd"/>
            <w:r w:rsidRPr="00AE07E9">
              <w:rPr>
                <w:rFonts w:ascii="Times New Roman" w:hAnsi="Times New Roman" w:cs="Times New Roman"/>
                <w:sz w:val="24"/>
                <w:szCs w:val="24"/>
              </w:rPr>
              <w:t>.</w:t>
            </w:r>
          </w:p>
        </w:tc>
      </w:tr>
      <w:tr w:rsidR="00DB5749" w:rsidRPr="00AE07E9" w14:paraId="472C4835" w14:textId="77777777" w:rsidTr="00DB5749">
        <w:tc>
          <w:tcPr>
            <w:tcW w:w="2127" w:type="dxa"/>
          </w:tcPr>
          <w:p w14:paraId="5F58E23B"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19</w:t>
            </w:r>
          </w:p>
        </w:tc>
        <w:tc>
          <w:tcPr>
            <w:tcW w:w="7513" w:type="dxa"/>
          </w:tcPr>
          <w:p w14:paraId="6FEBE139"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Композитор</w:t>
            </w:r>
            <w:proofErr w:type="spellEnd"/>
            <w:proofErr w:type="gramStart"/>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скрипач</w:t>
            </w:r>
            <w:proofErr w:type="gramEnd"/>
            <w:r w:rsidRPr="00AE07E9">
              <w:rPr>
                <w:rFonts w:ascii="Times New Roman" w:hAnsi="Times New Roman" w:cs="Times New Roman"/>
                <w:sz w:val="24"/>
                <w:szCs w:val="24"/>
              </w:rPr>
              <w:t>-виртуоз</w:t>
            </w:r>
            <w:proofErr w:type="spellEnd"/>
            <w:r w:rsidRPr="00AE07E9">
              <w:rPr>
                <w:rFonts w:ascii="Times New Roman" w:hAnsi="Times New Roman" w:cs="Times New Roman"/>
                <w:sz w:val="24"/>
                <w:szCs w:val="24"/>
              </w:rPr>
              <w:t>.</w:t>
            </w:r>
          </w:p>
        </w:tc>
      </w:tr>
      <w:tr w:rsidR="00DB5749" w:rsidRPr="00AE07E9" w14:paraId="7EBB55D9" w14:textId="77777777" w:rsidTr="00DB5749">
        <w:tc>
          <w:tcPr>
            <w:tcW w:w="2127" w:type="dxa"/>
          </w:tcPr>
          <w:p w14:paraId="08DB06E1"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20</w:t>
            </w:r>
          </w:p>
        </w:tc>
        <w:tc>
          <w:tcPr>
            <w:tcW w:w="7513" w:type="dxa"/>
          </w:tcPr>
          <w:p w14:paraId="55A38F3F"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Клод</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Дебюсси</w:t>
            </w:r>
            <w:proofErr w:type="spellEnd"/>
            <w:r w:rsidRPr="00AE07E9">
              <w:rPr>
                <w:rFonts w:ascii="Times New Roman" w:hAnsi="Times New Roman" w:cs="Times New Roman"/>
                <w:sz w:val="24"/>
                <w:szCs w:val="24"/>
              </w:rPr>
              <w:t>.</w:t>
            </w:r>
          </w:p>
        </w:tc>
      </w:tr>
      <w:tr w:rsidR="00DB5749" w:rsidRPr="00AE07E9" w14:paraId="5659A199" w14:textId="77777777" w:rsidTr="00DB5749">
        <w:tc>
          <w:tcPr>
            <w:tcW w:w="2127" w:type="dxa"/>
          </w:tcPr>
          <w:p w14:paraId="73D97099"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21</w:t>
            </w:r>
          </w:p>
        </w:tc>
        <w:tc>
          <w:tcPr>
            <w:tcW w:w="7513" w:type="dxa"/>
          </w:tcPr>
          <w:p w14:paraId="77C186B4" w14:textId="77777777" w:rsidR="00DB5749" w:rsidRPr="00AE07E9" w:rsidRDefault="00DB5749" w:rsidP="00236DCE">
            <w:pPr>
              <w:ind w:right="851"/>
              <w:rPr>
                <w:rFonts w:ascii="Times New Roman" w:hAnsi="Times New Roman" w:cs="Times New Roman"/>
              </w:rPr>
            </w:pPr>
            <w:proofErr w:type="spellStart"/>
            <w:r w:rsidRPr="00AE07E9">
              <w:rPr>
                <w:rFonts w:ascii="Times New Roman" w:hAnsi="Times New Roman" w:cs="Times New Roman"/>
                <w:sz w:val="24"/>
                <w:szCs w:val="24"/>
              </w:rPr>
              <w:t>Пейзаж</w:t>
            </w:r>
            <w:proofErr w:type="spellEnd"/>
            <w:r w:rsidRPr="00AE07E9">
              <w:rPr>
                <w:rFonts w:ascii="Times New Roman" w:hAnsi="Times New Roman" w:cs="Times New Roman"/>
                <w:sz w:val="24"/>
                <w:szCs w:val="24"/>
              </w:rPr>
              <w:t>.</w:t>
            </w:r>
          </w:p>
        </w:tc>
      </w:tr>
      <w:tr w:rsidR="00DB5749" w:rsidRPr="007C1A5B" w14:paraId="39919B3D" w14:textId="77777777" w:rsidTr="00DB5749">
        <w:tc>
          <w:tcPr>
            <w:tcW w:w="2127" w:type="dxa"/>
          </w:tcPr>
          <w:p w14:paraId="47994E50" w14:textId="77777777" w:rsidR="00DB5749" w:rsidRPr="00AE07E9" w:rsidRDefault="00DB5749" w:rsidP="00236DCE">
            <w:pPr>
              <w:ind w:right="851"/>
              <w:rPr>
                <w:rFonts w:ascii="Times New Roman" w:hAnsi="Times New Roman" w:cs="Times New Roman"/>
              </w:rPr>
            </w:pPr>
            <w:r w:rsidRPr="00AE07E9">
              <w:rPr>
                <w:rFonts w:ascii="Times New Roman" w:hAnsi="Times New Roman" w:cs="Times New Roman"/>
              </w:rPr>
              <w:t>22</w:t>
            </w:r>
          </w:p>
        </w:tc>
        <w:tc>
          <w:tcPr>
            <w:tcW w:w="7513" w:type="dxa"/>
          </w:tcPr>
          <w:p w14:paraId="5F5E23D5" w14:textId="77777777" w:rsidR="00DB5749" w:rsidRPr="00AE07E9" w:rsidRDefault="00DB5749" w:rsidP="00236DCE">
            <w:pPr>
              <w:ind w:right="851"/>
              <w:rPr>
                <w:rFonts w:ascii="Times New Roman" w:hAnsi="Times New Roman" w:cs="Times New Roman"/>
                <w:sz w:val="24"/>
                <w:szCs w:val="24"/>
                <w:lang w:val="ru-RU"/>
              </w:rPr>
            </w:pPr>
            <w:r w:rsidRPr="00AE07E9">
              <w:rPr>
                <w:rFonts w:ascii="Times New Roman" w:hAnsi="Times New Roman" w:cs="Times New Roman"/>
                <w:sz w:val="24"/>
                <w:szCs w:val="24"/>
                <w:lang w:val="ru-RU"/>
              </w:rPr>
              <w:t>Скрипка,  альт,  виолончель,  контрабас,   фортепиано.</w:t>
            </w:r>
          </w:p>
        </w:tc>
      </w:tr>
    </w:tbl>
    <w:p w14:paraId="0D6BAB95" w14:textId="371432FE" w:rsidR="00DB5749" w:rsidRPr="00AE07E9" w:rsidRDefault="00DB5749" w:rsidP="00236DCE">
      <w:pPr>
        <w:spacing w:after="0" w:line="240" w:lineRule="auto"/>
        <w:ind w:right="851"/>
        <w:rPr>
          <w:rFonts w:ascii="Times New Roman" w:hAnsi="Times New Roman" w:cs="Times New Roman"/>
          <w:sz w:val="24"/>
          <w:szCs w:val="24"/>
          <w:lang w:val="ru-RU" w:eastAsia="ru-RU"/>
        </w:rPr>
      </w:pPr>
      <w:r w:rsidRPr="00AE07E9">
        <w:rPr>
          <w:rFonts w:ascii="Times New Roman" w:hAnsi="Times New Roman" w:cs="Times New Roman"/>
          <w:sz w:val="24"/>
          <w:szCs w:val="24"/>
          <w:lang w:val="ru-RU" w:eastAsia="ru-RU"/>
        </w:rPr>
        <w:t xml:space="preserve"> </w:t>
      </w:r>
    </w:p>
    <w:p w14:paraId="76A21CA3" w14:textId="77777777" w:rsidR="00DB5749" w:rsidRPr="00AE07E9" w:rsidRDefault="00DB5749" w:rsidP="00236DCE">
      <w:pPr>
        <w:spacing w:after="0" w:line="240" w:lineRule="auto"/>
        <w:ind w:right="851"/>
        <w:jc w:val="center"/>
        <w:rPr>
          <w:rFonts w:ascii="Times New Roman" w:hAnsi="Times New Roman" w:cs="Times New Roman"/>
          <w:b/>
          <w:sz w:val="24"/>
          <w:szCs w:val="24"/>
          <w:lang w:eastAsia="ru-RU"/>
        </w:rPr>
      </w:pPr>
      <w:proofErr w:type="spellStart"/>
      <w:r w:rsidRPr="00AE07E9">
        <w:rPr>
          <w:rFonts w:ascii="Times New Roman" w:hAnsi="Times New Roman" w:cs="Times New Roman"/>
          <w:b/>
          <w:sz w:val="24"/>
          <w:szCs w:val="24"/>
          <w:lang w:eastAsia="ru-RU"/>
        </w:rPr>
        <w:lastRenderedPageBreak/>
        <w:t>вариант</w:t>
      </w:r>
      <w:proofErr w:type="spellEnd"/>
      <w:r w:rsidRPr="00AE07E9">
        <w:rPr>
          <w:rFonts w:ascii="Times New Roman" w:hAnsi="Times New Roman" w:cs="Times New Roman"/>
          <w:b/>
          <w:sz w:val="24"/>
          <w:szCs w:val="24"/>
          <w:lang w:eastAsia="ru-RU"/>
        </w:rPr>
        <w:t xml:space="preserve"> 2</w:t>
      </w:r>
    </w:p>
    <w:p w14:paraId="44318B2E" w14:textId="77777777" w:rsidR="00DB5749" w:rsidRPr="00AE07E9" w:rsidRDefault="00DB5749" w:rsidP="00236DCE">
      <w:pPr>
        <w:spacing w:after="0" w:line="240" w:lineRule="auto"/>
        <w:ind w:right="851"/>
        <w:rPr>
          <w:rFonts w:ascii="Times New Roman" w:hAnsi="Times New Roman" w:cs="Times New Roman"/>
          <w:sz w:val="24"/>
          <w:szCs w:val="24"/>
          <w:lang w:eastAsia="ru-RU"/>
        </w:rPr>
      </w:pPr>
    </w:p>
    <w:tbl>
      <w:tblPr>
        <w:tblW w:w="0" w:type="auto"/>
        <w:tblInd w:w="-10" w:type="dxa"/>
        <w:tblLayout w:type="fixed"/>
        <w:tblLook w:val="04A0" w:firstRow="1" w:lastRow="0" w:firstColumn="1" w:lastColumn="0" w:noHBand="0" w:noVBand="1"/>
      </w:tblPr>
      <w:tblGrid>
        <w:gridCol w:w="957"/>
        <w:gridCol w:w="957"/>
        <w:gridCol w:w="957"/>
        <w:gridCol w:w="957"/>
        <w:gridCol w:w="957"/>
        <w:gridCol w:w="957"/>
        <w:gridCol w:w="957"/>
        <w:gridCol w:w="957"/>
        <w:gridCol w:w="957"/>
        <w:gridCol w:w="978"/>
      </w:tblGrid>
      <w:tr w:rsidR="00DB5749" w:rsidRPr="00AE07E9" w14:paraId="7899BF8A" w14:textId="77777777" w:rsidTr="00DB5749">
        <w:tc>
          <w:tcPr>
            <w:tcW w:w="957" w:type="dxa"/>
            <w:tcBorders>
              <w:top w:val="single" w:sz="4" w:space="0" w:color="000000"/>
              <w:left w:val="single" w:sz="4" w:space="0" w:color="000000"/>
              <w:bottom w:val="single" w:sz="4" w:space="0" w:color="000000"/>
              <w:right w:val="nil"/>
            </w:tcBorders>
            <w:hideMark/>
          </w:tcPr>
          <w:p w14:paraId="3BB54831"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b/>
                <w:sz w:val="32"/>
                <w:szCs w:val="32"/>
                <w:lang w:eastAsia="ru-RU"/>
              </w:rPr>
              <w:t xml:space="preserve"> </w:t>
            </w:r>
            <w:r w:rsidRPr="00AE07E9">
              <w:rPr>
                <w:rFonts w:ascii="Times New Roman" w:hAnsi="Times New Roman" w:cs="Times New Roman"/>
                <w:sz w:val="24"/>
                <w:szCs w:val="24"/>
                <w:lang w:eastAsia="ru-RU"/>
              </w:rPr>
              <w:t>1</w:t>
            </w:r>
          </w:p>
        </w:tc>
        <w:tc>
          <w:tcPr>
            <w:tcW w:w="957" w:type="dxa"/>
            <w:tcBorders>
              <w:top w:val="single" w:sz="4" w:space="0" w:color="000000"/>
              <w:left w:val="single" w:sz="4" w:space="0" w:color="000000"/>
              <w:bottom w:val="single" w:sz="4" w:space="0" w:color="000000"/>
              <w:right w:val="nil"/>
            </w:tcBorders>
            <w:hideMark/>
          </w:tcPr>
          <w:p w14:paraId="349F4988"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2</w:t>
            </w:r>
          </w:p>
        </w:tc>
        <w:tc>
          <w:tcPr>
            <w:tcW w:w="957" w:type="dxa"/>
            <w:tcBorders>
              <w:top w:val="single" w:sz="4" w:space="0" w:color="000000"/>
              <w:left w:val="single" w:sz="4" w:space="0" w:color="000000"/>
              <w:bottom w:val="single" w:sz="4" w:space="0" w:color="000000"/>
              <w:right w:val="nil"/>
            </w:tcBorders>
            <w:hideMark/>
          </w:tcPr>
          <w:p w14:paraId="5DD4B60E"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3</w:t>
            </w:r>
          </w:p>
        </w:tc>
        <w:tc>
          <w:tcPr>
            <w:tcW w:w="957" w:type="dxa"/>
            <w:tcBorders>
              <w:top w:val="single" w:sz="4" w:space="0" w:color="000000"/>
              <w:left w:val="single" w:sz="4" w:space="0" w:color="000000"/>
              <w:bottom w:val="single" w:sz="4" w:space="0" w:color="000000"/>
              <w:right w:val="nil"/>
            </w:tcBorders>
            <w:hideMark/>
          </w:tcPr>
          <w:p w14:paraId="44591426"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4</w:t>
            </w:r>
          </w:p>
        </w:tc>
        <w:tc>
          <w:tcPr>
            <w:tcW w:w="957" w:type="dxa"/>
            <w:tcBorders>
              <w:top w:val="single" w:sz="4" w:space="0" w:color="000000"/>
              <w:left w:val="single" w:sz="4" w:space="0" w:color="000000"/>
              <w:bottom w:val="single" w:sz="4" w:space="0" w:color="000000"/>
              <w:right w:val="nil"/>
            </w:tcBorders>
            <w:hideMark/>
          </w:tcPr>
          <w:p w14:paraId="2866C036"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5</w:t>
            </w:r>
          </w:p>
        </w:tc>
        <w:tc>
          <w:tcPr>
            <w:tcW w:w="957" w:type="dxa"/>
            <w:tcBorders>
              <w:top w:val="single" w:sz="4" w:space="0" w:color="000000"/>
              <w:left w:val="single" w:sz="4" w:space="0" w:color="000000"/>
              <w:bottom w:val="single" w:sz="4" w:space="0" w:color="000000"/>
              <w:right w:val="nil"/>
            </w:tcBorders>
            <w:hideMark/>
          </w:tcPr>
          <w:p w14:paraId="08E89942"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6</w:t>
            </w:r>
          </w:p>
        </w:tc>
        <w:tc>
          <w:tcPr>
            <w:tcW w:w="957" w:type="dxa"/>
            <w:tcBorders>
              <w:top w:val="single" w:sz="4" w:space="0" w:color="000000"/>
              <w:left w:val="single" w:sz="4" w:space="0" w:color="000000"/>
              <w:bottom w:val="single" w:sz="4" w:space="0" w:color="000000"/>
              <w:right w:val="nil"/>
            </w:tcBorders>
            <w:hideMark/>
          </w:tcPr>
          <w:p w14:paraId="5E4C30F2"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7</w:t>
            </w:r>
          </w:p>
        </w:tc>
        <w:tc>
          <w:tcPr>
            <w:tcW w:w="957" w:type="dxa"/>
            <w:tcBorders>
              <w:top w:val="single" w:sz="4" w:space="0" w:color="000000"/>
              <w:left w:val="single" w:sz="4" w:space="0" w:color="000000"/>
              <w:bottom w:val="single" w:sz="4" w:space="0" w:color="000000"/>
              <w:right w:val="nil"/>
            </w:tcBorders>
            <w:hideMark/>
          </w:tcPr>
          <w:p w14:paraId="2BFEA80E"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8</w:t>
            </w:r>
          </w:p>
        </w:tc>
        <w:tc>
          <w:tcPr>
            <w:tcW w:w="957" w:type="dxa"/>
            <w:tcBorders>
              <w:top w:val="single" w:sz="4" w:space="0" w:color="000000"/>
              <w:left w:val="single" w:sz="4" w:space="0" w:color="000000"/>
              <w:bottom w:val="single" w:sz="4" w:space="0" w:color="000000"/>
              <w:right w:val="nil"/>
            </w:tcBorders>
            <w:hideMark/>
          </w:tcPr>
          <w:p w14:paraId="6381E964"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9</w:t>
            </w:r>
          </w:p>
        </w:tc>
        <w:tc>
          <w:tcPr>
            <w:tcW w:w="978" w:type="dxa"/>
            <w:tcBorders>
              <w:top w:val="single" w:sz="4" w:space="0" w:color="000000"/>
              <w:left w:val="single" w:sz="4" w:space="0" w:color="000000"/>
              <w:bottom w:val="single" w:sz="4" w:space="0" w:color="000000"/>
              <w:right w:val="single" w:sz="4" w:space="0" w:color="000000"/>
            </w:tcBorders>
            <w:hideMark/>
          </w:tcPr>
          <w:p w14:paraId="09E38609"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10</w:t>
            </w:r>
          </w:p>
        </w:tc>
      </w:tr>
      <w:tr w:rsidR="00DB5749" w:rsidRPr="00AE07E9" w14:paraId="27E1BB5E" w14:textId="77777777" w:rsidTr="00DB5749">
        <w:tc>
          <w:tcPr>
            <w:tcW w:w="957" w:type="dxa"/>
            <w:tcBorders>
              <w:top w:val="single" w:sz="4" w:space="0" w:color="000000"/>
              <w:left w:val="single" w:sz="4" w:space="0" w:color="000000"/>
              <w:bottom w:val="single" w:sz="4" w:space="0" w:color="000000"/>
              <w:right w:val="nil"/>
            </w:tcBorders>
            <w:hideMark/>
          </w:tcPr>
          <w:p w14:paraId="3D55FAC8"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c>
          <w:tcPr>
            <w:tcW w:w="957" w:type="dxa"/>
            <w:tcBorders>
              <w:top w:val="single" w:sz="4" w:space="0" w:color="000000"/>
              <w:left w:val="single" w:sz="4" w:space="0" w:color="000000"/>
              <w:bottom w:val="single" w:sz="4" w:space="0" w:color="000000"/>
              <w:right w:val="nil"/>
            </w:tcBorders>
            <w:hideMark/>
          </w:tcPr>
          <w:p w14:paraId="2682A8FE"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57" w:type="dxa"/>
            <w:tcBorders>
              <w:top w:val="single" w:sz="4" w:space="0" w:color="000000"/>
              <w:left w:val="single" w:sz="4" w:space="0" w:color="000000"/>
              <w:bottom w:val="single" w:sz="4" w:space="0" w:color="000000"/>
              <w:right w:val="nil"/>
            </w:tcBorders>
            <w:hideMark/>
          </w:tcPr>
          <w:p w14:paraId="7D99E60C"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57" w:type="dxa"/>
            <w:tcBorders>
              <w:top w:val="single" w:sz="4" w:space="0" w:color="000000"/>
              <w:left w:val="single" w:sz="4" w:space="0" w:color="000000"/>
              <w:bottom w:val="single" w:sz="4" w:space="0" w:color="000000"/>
              <w:right w:val="nil"/>
            </w:tcBorders>
            <w:hideMark/>
          </w:tcPr>
          <w:p w14:paraId="141B4908"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в</w:t>
            </w:r>
          </w:p>
        </w:tc>
        <w:tc>
          <w:tcPr>
            <w:tcW w:w="957" w:type="dxa"/>
            <w:tcBorders>
              <w:top w:val="single" w:sz="4" w:space="0" w:color="000000"/>
              <w:left w:val="single" w:sz="4" w:space="0" w:color="000000"/>
              <w:bottom w:val="single" w:sz="4" w:space="0" w:color="000000"/>
              <w:right w:val="nil"/>
            </w:tcBorders>
            <w:hideMark/>
          </w:tcPr>
          <w:p w14:paraId="75CD7652"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c>
          <w:tcPr>
            <w:tcW w:w="957" w:type="dxa"/>
            <w:tcBorders>
              <w:top w:val="single" w:sz="4" w:space="0" w:color="000000"/>
              <w:left w:val="single" w:sz="4" w:space="0" w:color="000000"/>
              <w:bottom w:val="single" w:sz="4" w:space="0" w:color="000000"/>
              <w:right w:val="nil"/>
            </w:tcBorders>
            <w:hideMark/>
          </w:tcPr>
          <w:p w14:paraId="66410D64"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57" w:type="dxa"/>
            <w:tcBorders>
              <w:top w:val="single" w:sz="4" w:space="0" w:color="000000"/>
              <w:left w:val="single" w:sz="4" w:space="0" w:color="000000"/>
              <w:bottom w:val="single" w:sz="4" w:space="0" w:color="000000"/>
              <w:right w:val="nil"/>
            </w:tcBorders>
            <w:hideMark/>
          </w:tcPr>
          <w:p w14:paraId="68AB9ADB"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в</w:t>
            </w:r>
          </w:p>
        </w:tc>
        <w:tc>
          <w:tcPr>
            <w:tcW w:w="957" w:type="dxa"/>
            <w:tcBorders>
              <w:top w:val="single" w:sz="4" w:space="0" w:color="000000"/>
              <w:left w:val="single" w:sz="4" w:space="0" w:color="000000"/>
              <w:bottom w:val="single" w:sz="4" w:space="0" w:color="000000"/>
              <w:right w:val="nil"/>
            </w:tcBorders>
            <w:hideMark/>
          </w:tcPr>
          <w:p w14:paraId="1A60A21F"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c>
          <w:tcPr>
            <w:tcW w:w="957" w:type="dxa"/>
            <w:tcBorders>
              <w:top w:val="single" w:sz="4" w:space="0" w:color="000000"/>
              <w:left w:val="single" w:sz="4" w:space="0" w:color="000000"/>
              <w:bottom w:val="single" w:sz="4" w:space="0" w:color="000000"/>
              <w:right w:val="nil"/>
            </w:tcBorders>
            <w:hideMark/>
          </w:tcPr>
          <w:p w14:paraId="08383B95"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б</w:t>
            </w:r>
          </w:p>
        </w:tc>
        <w:tc>
          <w:tcPr>
            <w:tcW w:w="978" w:type="dxa"/>
            <w:tcBorders>
              <w:top w:val="single" w:sz="4" w:space="0" w:color="000000"/>
              <w:left w:val="single" w:sz="4" w:space="0" w:color="000000"/>
              <w:bottom w:val="single" w:sz="4" w:space="0" w:color="000000"/>
              <w:right w:val="single" w:sz="4" w:space="0" w:color="000000"/>
            </w:tcBorders>
            <w:hideMark/>
          </w:tcPr>
          <w:p w14:paraId="70527F12" w14:textId="77777777" w:rsidR="00DB5749" w:rsidRPr="00AE07E9" w:rsidRDefault="00DB5749" w:rsidP="00236DCE">
            <w:pPr>
              <w:suppressAutoHyphens/>
              <w:snapToGrid w:val="0"/>
              <w:spacing w:after="0" w:line="240" w:lineRule="auto"/>
              <w:ind w:right="851"/>
              <w:rPr>
                <w:rFonts w:ascii="Times New Roman" w:hAnsi="Times New Roman" w:cs="Times New Roman"/>
                <w:sz w:val="24"/>
                <w:szCs w:val="24"/>
                <w:lang w:eastAsia="ar-SA"/>
              </w:rPr>
            </w:pPr>
            <w:r w:rsidRPr="00AE07E9">
              <w:rPr>
                <w:rFonts w:ascii="Times New Roman" w:hAnsi="Times New Roman" w:cs="Times New Roman"/>
                <w:sz w:val="24"/>
                <w:szCs w:val="24"/>
                <w:lang w:eastAsia="ru-RU"/>
              </w:rPr>
              <w:t>а</w:t>
            </w:r>
          </w:p>
        </w:tc>
      </w:tr>
    </w:tbl>
    <w:p w14:paraId="19DDD94C" w14:textId="77777777" w:rsidR="00DB5749" w:rsidRPr="00AE07E9" w:rsidRDefault="00DB5749" w:rsidP="00236DCE">
      <w:pPr>
        <w:spacing w:after="0" w:line="240" w:lineRule="auto"/>
        <w:ind w:right="851"/>
        <w:rPr>
          <w:rFonts w:ascii="Times New Roman" w:hAnsi="Times New Roman" w:cs="Times New Roman"/>
          <w:lang w:eastAsia="ar-SA"/>
        </w:rPr>
      </w:pPr>
    </w:p>
    <w:tbl>
      <w:tblPr>
        <w:tblStyle w:val="aff0"/>
        <w:tblW w:w="0" w:type="auto"/>
        <w:tblLook w:val="04A0" w:firstRow="1" w:lastRow="0" w:firstColumn="1" w:lastColumn="0" w:noHBand="0" w:noVBand="1"/>
      </w:tblPr>
      <w:tblGrid>
        <w:gridCol w:w="2093"/>
        <w:gridCol w:w="7513"/>
      </w:tblGrid>
      <w:tr w:rsidR="00DB5749" w:rsidRPr="007C1A5B" w14:paraId="59976F34" w14:textId="77777777" w:rsidTr="00DB5749">
        <w:tc>
          <w:tcPr>
            <w:tcW w:w="2093" w:type="dxa"/>
          </w:tcPr>
          <w:p w14:paraId="6EE5EB69"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11</w:t>
            </w:r>
          </w:p>
        </w:tc>
        <w:tc>
          <w:tcPr>
            <w:tcW w:w="7513" w:type="dxa"/>
          </w:tcPr>
          <w:p w14:paraId="0584FAD5" w14:textId="77777777" w:rsidR="00DB5749" w:rsidRPr="00AE07E9" w:rsidRDefault="00DB5749" w:rsidP="00236DCE">
            <w:pPr>
              <w:ind w:right="851"/>
              <w:rPr>
                <w:rFonts w:ascii="Times New Roman" w:hAnsi="Times New Roman" w:cs="Times New Roman"/>
                <w:sz w:val="24"/>
                <w:szCs w:val="24"/>
                <w:lang w:val="ru-RU"/>
              </w:rPr>
            </w:pPr>
            <w:r w:rsidRPr="00AE07E9">
              <w:rPr>
                <w:rFonts w:ascii="Times New Roman" w:hAnsi="Times New Roman" w:cs="Times New Roman"/>
                <w:sz w:val="24"/>
                <w:szCs w:val="24"/>
                <w:lang w:val="ru-RU"/>
              </w:rPr>
              <w:t>Фортепианный  цикл  «Картинки  с  выставки».</w:t>
            </w:r>
          </w:p>
        </w:tc>
      </w:tr>
      <w:tr w:rsidR="00DB5749" w:rsidRPr="00AE07E9" w14:paraId="663FA36A" w14:textId="77777777" w:rsidTr="00DB5749">
        <w:tc>
          <w:tcPr>
            <w:tcW w:w="2093" w:type="dxa"/>
          </w:tcPr>
          <w:p w14:paraId="21921614"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12</w:t>
            </w:r>
          </w:p>
        </w:tc>
        <w:tc>
          <w:tcPr>
            <w:tcW w:w="7513" w:type="dxa"/>
          </w:tcPr>
          <w:p w14:paraId="7C65BE3A"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Микалоюс</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Чюрлёнис</w:t>
            </w:r>
            <w:proofErr w:type="spellEnd"/>
            <w:r w:rsidRPr="00AE07E9">
              <w:rPr>
                <w:rFonts w:ascii="Times New Roman" w:hAnsi="Times New Roman" w:cs="Times New Roman"/>
                <w:sz w:val="24"/>
                <w:szCs w:val="24"/>
              </w:rPr>
              <w:t>.</w:t>
            </w:r>
          </w:p>
        </w:tc>
      </w:tr>
      <w:tr w:rsidR="00DB5749" w:rsidRPr="00AE07E9" w14:paraId="65DA4E03" w14:textId="77777777" w:rsidTr="00DB5749">
        <w:tc>
          <w:tcPr>
            <w:tcW w:w="2093" w:type="dxa"/>
          </w:tcPr>
          <w:p w14:paraId="326D0C86"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13</w:t>
            </w:r>
          </w:p>
        </w:tc>
        <w:tc>
          <w:tcPr>
            <w:tcW w:w="7513" w:type="dxa"/>
          </w:tcPr>
          <w:p w14:paraId="1C86438E"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Владимир</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Спиваков</w:t>
            </w:r>
            <w:proofErr w:type="spellEnd"/>
            <w:r w:rsidRPr="00AE07E9">
              <w:rPr>
                <w:rFonts w:ascii="Times New Roman" w:hAnsi="Times New Roman" w:cs="Times New Roman"/>
                <w:sz w:val="24"/>
                <w:szCs w:val="24"/>
              </w:rPr>
              <w:t>.</w:t>
            </w:r>
          </w:p>
        </w:tc>
      </w:tr>
      <w:tr w:rsidR="00DB5749" w:rsidRPr="00AE07E9" w14:paraId="14A46AF8" w14:textId="77777777" w:rsidTr="00DB5749">
        <w:tc>
          <w:tcPr>
            <w:tcW w:w="2093" w:type="dxa"/>
          </w:tcPr>
          <w:p w14:paraId="02EFC879"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14</w:t>
            </w:r>
          </w:p>
        </w:tc>
        <w:tc>
          <w:tcPr>
            <w:tcW w:w="7513" w:type="dxa"/>
          </w:tcPr>
          <w:p w14:paraId="43EA7557"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А.С.Пушкин</w:t>
            </w:r>
            <w:proofErr w:type="spellEnd"/>
            <w:r w:rsidRPr="00AE07E9">
              <w:rPr>
                <w:rFonts w:ascii="Times New Roman" w:hAnsi="Times New Roman" w:cs="Times New Roman"/>
                <w:sz w:val="24"/>
                <w:szCs w:val="24"/>
              </w:rPr>
              <w:t>.</w:t>
            </w:r>
          </w:p>
        </w:tc>
      </w:tr>
      <w:tr w:rsidR="00DB5749" w:rsidRPr="00AE07E9" w14:paraId="2B327FE8" w14:textId="77777777" w:rsidTr="00DB5749">
        <w:tc>
          <w:tcPr>
            <w:tcW w:w="2093" w:type="dxa"/>
          </w:tcPr>
          <w:p w14:paraId="02A866D7"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15</w:t>
            </w:r>
          </w:p>
        </w:tc>
        <w:tc>
          <w:tcPr>
            <w:tcW w:w="7513" w:type="dxa"/>
          </w:tcPr>
          <w:p w14:paraId="117E092B"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Н.А.Римский-Корсаков</w:t>
            </w:r>
            <w:proofErr w:type="spellEnd"/>
            <w:r w:rsidRPr="00AE07E9">
              <w:rPr>
                <w:rFonts w:ascii="Times New Roman" w:hAnsi="Times New Roman" w:cs="Times New Roman"/>
                <w:sz w:val="24"/>
                <w:szCs w:val="24"/>
              </w:rPr>
              <w:t>.</w:t>
            </w:r>
          </w:p>
        </w:tc>
      </w:tr>
      <w:tr w:rsidR="00DB5749" w:rsidRPr="00AE07E9" w14:paraId="2DD7FD87" w14:textId="77777777" w:rsidTr="00DB5749">
        <w:tc>
          <w:tcPr>
            <w:tcW w:w="2093" w:type="dxa"/>
          </w:tcPr>
          <w:p w14:paraId="4B61A41F"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16</w:t>
            </w:r>
          </w:p>
        </w:tc>
        <w:tc>
          <w:tcPr>
            <w:tcW w:w="7513" w:type="dxa"/>
          </w:tcPr>
          <w:p w14:paraId="7BE225FB" w14:textId="77777777" w:rsidR="00DB5749" w:rsidRPr="00AE07E9" w:rsidRDefault="00DB5749" w:rsidP="00236DCE">
            <w:pPr>
              <w:ind w:right="851"/>
              <w:rPr>
                <w:rFonts w:ascii="Times New Roman" w:hAnsi="Times New Roman" w:cs="Times New Roman"/>
                <w:sz w:val="24"/>
                <w:szCs w:val="24"/>
              </w:rPr>
            </w:pPr>
            <w:proofErr w:type="spellStart"/>
            <w:proofErr w:type="gramStart"/>
            <w:r w:rsidRPr="00AE07E9">
              <w:rPr>
                <w:rFonts w:ascii="Times New Roman" w:hAnsi="Times New Roman" w:cs="Times New Roman"/>
                <w:sz w:val="24"/>
                <w:szCs w:val="24"/>
              </w:rPr>
              <w:t>Знаменный</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распев</w:t>
            </w:r>
            <w:proofErr w:type="spellEnd"/>
            <w:proofErr w:type="gramEnd"/>
            <w:r w:rsidRPr="00AE07E9">
              <w:rPr>
                <w:rFonts w:ascii="Times New Roman" w:hAnsi="Times New Roman" w:cs="Times New Roman"/>
                <w:sz w:val="24"/>
                <w:szCs w:val="24"/>
              </w:rPr>
              <w:t>.</w:t>
            </w:r>
          </w:p>
        </w:tc>
      </w:tr>
      <w:tr w:rsidR="00DB5749" w:rsidRPr="00AE07E9" w14:paraId="7CB631B0" w14:textId="77777777" w:rsidTr="00DB5749">
        <w:tc>
          <w:tcPr>
            <w:tcW w:w="2093" w:type="dxa"/>
          </w:tcPr>
          <w:p w14:paraId="5225FAE2"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17</w:t>
            </w:r>
          </w:p>
        </w:tc>
        <w:tc>
          <w:tcPr>
            <w:tcW w:w="7513" w:type="dxa"/>
          </w:tcPr>
          <w:p w14:paraId="16169DF3"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Трезвон</w:t>
            </w:r>
            <w:proofErr w:type="spellEnd"/>
            <w:r w:rsidRPr="00AE07E9">
              <w:rPr>
                <w:rFonts w:ascii="Times New Roman" w:hAnsi="Times New Roman" w:cs="Times New Roman"/>
                <w:sz w:val="24"/>
                <w:szCs w:val="24"/>
              </w:rPr>
              <w:t>.</w:t>
            </w:r>
          </w:p>
        </w:tc>
      </w:tr>
      <w:tr w:rsidR="00DB5749" w:rsidRPr="00AE07E9" w14:paraId="729B830C" w14:textId="77777777" w:rsidTr="00DB5749">
        <w:tc>
          <w:tcPr>
            <w:tcW w:w="2093" w:type="dxa"/>
          </w:tcPr>
          <w:p w14:paraId="749D38E7"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18</w:t>
            </w:r>
          </w:p>
        </w:tc>
        <w:tc>
          <w:tcPr>
            <w:tcW w:w="7513" w:type="dxa"/>
          </w:tcPr>
          <w:p w14:paraId="4E9CDB72"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Гусли</w:t>
            </w:r>
            <w:proofErr w:type="spellEnd"/>
            <w:r w:rsidRPr="00AE07E9">
              <w:rPr>
                <w:rFonts w:ascii="Times New Roman" w:hAnsi="Times New Roman" w:cs="Times New Roman"/>
                <w:sz w:val="24"/>
                <w:szCs w:val="24"/>
              </w:rPr>
              <w:t>.</w:t>
            </w:r>
          </w:p>
        </w:tc>
      </w:tr>
      <w:tr w:rsidR="00DB5749" w:rsidRPr="00AE07E9" w14:paraId="7C864796" w14:textId="77777777" w:rsidTr="00DB5749">
        <w:tc>
          <w:tcPr>
            <w:tcW w:w="2093" w:type="dxa"/>
          </w:tcPr>
          <w:p w14:paraId="52FF4D02"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19</w:t>
            </w:r>
          </w:p>
        </w:tc>
        <w:tc>
          <w:tcPr>
            <w:tcW w:w="7513" w:type="dxa"/>
          </w:tcPr>
          <w:p w14:paraId="273A2410"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Композитор</w:t>
            </w:r>
            <w:proofErr w:type="spellEnd"/>
            <w:proofErr w:type="gramStart"/>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скрипач</w:t>
            </w:r>
            <w:proofErr w:type="gramEnd"/>
            <w:r w:rsidRPr="00AE07E9">
              <w:rPr>
                <w:rFonts w:ascii="Times New Roman" w:hAnsi="Times New Roman" w:cs="Times New Roman"/>
                <w:sz w:val="24"/>
                <w:szCs w:val="24"/>
              </w:rPr>
              <w:t>-виртуоз</w:t>
            </w:r>
            <w:proofErr w:type="spellEnd"/>
            <w:r w:rsidRPr="00AE07E9">
              <w:rPr>
                <w:rFonts w:ascii="Times New Roman" w:hAnsi="Times New Roman" w:cs="Times New Roman"/>
                <w:sz w:val="24"/>
                <w:szCs w:val="24"/>
              </w:rPr>
              <w:t>.</w:t>
            </w:r>
          </w:p>
        </w:tc>
      </w:tr>
      <w:tr w:rsidR="00DB5749" w:rsidRPr="00AE07E9" w14:paraId="69D0C516" w14:textId="77777777" w:rsidTr="00DB5749">
        <w:tc>
          <w:tcPr>
            <w:tcW w:w="2093" w:type="dxa"/>
          </w:tcPr>
          <w:p w14:paraId="46753429"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20</w:t>
            </w:r>
          </w:p>
        </w:tc>
        <w:tc>
          <w:tcPr>
            <w:tcW w:w="7513" w:type="dxa"/>
          </w:tcPr>
          <w:p w14:paraId="195EEDAD"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Клод</w:t>
            </w:r>
            <w:proofErr w:type="spellEnd"/>
            <w:r w:rsidRPr="00AE07E9">
              <w:rPr>
                <w:rFonts w:ascii="Times New Roman" w:hAnsi="Times New Roman" w:cs="Times New Roman"/>
                <w:sz w:val="24"/>
                <w:szCs w:val="24"/>
              </w:rPr>
              <w:t xml:space="preserve">  </w:t>
            </w:r>
            <w:proofErr w:type="spellStart"/>
            <w:r w:rsidRPr="00AE07E9">
              <w:rPr>
                <w:rFonts w:ascii="Times New Roman" w:hAnsi="Times New Roman" w:cs="Times New Roman"/>
                <w:sz w:val="24"/>
                <w:szCs w:val="24"/>
              </w:rPr>
              <w:t>Дебюсси</w:t>
            </w:r>
            <w:proofErr w:type="spellEnd"/>
          </w:p>
        </w:tc>
      </w:tr>
      <w:tr w:rsidR="00DB5749" w:rsidRPr="00AE07E9" w14:paraId="213FE20F" w14:textId="77777777" w:rsidTr="00DB5749">
        <w:tc>
          <w:tcPr>
            <w:tcW w:w="2093" w:type="dxa"/>
          </w:tcPr>
          <w:p w14:paraId="0925C286"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21</w:t>
            </w:r>
          </w:p>
        </w:tc>
        <w:tc>
          <w:tcPr>
            <w:tcW w:w="7513" w:type="dxa"/>
          </w:tcPr>
          <w:p w14:paraId="08A446E1" w14:textId="77777777" w:rsidR="00DB5749" w:rsidRPr="00AE07E9" w:rsidRDefault="00DB5749" w:rsidP="00236DCE">
            <w:pPr>
              <w:ind w:right="851"/>
              <w:rPr>
                <w:rFonts w:ascii="Times New Roman" w:hAnsi="Times New Roman" w:cs="Times New Roman"/>
                <w:sz w:val="24"/>
                <w:szCs w:val="24"/>
              </w:rPr>
            </w:pPr>
            <w:proofErr w:type="spellStart"/>
            <w:r w:rsidRPr="00AE07E9">
              <w:rPr>
                <w:rFonts w:ascii="Times New Roman" w:hAnsi="Times New Roman" w:cs="Times New Roman"/>
                <w:sz w:val="24"/>
                <w:szCs w:val="24"/>
              </w:rPr>
              <w:t>Пейзаж</w:t>
            </w:r>
            <w:proofErr w:type="spellEnd"/>
          </w:p>
        </w:tc>
      </w:tr>
      <w:tr w:rsidR="00DB5749" w:rsidRPr="007C1A5B" w14:paraId="7FA16999" w14:textId="77777777" w:rsidTr="00DB5749">
        <w:tc>
          <w:tcPr>
            <w:tcW w:w="2093" w:type="dxa"/>
          </w:tcPr>
          <w:p w14:paraId="2AD01565" w14:textId="77777777" w:rsidR="00DB5749" w:rsidRPr="00AE07E9" w:rsidRDefault="00DB5749" w:rsidP="00236DCE">
            <w:pPr>
              <w:ind w:right="851"/>
              <w:rPr>
                <w:rFonts w:ascii="Times New Roman" w:hAnsi="Times New Roman" w:cs="Times New Roman"/>
                <w:sz w:val="24"/>
                <w:szCs w:val="24"/>
              </w:rPr>
            </w:pPr>
            <w:r w:rsidRPr="00AE07E9">
              <w:rPr>
                <w:rFonts w:ascii="Times New Roman" w:hAnsi="Times New Roman" w:cs="Times New Roman"/>
                <w:sz w:val="24"/>
                <w:szCs w:val="24"/>
              </w:rPr>
              <w:t>22</w:t>
            </w:r>
          </w:p>
        </w:tc>
        <w:tc>
          <w:tcPr>
            <w:tcW w:w="7513" w:type="dxa"/>
          </w:tcPr>
          <w:p w14:paraId="0BD18329" w14:textId="77777777" w:rsidR="00DB5749" w:rsidRPr="00AE07E9" w:rsidRDefault="00DB5749" w:rsidP="00236DCE">
            <w:pPr>
              <w:ind w:right="851"/>
              <w:rPr>
                <w:rFonts w:ascii="Times New Roman" w:hAnsi="Times New Roman" w:cs="Times New Roman"/>
                <w:sz w:val="24"/>
                <w:szCs w:val="24"/>
                <w:lang w:val="ru-RU"/>
              </w:rPr>
            </w:pPr>
            <w:r w:rsidRPr="00AE07E9">
              <w:rPr>
                <w:rFonts w:ascii="Times New Roman" w:hAnsi="Times New Roman" w:cs="Times New Roman"/>
                <w:sz w:val="24"/>
                <w:szCs w:val="24"/>
                <w:lang w:val="ru-RU"/>
              </w:rPr>
              <w:t>Скрипка,  альт,  виолончель,  контрабас,   фортепиано</w:t>
            </w:r>
          </w:p>
        </w:tc>
      </w:tr>
    </w:tbl>
    <w:p w14:paraId="45537E5C" w14:textId="2F2359AD" w:rsidR="00DB5749" w:rsidRPr="00AE07E9" w:rsidRDefault="00DB5749" w:rsidP="00236DCE">
      <w:pPr>
        <w:tabs>
          <w:tab w:val="left" w:pos="2100"/>
        </w:tabs>
        <w:ind w:right="851"/>
        <w:rPr>
          <w:rFonts w:ascii="Times New Roman" w:hAnsi="Times New Roman" w:cs="Times New Roman"/>
          <w:sz w:val="32"/>
          <w:szCs w:val="32"/>
          <w:lang w:val="ru-RU"/>
        </w:rPr>
      </w:pPr>
    </w:p>
    <w:p w14:paraId="7A341BE9" w14:textId="77777777" w:rsidR="00DB5749" w:rsidRPr="00AE07E9" w:rsidRDefault="00DB5749" w:rsidP="00236DCE">
      <w:pPr>
        <w:tabs>
          <w:tab w:val="left" w:pos="2100"/>
        </w:tabs>
        <w:ind w:right="851"/>
        <w:rPr>
          <w:rFonts w:ascii="Times New Roman" w:hAnsi="Times New Roman" w:cs="Times New Roman"/>
          <w:sz w:val="32"/>
          <w:szCs w:val="32"/>
          <w:lang w:val="ru-RU"/>
        </w:rPr>
      </w:pPr>
    </w:p>
    <w:sectPr w:rsidR="00DB5749" w:rsidRPr="00AE07E9"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8F33" w14:textId="77777777" w:rsidR="00937A75" w:rsidRDefault="00937A75" w:rsidP="00DB5749">
      <w:pPr>
        <w:spacing w:after="0" w:line="240" w:lineRule="auto"/>
      </w:pPr>
      <w:r>
        <w:separator/>
      </w:r>
    </w:p>
  </w:endnote>
  <w:endnote w:type="continuationSeparator" w:id="0">
    <w:p w14:paraId="43B64E06" w14:textId="77777777" w:rsidR="00937A75" w:rsidRDefault="00937A75" w:rsidP="00DB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A7CE9" w14:textId="77777777" w:rsidR="00937A75" w:rsidRDefault="00937A75" w:rsidP="00DB5749">
      <w:pPr>
        <w:spacing w:after="0" w:line="240" w:lineRule="auto"/>
      </w:pPr>
      <w:r>
        <w:separator/>
      </w:r>
    </w:p>
  </w:footnote>
  <w:footnote w:type="continuationSeparator" w:id="0">
    <w:p w14:paraId="4C240A60" w14:textId="77777777" w:rsidR="00937A75" w:rsidRDefault="00937A75" w:rsidP="00DB5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0956FBE"/>
    <w:multiLevelType w:val="hybridMultilevel"/>
    <w:tmpl w:val="4268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4C6178"/>
    <w:multiLevelType w:val="multilevel"/>
    <w:tmpl w:val="F04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5E170B"/>
    <w:multiLevelType w:val="hybridMultilevel"/>
    <w:tmpl w:val="57CC91B2"/>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677C3"/>
    <w:multiLevelType w:val="hybridMultilevel"/>
    <w:tmpl w:val="AF60888C"/>
    <w:lvl w:ilvl="0" w:tplc="02FAACB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06008">
      <w:start w:val="1"/>
      <w:numFmt w:val="bullet"/>
      <w:lvlText w:val="o"/>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CE766">
      <w:start w:val="1"/>
      <w:numFmt w:val="bullet"/>
      <w:lvlText w:val="▪"/>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3817E2">
      <w:start w:val="1"/>
      <w:numFmt w:val="bullet"/>
      <w:lvlText w:val="•"/>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E01D4">
      <w:start w:val="1"/>
      <w:numFmt w:val="bullet"/>
      <w:lvlText w:val="o"/>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4E4F0">
      <w:start w:val="1"/>
      <w:numFmt w:val="bullet"/>
      <w:lvlText w:val="▪"/>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24610">
      <w:start w:val="1"/>
      <w:numFmt w:val="bullet"/>
      <w:lvlText w:val="•"/>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E8A6E">
      <w:start w:val="1"/>
      <w:numFmt w:val="bullet"/>
      <w:lvlText w:val="o"/>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A0BB0">
      <w:start w:val="1"/>
      <w:numFmt w:val="bullet"/>
      <w:lvlText w:val="▪"/>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DBC7EF7"/>
    <w:multiLevelType w:val="hybridMultilevel"/>
    <w:tmpl w:val="4142D528"/>
    <w:lvl w:ilvl="0" w:tplc="E90E7316">
      <w:start w:val="5"/>
      <w:numFmt w:val="decimal"/>
      <w:lvlText w:val="%1"/>
      <w:lvlJc w:val="left"/>
      <w:pPr>
        <w:ind w:left="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8C6A2E">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AEC11C8">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4AAFFE">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18AC28">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71C7B2E">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A2BA96">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6245B0E">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17E22EC">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209D6EBD"/>
    <w:multiLevelType w:val="hybridMultilevel"/>
    <w:tmpl w:val="42DE903E"/>
    <w:lvl w:ilvl="0" w:tplc="04190003">
      <w:start w:val="1"/>
      <w:numFmt w:val="bullet"/>
      <w:lvlText w:val="o"/>
      <w:lvlJc w:val="left"/>
      <w:pPr>
        <w:ind w:left="4755" w:hanging="360"/>
      </w:pPr>
      <w:rPr>
        <w:rFonts w:ascii="Courier New" w:hAnsi="Courier New" w:cs="Courier New"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21044886"/>
    <w:multiLevelType w:val="hybridMultilevel"/>
    <w:tmpl w:val="08AC2328"/>
    <w:lvl w:ilvl="0" w:tplc="FA30893C">
      <w:start w:val="1"/>
      <w:numFmt w:val="decimal"/>
      <w:lvlText w:val="%1)"/>
      <w:lvlJc w:val="left"/>
      <w:pPr>
        <w:ind w:left="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54CE16">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3A4544">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B26AAC">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208FFCA">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BED3F6">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0E3302">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E9EC55E">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1045F6">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67B5BB3"/>
    <w:multiLevelType w:val="hybridMultilevel"/>
    <w:tmpl w:val="54F83CBE"/>
    <w:lvl w:ilvl="0" w:tplc="B6AEBB18">
      <w:start w:val="2"/>
      <w:numFmt w:val="decimal"/>
      <w:lvlText w:val="%1)"/>
      <w:lvlJc w:val="left"/>
      <w:pPr>
        <w:ind w:left="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AE94F0">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D4399C">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296B1E6">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4E49C4">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340588">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690640C">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DECF00">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C94C42E">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3BD17A09"/>
    <w:multiLevelType w:val="hybridMultilevel"/>
    <w:tmpl w:val="DA6CF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0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84455"/>
    <w:multiLevelType w:val="hybridMultilevel"/>
    <w:tmpl w:val="755CCF7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50691"/>
    <w:multiLevelType w:val="multilevel"/>
    <w:tmpl w:val="2E38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670A5"/>
    <w:multiLevelType w:val="hybridMultilevel"/>
    <w:tmpl w:val="93FE22FE"/>
    <w:lvl w:ilvl="0" w:tplc="B452219E">
      <w:start w:val="6"/>
      <w:numFmt w:val="decimal"/>
      <w:lvlText w:val="%1)"/>
      <w:lvlJc w:val="left"/>
      <w:pPr>
        <w:ind w:left="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42413A">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808D18">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3D0A260">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58D7D6">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70EA04">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9103E04">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7EE5F0">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C0E0CA">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63615ED9"/>
    <w:multiLevelType w:val="hybridMultilevel"/>
    <w:tmpl w:val="D5B8A578"/>
    <w:lvl w:ilvl="0" w:tplc="6A9C54E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D4B4C4">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42BE0">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400F2">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C68DCC">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C6503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66E66">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43CE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525088">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F1B1ED8"/>
    <w:multiLevelType w:val="multilevel"/>
    <w:tmpl w:val="188A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612D5"/>
    <w:multiLevelType w:val="multilevel"/>
    <w:tmpl w:val="3E5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3600E"/>
    <w:multiLevelType w:val="hybridMultilevel"/>
    <w:tmpl w:val="542A2436"/>
    <w:lvl w:ilvl="0" w:tplc="5D6E9BEC">
      <w:start w:val="1"/>
      <w:numFmt w:val="decimal"/>
      <w:lvlText w:val="%1."/>
      <w:lvlJc w:val="left"/>
      <w:pPr>
        <w:tabs>
          <w:tab w:val="num" w:pos="360"/>
        </w:tabs>
        <w:ind w:left="360" w:hanging="360"/>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4"/>
  </w:num>
  <w:num w:numId="14">
    <w:abstractNumId w:val="10"/>
  </w:num>
  <w:num w:numId="15">
    <w:abstractNumId w:val="25"/>
  </w:num>
  <w:num w:numId="16">
    <w:abstractNumId w:val="17"/>
  </w:num>
  <w:num w:numId="17">
    <w:abstractNumId w:val="9"/>
  </w:num>
  <w:num w:numId="18">
    <w:abstractNumId w:val="19"/>
  </w:num>
  <w:num w:numId="19">
    <w:abstractNumId w:val="11"/>
  </w:num>
  <w:num w:numId="20">
    <w:abstractNumId w:val="14"/>
  </w:num>
  <w:num w:numId="21">
    <w:abstractNumId w:val="16"/>
  </w:num>
  <w:num w:numId="22">
    <w:abstractNumId w:val="21"/>
  </w:num>
  <w:num w:numId="23">
    <w:abstractNumId w:val="15"/>
  </w:num>
  <w:num w:numId="24">
    <w:abstractNumId w:val="13"/>
  </w:num>
  <w:num w:numId="25">
    <w:abstractNumId w:val="12"/>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07A1"/>
    <w:rsid w:val="00034616"/>
    <w:rsid w:val="0005199E"/>
    <w:rsid w:val="0006063C"/>
    <w:rsid w:val="000A213E"/>
    <w:rsid w:val="0015074B"/>
    <w:rsid w:val="00236DCE"/>
    <w:rsid w:val="002541B0"/>
    <w:rsid w:val="0029639D"/>
    <w:rsid w:val="002F7E80"/>
    <w:rsid w:val="003053B6"/>
    <w:rsid w:val="00326F90"/>
    <w:rsid w:val="0039309B"/>
    <w:rsid w:val="004359A5"/>
    <w:rsid w:val="007C1A5B"/>
    <w:rsid w:val="00937A75"/>
    <w:rsid w:val="009661E6"/>
    <w:rsid w:val="00980305"/>
    <w:rsid w:val="00A612BB"/>
    <w:rsid w:val="00AA1D8D"/>
    <w:rsid w:val="00AE07E9"/>
    <w:rsid w:val="00B47730"/>
    <w:rsid w:val="00B70E89"/>
    <w:rsid w:val="00BA24D3"/>
    <w:rsid w:val="00BB6278"/>
    <w:rsid w:val="00BC6F82"/>
    <w:rsid w:val="00C55A4B"/>
    <w:rsid w:val="00CB0664"/>
    <w:rsid w:val="00D35552"/>
    <w:rsid w:val="00D6241B"/>
    <w:rsid w:val="00DB3FB1"/>
    <w:rsid w:val="00DB574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EC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aragraphStyle">
    <w:name w:val="Paragraph Style"/>
    <w:rsid w:val="00BB6278"/>
    <w:pPr>
      <w:autoSpaceDE w:val="0"/>
      <w:autoSpaceDN w:val="0"/>
      <w:adjustRightInd w:val="0"/>
      <w:spacing w:after="0" w:line="240" w:lineRule="auto"/>
    </w:pPr>
    <w:rPr>
      <w:rFonts w:ascii="Arial" w:eastAsiaTheme="minorHAnsi" w:hAnsi="Arial" w:cs="Arial"/>
      <w:sz w:val="24"/>
      <w:szCs w:val="24"/>
      <w:lang w:val="x-none"/>
    </w:rPr>
  </w:style>
  <w:style w:type="paragraph" w:styleId="aff8">
    <w:name w:val="Normal (Web)"/>
    <w:basedOn w:val="a1"/>
    <w:uiPriority w:val="99"/>
    <w:semiHidden/>
    <w:unhideWhenUsed/>
    <w:rsid w:val="000519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1"/>
    <w:rsid w:val="000A2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7c14">
    <w:name w:val="c17 c14"/>
    <w:basedOn w:val="a2"/>
    <w:rsid w:val="000A213E"/>
  </w:style>
  <w:style w:type="character" w:styleId="aff9">
    <w:name w:val="Hyperlink"/>
    <w:basedOn w:val="a2"/>
    <w:uiPriority w:val="99"/>
    <w:unhideWhenUsed/>
    <w:rsid w:val="00D35552"/>
    <w:rPr>
      <w:color w:val="0000FF"/>
      <w:u w:val="single"/>
    </w:rPr>
  </w:style>
  <w:style w:type="character" w:customStyle="1" w:styleId="UnresolvedMention">
    <w:name w:val="Unresolved Mention"/>
    <w:basedOn w:val="a2"/>
    <w:uiPriority w:val="99"/>
    <w:semiHidden/>
    <w:unhideWhenUsed/>
    <w:rsid w:val="00B70E89"/>
    <w:rPr>
      <w:color w:val="605E5C"/>
      <w:shd w:val="clear" w:color="auto" w:fill="E1DFDD"/>
    </w:rPr>
  </w:style>
  <w:style w:type="paragraph" w:styleId="affa">
    <w:name w:val="Balloon Text"/>
    <w:basedOn w:val="a1"/>
    <w:link w:val="affb"/>
    <w:uiPriority w:val="99"/>
    <w:semiHidden/>
    <w:unhideWhenUsed/>
    <w:rsid w:val="00DB5749"/>
    <w:pPr>
      <w:spacing w:after="0" w:line="240" w:lineRule="auto"/>
    </w:pPr>
    <w:rPr>
      <w:rFonts w:ascii="Segoe UI" w:hAnsi="Segoe UI" w:cs="Segoe UI"/>
      <w:sz w:val="18"/>
      <w:szCs w:val="18"/>
    </w:rPr>
  </w:style>
  <w:style w:type="character" w:customStyle="1" w:styleId="affb">
    <w:name w:val="Текст выноски Знак"/>
    <w:basedOn w:val="a2"/>
    <w:link w:val="affa"/>
    <w:uiPriority w:val="99"/>
    <w:semiHidden/>
    <w:rsid w:val="00DB5749"/>
    <w:rPr>
      <w:rFonts w:ascii="Segoe UI" w:hAnsi="Segoe UI" w:cs="Segoe UI"/>
      <w:sz w:val="18"/>
      <w:szCs w:val="18"/>
    </w:rPr>
  </w:style>
  <w:style w:type="table" w:customStyle="1" w:styleId="TableGrid">
    <w:name w:val="TableGrid"/>
    <w:rsid w:val="0039309B"/>
    <w:pPr>
      <w:spacing w:after="0" w:line="240" w:lineRule="auto"/>
    </w:pPr>
    <w:rPr>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aragraphStyle">
    <w:name w:val="Paragraph Style"/>
    <w:rsid w:val="00BB6278"/>
    <w:pPr>
      <w:autoSpaceDE w:val="0"/>
      <w:autoSpaceDN w:val="0"/>
      <w:adjustRightInd w:val="0"/>
      <w:spacing w:after="0" w:line="240" w:lineRule="auto"/>
    </w:pPr>
    <w:rPr>
      <w:rFonts w:ascii="Arial" w:eastAsiaTheme="minorHAnsi" w:hAnsi="Arial" w:cs="Arial"/>
      <w:sz w:val="24"/>
      <w:szCs w:val="24"/>
      <w:lang w:val="x-none"/>
    </w:rPr>
  </w:style>
  <w:style w:type="paragraph" w:styleId="aff8">
    <w:name w:val="Normal (Web)"/>
    <w:basedOn w:val="a1"/>
    <w:uiPriority w:val="99"/>
    <w:semiHidden/>
    <w:unhideWhenUsed/>
    <w:rsid w:val="000519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1"/>
    <w:rsid w:val="000A2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7c14">
    <w:name w:val="c17 c14"/>
    <w:basedOn w:val="a2"/>
    <w:rsid w:val="000A213E"/>
  </w:style>
  <w:style w:type="character" w:styleId="aff9">
    <w:name w:val="Hyperlink"/>
    <w:basedOn w:val="a2"/>
    <w:uiPriority w:val="99"/>
    <w:unhideWhenUsed/>
    <w:rsid w:val="00D35552"/>
    <w:rPr>
      <w:color w:val="0000FF"/>
      <w:u w:val="single"/>
    </w:rPr>
  </w:style>
  <w:style w:type="character" w:customStyle="1" w:styleId="UnresolvedMention">
    <w:name w:val="Unresolved Mention"/>
    <w:basedOn w:val="a2"/>
    <w:uiPriority w:val="99"/>
    <w:semiHidden/>
    <w:unhideWhenUsed/>
    <w:rsid w:val="00B70E89"/>
    <w:rPr>
      <w:color w:val="605E5C"/>
      <w:shd w:val="clear" w:color="auto" w:fill="E1DFDD"/>
    </w:rPr>
  </w:style>
  <w:style w:type="paragraph" w:styleId="affa">
    <w:name w:val="Balloon Text"/>
    <w:basedOn w:val="a1"/>
    <w:link w:val="affb"/>
    <w:uiPriority w:val="99"/>
    <w:semiHidden/>
    <w:unhideWhenUsed/>
    <w:rsid w:val="00DB5749"/>
    <w:pPr>
      <w:spacing w:after="0" w:line="240" w:lineRule="auto"/>
    </w:pPr>
    <w:rPr>
      <w:rFonts w:ascii="Segoe UI" w:hAnsi="Segoe UI" w:cs="Segoe UI"/>
      <w:sz w:val="18"/>
      <w:szCs w:val="18"/>
    </w:rPr>
  </w:style>
  <w:style w:type="character" w:customStyle="1" w:styleId="affb">
    <w:name w:val="Текст выноски Знак"/>
    <w:basedOn w:val="a2"/>
    <w:link w:val="affa"/>
    <w:uiPriority w:val="99"/>
    <w:semiHidden/>
    <w:rsid w:val="00DB5749"/>
    <w:rPr>
      <w:rFonts w:ascii="Segoe UI" w:hAnsi="Segoe UI" w:cs="Segoe UI"/>
      <w:sz w:val="18"/>
      <w:szCs w:val="18"/>
    </w:rPr>
  </w:style>
  <w:style w:type="table" w:customStyle="1" w:styleId="TableGrid">
    <w:name w:val="TableGrid"/>
    <w:rsid w:val="0039309B"/>
    <w:pPr>
      <w:spacing w:after="0" w:line="240" w:lineRule="auto"/>
    </w:pPr>
    <w:rPr>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1759">
      <w:bodyDiv w:val="1"/>
      <w:marLeft w:val="0"/>
      <w:marRight w:val="0"/>
      <w:marTop w:val="0"/>
      <w:marBottom w:val="0"/>
      <w:divBdr>
        <w:top w:val="none" w:sz="0" w:space="0" w:color="auto"/>
        <w:left w:val="none" w:sz="0" w:space="0" w:color="auto"/>
        <w:bottom w:val="none" w:sz="0" w:space="0" w:color="auto"/>
        <w:right w:val="none" w:sz="0" w:space="0" w:color="auto"/>
      </w:divBdr>
    </w:div>
    <w:div w:id="715474515">
      <w:bodyDiv w:val="1"/>
      <w:marLeft w:val="0"/>
      <w:marRight w:val="0"/>
      <w:marTop w:val="0"/>
      <w:marBottom w:val="0"/>
      <w:divBdr>
        <w:top w:val="none" w:sz="0" w:space="0" w:color="auto"/>
        <w:left w:val="none" w:sz="0" w:space="0" w:color="auto"/>
        <w:bottom w:val="none" w:sz="0" w:space="0" w:color="auto"/>
        <w:right w:val="none" w:sz="0" w:space="0" w:color="auto"/>
      </w:divBdr>
    </w:div>
    <w:div w:id="1644121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9b004" TargetMode="External"/><Relationship Id="rId671" Type="http://schemas.openxmlformats.org/officeDocument/2006/relationships/hyperlink" Target="https://m.edsoo.ru/f5ea40f0" TargetMode="External"/><Relationship Id="rId769" Type="http://schemas.openxmlformats.org/officeDocument/2006/relationships/hyperlink" Target="https://m.edsoo.ru/f5ea40f0" TargetMode="External"/><Relationship Id="rId976" Type="http://schemas.openxmlformats.org/officeDocument/2006/relationships/hyperlink" Target="https://m.edsoo.ru/f5ea9dd4" TargetMode="External"/><Relationship Id="rId21" Type="http://schemas.openxmlformats.org/officeDocument/2006/relationships/hyperlink" Target="https://m.edsoo.ru/f5e9b004" TargetMode="External"/><Relationship Id="rId324" Type="http://schemas.openxmlformats.org/officeDocument/2006/relationships/hyperlink" Target="https://m.edsoo.ru/f5ea02b6" TargetMode="External"/><Relationship Id="rId531" Type="http://schemas.openxmlformats.org/officeDocument/2006/relationships/hyperlink" Target="https://m.edsoo.ru/f5ea02b6" TargetMode="External"/><Relationship Id="rId629" Type="http://schemas.openxmlformats.org/officeDocument/2006/relationships/hyperlink" Target="https://m.edsoo.ru/f5ea40f0" TargetMode="External"/><Relationship Id="rId170" Type="http://schemas.openxmlformats.org/officeDocument/2006/relationships/hyperlink" Target="https://m.edsoo.ru/f5e9b004" TargetMode="External"/><Relationship Id="rId836" Type="http://schemas.openxmlformats.org/officeDocument/2006/relationships/hyperlink" Target="https://m.edsoo.ru/f5ea40f0" TargetMode="External"/><Relationship Id="rId1021" Type="http://schemas.openxmlformats.org/officeDocument/2006/relationships/hyperlink" Target="https://m.edsoo.ru/f5ea9dd4" TargetMode="External"/><Relationship Id="rId268" Type="http://schemas.openxmlformats.org/officeDocument/2006/relationships/hyperlink" Target="https://m.edsoo.ru/f5e9b004" TargetMode="External"/><Relationship Id="rId475" Type="http://schemas.openxmlformats.org/officeDocument/2006/relationships/hyperlink" Target="https://m.edsoo.ru/f5ea02b6" TargetMode="External"/><Relationship Id="rId682" Type="http://schemas.openxmlformats.org/officeDocument/2006/relationships/hyperlink" Target="https://m.edsoo.ru/f5ea40f0" TargetMode="External"/><Relationship Id="rId903" Type="http://schemas.openxmlformats.org/officeDocument/2006/relationships/hyperlink" Target="https://m.edsoo.ru/f5ea9dd4" TargetMode="External"/><Relationship Id="rId32" Type="http://schemas.openxmlformats.org/officeDocument/2006/relationships/hyperlink" Target="https://m.edsoo.ru/f5e9b004" TargetMode="External"/><Relationship Id="rId128" Type="http://schemas.openxmlformats.org/officeDocument/2006/relationships/hyperlink" Target="https://m.edsoo.ru/f5e9b004" TargetMode="External"/><Relationship Id="rId335" Type="http://schemas.openxmlformats.org/officeDocument/2006/relationships/hyperlink" Target="https://m.edsoo.ru/f5ea02b6" TargetMode="External"/><Relationship Id="rId542" Type="http://schemas.openxmlformats.org/officeDocument/2006/relationships/hyperlink" Target="https://m.edsoo.ru/f5ea02b6" TargetMode="External"/><Relationship Id="rId987" Type="http://schemas.openxmlformats.org/officeDocument/2006/relationships/hyperlink" Target="https://m.edsoo.ru/f5ea9dd4" TargetMode="External"/><Relationship Id="rId181" Type="http://schemas.openxmlformats.org/officeDocument/2006/relationships/hyperlink" Target="https://m.edsoo.ru/f5e9b004" TargetMode="External"/><Relationship Id="rId402" Type="http://schemas.openxmlformats.org/officeDocument/2006/relationships/hyperlink" Target="https://m.edsoo.ru/f5ea02b6" TargetMode="External"/><Relationship Id="rId847" Type="http://schemas.openxmlformats.org/officeDocument/2006/relationships/hyperlink" Target="https://m.edsoo.ru/f5ea40f0" TargetMode="External"/><Relationship Id="rId1032" Type="http://schemas.openxmlformats.org/officeDocument/2006/relationships/hyperlink" Target="https://m.edsoo.ru/f5ea9dd4" TargetMode="External"/><Relationship Id="rId279" Type="http://schemas.openxmlformats.org/officeDocument/2006/relationships/hyperlink" Target="https://m.edsoo.ru/f5e9b004" TargetMode="External"/><Relationship Id="rId486" Type="http://schemas.openxmlformats.org/officeDocument/2006/relationships/hyperlink" Target="https://m.edsoo.ru/f5ea02b6" TargetMode="External"/><Relationship Id="rId693" Type="http://schemas.openxmlformats.org/officeDocument/2006/relationships/hyperlink" Target="https://m.edsoo.ru/f5ea40f0" TargetMode="External"/><Relationship Id="rId707" Type="http://schemas.openxmlformats.org/officeDocument/2006/relationships/hyperlink" Target="https://m.edsoo.ru/f5ea40f0" TargetMode="External"/><Relationship Id="rId914" Type="http://schemas.openxmlformats.org/officeDocument/2006/relationships/hyperlink" Target="https://m.edsoo.ru/f5ea9dd4" TargetMode="External"/><Relationship Id="rId43" Type="http://schemas.openxmlformats.org/officeDocument/2006/relationships/hyperlink" Target="https://m.edsoo.ru/f5e9b004" TargetMode="External"/><Relationship Id="rId139" Type="http://schemas.openxmlformats.org/officeDocument/2006/relationships/hyperlink" Target="https://m.edsoo.ru/f5e9b004" TargetMode="External"/><Relationship Id="rId346" Type="http://schemas.openxmlformats.org/officeDocument/2006/relationships/hyperlink" Target="https://m.edsoo.ru/f5ea02b6" TargetMode="External"/><Relationship Id="rId553" Type="http://schemas.openxmlformats.org/officeDocument/2006/relationships/hyperlink" Target="https://m.edsoo.ru/f5ea02b6" TargetMode="External"/><Relationship Id="rId760" Type="http://schemas.openxmlformats.org/officeDocument/2006/relationships/hyperlink" Target="https://m.edsoo.ru/f5ea40f0" TargetMode="External"/><Relationship Id="rId998" Type="http://schemas.openxmlformats.org/officeDocument/2006/relationships/hyperlink" Target="https://m.edsoo.ru/f5ea9dd4" TargetMode="External"/><Relationship Id="rId192" Type="http://schemas.openxmlformats.org/officeDocument/2006/relationships/hyperlink" Target="https://m.edsoo.ru/f5e9b004" TargetMode="External"/><Relationship Id="rId206" Type="http://schemas.openxmlformats.org/officeDocument/2006/relationships/hyperlink" Target="https://m.edsoo.ru/f5e9b004" TargetMode="External"/><Relationship Id="rId413" Type="http://schemas.openxmlformats.org/officeDocument/2006/relationships/hyperlink" Target="https://m.edsoo.ru/f5ea02b6" TargetMode="External"/><Relationship Id="rId858" Type="http://schemas.openxmlformats.org/officeDocument/2006/relationships/hyperlink" Target="https://m.edsoo.ru/f5ea40f0" TargetMode="External"/><Relationship Id="rId1043" Type="http://schemas.openxmlformats.org/officeDocument/2006/relationships/hyperlink" Target="https://m.edsoo.ru/f5ea9dd4" TargetMode="External"/><Relationship Id="rId497" Type="http://schemas.openxmlformats.org/officeDocument/2006/relationships/hyperlink" Target="https://m.edsoo.ru/f5ea02b6" TargetMode="External"/><Relationship Id="rId620" Type="http://schemas.openxmlformats.org/officeDocument/2006/relationships/hyperlink" Target="https://m.edsoo.ru/f5ea40f0" TargetMode="External"/><Relationship Id="rId718" Type="http://schemas.openxmlformats.org/officeDocument/2006/relationships/hyperlink" Target="https://m.edsoo.ru/f5ea40f0" TargetMode="External"/><Relationship Id="rId925" Type="http://schemas.openxmlformats.org/officeDocument/2006/relationships/hyperlink" Target="https://m.edsoo.ru/f5ea9dd4" TargetMode="External"/><Relationship Id="rId357" Type="http://schemas.openxmlformats.org/officeDocument/2006/relationships/hyperlink" Target="https://m.edsoo.ru/f5ea02b6" TargetMode="External"/><Relationship Id="rId54" Type="http://schemas.openxmlformats.org/officeDocument/2006/relationships/hyperlink" Target="https://m.edsoo.ru/f5e9b004" TargetMode="External"/><Relationship Id="rId217" Type="http://schemas.openxmlformats.org/officeDocument/2006/relationships/hyperlink" Target="https://m.edsoo.ru/f5e9b004" TargetMode="External"/><Relationship Id="rId564" Type="http://schemas.openxmlformats.org/officeDocument/2006/relationships/hyperlink" Target="https://m.edsoo.ru/f5ea02b6" TargetMode="External"/><Relationship Id="rId771" Type="http://schemas.openxmlformats.org/officeDocument/2006/relationships/hyperlink" Target="https://m.edsoo.ru/f5ea40f0" TargetMode="External"/><Relationship Id="rId869" Type="http://schemas.openxmlformats.org/officeDocument/2006/relationships/hyperlink" Target="https://m.edsoo.ru/f5ea40f0" TargetMode="External"/><Relationship Id="rId424" Type="http://schemas.openxmlformats.org/officeDocument/2006/relationships/hyperlink" Target="https://m.edsoo.ru/f5ea02b6" TargetMode="External"/><Relationship Id="rId631" Type="http://schemas.openxmlformats.org/officeDocument/2006/relationships/hyperlink" Target="https://m.edsoo.ru/f5ea40f0" TargetMode="External"/><Relationship Id="rId729" Type="http://schemas.openxmlformats.org/officeDocument/2006/relationships/hyperlink" Target="https://m.edsoo.ru/f5ea40f0" TargetMode="External"/><Relationship Id="rId1054" Type="http://schemas.openxmlformats.org/officeDocument/2006/relationships/hyperlink" Target="https://m.edsoo.ru/f5ea9dd4" TargetMode="External"/><Relationship Id="rId270" Type="http://schemas.openxmlformats.org/officeDocument/2006/relationships/hyperlink" Target="https://m.edsoo.ru/f5e9b004" TargetMode="External"/><Relationship Id="rId936" Type="http://schemas.openxmlformats.org/officeDocument/2006/relationships/hyperlink" Target="https://m.edsoo.ru/f5ea9dd4" TargetMode="External"/><Relationship Id="rId65" Type="http://schemas.openxmlformats.org/officeDocument/2006/relationships/hyperlink" Target="https://m.edsoo.ru/f5e9b004" TargetMode="External"/><Relationship Id="rId130" Type="http://schemas.openxmlformats.org/officeDocument/2006/relationships/hyperlink" Target="https://m.edsoo.ru/f5e9b004" TargetMode="External"/><Relationship Id="rId368" Type="http://schemas.openxmlformats.org/officeDocument/2006/relationships/hyperlink" Target="https://m.edsoo.ru/f5ea02b6" TargetMode="External"/><Relationship Id="rId575" Type="http://schemas.openxmlformats.org/officeDocument/2006/relationships/hyperlink" Target="https://m.edsoo.ru/f5ea02b6" TargetMode="External"/><Relationship Id="rId782" Type="http://schemas.openxmlformats.org/officeDocument/2006/relationships/hyperlink" Target="https://m.edsoo.ru/f5ea40f0" TargetMode="External"/><Relationship Id="rId228" Type="http://schemas.openxmlformats.org/officeDocument/2006/relationships/hyperlink" Target="https://m.edsoo.ru/f5e9b004" TargetMode="External"/><Relationship Id="rId435" Type="http://schemas.openxmlformats.org/officeDocument/2006/relationships/hyperlink" Target="https://m.edsoo.ru/f5ea02b6" TargetMode="External"/><Relationship Id="rId642" Type="http://schemas.openxmlformats.org/officeDocument/2006/relationships/hyperlink" Target="https://m.edsoo.ru/f5ea40f0" TargetMode="External"/><Relationship Id="rId1065" Type="http://schemas.openxmlformats.org/officeDocument/2006/relationships/hyperlink" Target="https://m.edsoo.ru/f5ea9dd4" TargetMode="External"/><Relationship Id="rId281" Type="http://schemas.openxmlformats.org/officeDocument/2006/relationships/hyperlink" Target="https://m.edsoo.ru/f5e9b004" TargetMode="External"/><Relationship Id="rId502" Type="http://schemas.openxmlformats.org/officeDocument/2006/relationships/hyperlink" Target="https://m.edsoo.ru/f5ea02b6" TargetMode="External"/><Relationship Id="rId947" Type="http://schemas.openxmlformats.org/officeDocument/2006/relationships/hyperlink" Target="https://m.edsoo.ru/f5ea9dd4" TargetMode="External"/><Relationship Id="rId76" Type="http://schemas.openxmlformats.org/officeDocument/2006/relationships/hyperlink" Target="https://m.edsoo.ru/f5e9b004" TargetMode="External"/><Relationship Id="rId141" Type="http://schemas.openxmlformats.org/officeDocument/2006/relationships/hyperlink" Target="https://m.edsoo.ru/f5e9b004" TargetMode="External"/><Relationship Id="rId379" Type="http://schemas.openxmlformats.org/officeDocument/2006/relationships/hyperlink" Target="https://m.edsoo.ru/f5ea02b6" TargetMode="External"/><Relationship Id="rId586" Type="http://schemas.openxmlformats.org/officeDocument/2006/relationships/hyperlink" Target="https://m.edsoo.ru/f5ea02b6" TargetMode="External"/><Relationship Id="rId793" Type="http://schemas.openxmlformats.org/officeDocument/2006/relationships/hyperlink" Target="https://m.edsoo.ru/f5ea40f0" TargetMode="External"/><Relationship Id="rId807" Type="http://schemas.openxmlformats.org/officeDocument/2006/relationships/hyperlink" Target="https://m.edsoo.ru/f5ea40f0" TargetMode="External"/><Relationship Id="rId7" Type="http://schemas.openxmlformats.org/officeDocument/2006/relationships/footnotes" Target="footnotes.xml"/><Relationship Id="rId239" Type="http://schemas.openxmlformats.org/officeDocument/2006/relationships/hyperlink" Target="https://m.edsoo.ru/f5e9b004" TargetMode="External"/><Relationship Id="rId446" Type="http://schemas.openxmlformats.org/officeDocument/2006/relationships/hyperlink" Target="https://m.edsoo.ru/f5ea02b6" TargetMode="External"/><Relationship Id="rId653" Type="http://schemas.openxmlformats.org/officeDocument/2006/relationships/hyperlink" Target="https://m.edsoo.ru/f5ea40f0" TargetMode="External"/><Relationship Id="rId1076" Type="http://schemas.openxmlformats.org/officeDocument/2006/relationships/hyperlink" Target="https://m.edsoo.ru/f5ea9dd4" TargetMode="External"/><Relationship Id="rId292" Type="http://schemas.openxmlformats.org/officeDocument/2006/relationships/hyperlink" Target="https://m.edsoo.ru/f5e9b004" TargetMode="External"/><Relationship Id="rId306" Type="http://schemas.openxmlformats.org/officeDocument/2006/relationships/hyperlink" Target="https://m.edsoo.ru/f5ea02b6" TargetMode="External"/><Relationship Id="rId860" Type="http://schemas.openxmlformats.org/officeDocument/2006/relationships/hyperlink" Target="https://m.edsoo.ru/f5ea40f0" TargetMode="External"/><Relationship Id="rId958" Type="http://schemas.openxmlformats.org/officeDocument/2006/relationships/hyperlink" Target="https://m.edsoo.ru/f5ea9dd4" TargetMode="External"/><Relationship Id="rId87" Type="http://schemas.openxmlformats.org/officeDocument/2006/relationships/hyperlink" Target="https://m.edsoo.ru/f5e9b004" TargetMode="External"/><Relationship Id="rId513" Type="http://schemas.openxmlformats.org/officeDocument/2006/relationships/hyperlink" Target="https://m.edsoo.ru/f5ea02b6" TargetMode="External"/><Relationship Id="rId597" Type="http://schemas.openxmlformats.org/officeDocument/2006/relationships/hyperlink" Target="https://m.edsoo.ru/f5ea02b6" TargetMode="External"/><Relationship Id="rId720" Type="http://schemas.openxmlformats.org/officeDocument/2006/relationships/hyperlink" Target="https://m.edsoo.ru/f5ea40f0" TargetMode="External"/><Relationship Id="rId818" Type="http://schemas.openxmlformats.org/officeDocument/2006/relationships/hyperlink" Target="https://m.edsoo.ru/f5ea40f0" TargetMode="External"/><Relationship Id="rId152" Type="http://schemas.openxmlformats.org/officeDocument/2006/relationships/hyperlink" Target="https://m.edsoo.ru/f5e9b004" TargetMode="External"/><Relationship Id="rId457" Type="http://schemas.openxmlformats.org/officeDocument/2006/relationships/hyperlink" Target="https://m.edsoo.ru/f5ea02b6" TargetMode="External"/><Relationship Id="rId1003" Type="http://schemas.openxmlformats.org/officeDocument/2006/relationships/hyperlink" Target="https://m.edsoo.ru/f5ea9dd4" TargetMode="External"/><Relationship Id="rId1087" Type="http://schemas.openxmlformats.org/officeDocument/2006/relationships/hyperlink" Target="https://m.edsoo.ru/f5ea9dd4" TargetMode="External"/><Relationship Id="rId664" Type="http://schemas.openxmlformats.org/officeDocument/2006/relationships/hyperlink" Target="https://m.edsoo.ru/f5ea40f0" TargetMode="External"/><Relationship Id="rId871" Type="http://schemas.openxmlformats.org/officeDocument/2006/relationships/hyperlink" Target="https://m.edsoo.ru/f5ea40f0" TargetMode="External"/><Relationship Id="rId969" Type="http://schemas.openxmlformats.org/officeDocument/2006/relationships/hyperlink" Target="https://m.edsoo.ru/f5ea9dd4" TargetMode="External"/><Relationship Id="rId14" Type="http://schemas.openxmlformats.org/officeDocument/2006/relationships/hyperlink" Target="https://m.edsoo.ru/f5e9b004" TargetMode="External"/><Relationship Id="rId317" Type="http://schemas.openxmlformats.org/officeDocument/2006/relationships/hyperlink" Target="https://m.edsoo.ru/f5ea02b6" TargetMode="External"/><Relationship Id="rId524" Type="http://schemas.openxmlformats.org/officeDocument/2006/relationships/hyperlink" Target="https://m.edsoo.ru/f5ea02b6" TargetMode="External"/><Relationship Id="rId731" Type="http://schemas.openxmlformats.org/officeDocument/2006/relationships/hyperlink" Target="https://m.edsoo.ru/f5ea40f0" TargetMode="External"/><Relationship Id="rId98" Type="http://schemas.openxmlformats.org/officeDocument/2006/relationships/hyperlink" Target="https://m.edsoo.ru/f5e9b004" TargetMode="External"/><Relationship Id="rId163" Type="http://schemas.openxmlformats.org/officeDocument/2006/relationships/hyperlink" Target="https://m.edsoo.ru/f5e9b004" TargetMode="External"/><Relationship Id="rId370" Type="http://schemas.openxmlformats.org/officeDocument/2006/relationships/hyperlink" Target="https://m.edsoo.ru/f5ea02b6" TargetMode="External"/><Relationship Id="rId829" Type="http://schemas.openxmlformats.org/officeDocument/2006/relationships/hyperlink" Target="https://m.edsoo.ru/f5ea40f0" TargetMode="External"/><Relationship Id="rId1014" Type="http://schemas.openxmlformats.org/officeDocument/2006/relationships/hyperlink" Target="https://m.edsoo.ru/f5ea9dd4" TargetMode="External"/><Relationship Id="rId230" Type="http://schemas.openxmlformats.org/officeDocument/2006/relationships/hyperlink" Target="https://m.edsoo.ru/f5e9b004" TargetMode="External"/><Relationship Id="rId468" Type="http://schemas.openxmlformats.org/officeDocument/2006/relationships/hyperlink" Target="https://m.edsoo.ru/f5ea02b6" TargetMode="External"/><Relationship Id="rId675" Type="http://schemas.openxmlformats.org/officeDocument/2006/relationships/hyperlink" Target="https://m.edsoo.ru/f5ea40f0" TargetMode="External"/><Relationship Id="rId882" Type="http://schemas.openxmlformats.org/officeDocument/2006/relationships/hyperlink" Target="https://m.edsoo.ru/f5ea9dd4" TargetMode="External"/><Relationship Id="rId25" Type="http://schemas.openxmlformats.org/officeDocument/2006/relationships/hyperlink" Target="https://m.edsoo.ru/f5e9b004" TargetMode="External"/><Relationship Id="rId328" Type="http://schemas.openxmlformats.org/officeDocument/2006/relationships/hyperlink" Target="https://m.edsoo.ru/f5ea02b6" TargetMode="External"/><Relationship Id="rId535" Type="http://schemas.openxmlformats.org/officeDocument/2006/relationships/hyperlink" Target="https://m.edsoo.ru/f5ea02b6" TargetMode="External"/><Relationship Id="rId742" Type="http://schemas.openxmlformats.org/officeDocument/2006/relationships/hyperlink" Target="https://m.edsoo.ru/f5ea40f0" TargetMode="External"/><Relationship Id="rId174" Type="http://schemas.openxmlformats.org/officeDocument/2006/relationships/hyperlink" Target="https://m.edsoo.ru/f5e9b004" TargetMode="External"/><Relationship Id="rId381" Type="http://schemas.openxmlformats.org/officeDocument/2006/relationships/hyperlink" Target="https://m.edsoo.ru/f5ea02b6" TargetMode="External"/><Relationship Id="rId602" Type="http://schemas.openxmlformats.org/officeDocument/2006/relationships/hyperlink" Target="https://m.edsoo.ru/f5ea02b6" TargetMode="External"/><Relationship Id="rId1025" Type="http://schemas.openxmlformats.org/officeDocument/2006/relationships/hyperlink" Target="https://m.edsoo.ru/f5ea9dd4" TargetMode="External"/><Relationship Id="rId241" Type="http://schemas.openxmlformats.org/officeDocument/2006/relationships/hyperlink" Target="https://m.edsoo.ru/f5e9b004" TargetMode="External"/><Relationship Id="rId479" Type="http://schemas.openxmlformats.org/officeDocument/2006/relationships/hyperlink" Target="https://m.edsoo.ru/f5ea02b6" TargetMode="External"/><Relationship Id="rId686" Type="http://schemas.openxmlformats.org/officeDocument/2006/relationships/hyperlink" Target="https://m.edsoo.ru/f5ea40f0" TargetMode="External"/><Relationship Id="rId893" Type="http://schemas.openxmlformats.org/officeDocument/2006/relationships/hyperlink" Target="https://m.edsoo.ru/f5ea9dd4" TargetMode="External"/><Relationship Id="rId907" Type="http://schemas.openxmlformats.org/officeDocument/2006/relationships/hyperlink" Target="https://m.edsoo.ru/f5ea9dd4" TargetMode="External"/><Relationship Id="rId36" Type="http://schemas.openxmlformats.org/officeDocument/2006/relationships/hyperlink" Target="https://m.edsoo.ru/f5e9b004" TargetMode="External"/><Relationship Id="rId339" Type="http://schemas.openxmlformats.org/officeDocument/2006/relationships/hyperlink" Target="https://m.edsoo.ru/f5ea02b6" TargetMode="External"/><Relationship Id="rId546" Type="http://schemas.openxmlformats.org/officeDocument/2006/relationships/hyperlink" Target="https://m.edsoo.ru/f5ea02b6" TargetMode="External"/><Relationship Id="rId753" Type="http://schemas.openxmlformats.org/officeDocument/2006/relationships/hyperlink" Target="https://m.edsoo.ru/f5ea40f0" TargetMode="External"/><Relationship Id="rId101" Type="http://schemas.openxmlformats.org/officeDocument/2006/relationships/hyperlink" Target="https://m.edsoo.ru/f5e9b004" TargetMode="External"/><Relationship Id="rId185" Type="http://schemas.openxmlformats.org/officeDocument/2006/relationships/hyperlink" Target="https://m.edsoo.ru/f5e9b004" TargetMode="External"/><Relationship Id="rId406" Type="http://schemas.openxmlformats.org/officeDocument/2006/relationships/hyperlink" Target="https://m.edsoo.ru/f5ea02b6" TargetMode="External"/><Relationship Id="rId960" Type="http://schemas.openxmlformats.org/officeDocument/2006/relationships/hyperlink" Target="https://m.edsoo.ru/f5ea9dd4" TargetMode="External"/><Relationship Id="rId1036" Type="http://schemas.openxmlformats.org/officeDocument/2006/relationships/hyperlink" Target="https://m.edsoo.ru/f5ea9dd4" TargetMode="External"/><Relationship Id="rId392" Type="http://schemas.openxmlformats.org/officeDocument/2006/relationships/hyperlink" Target="https://m.edsoo.ru/f5ea02b6" TargetMode="External"/><Relationship Id="rId613" Type="http://schemas.openxmlformats.org/officeDocument/2006/relationships/hyperlink" Target="https://m.edsoo.ru/f5ea40f0" TargetMode="External"/><Relationship Id="rId697" Type="http://schemas.openxmlformats.org/officeDocument/2006/relationships/hyperlink" Target="https://m.edsoo.ru/f5ea40f0" TargetMode="External"/><Relationship Id="rId820" Type="http://schemas.openxmlformats.org/officeDocument/2006/relationships/hyperlink" Target="https://m.edsoo.ru/f5ea40f0" TargetMode="External"/><Relationship Id="rId918" Type="http://schemas.openxmlformats.org/officeDocument/2006/relationships/hyperlink" Target="https://m.edsoo.ru/f5ea9dd4" TargetMode="External"/><Relationship Id="rId252" Type="http://schemas.openxmlformats.org/officeDocument/2006/relationships/hyperlink" Target="https://m.edsoo.ru/f5e9b004" TargetMode="External"/><Relationship Id="rId47" Type="http://schemas.openxmlformats.org/officeDocument/2006/relationships/hyperlink" Target="https://m.edsoo.ru/f5e9b004" TargetMode="External"/><Relationship Id="rId112" Type="http://schemas.openxmlformats.org/officeDocument/2006/relationships/hyperlink" Target="https://m.edsoo.ru/f5e9b004" TargetMode="External"/><Relationship Id="rId557" Type="http://schemas.openxmlformats.org/officeDocument/2006/relationships/hyperlink" Target="https://m.edsoo.ru/f5ea02b6" TargetMode="External"/><Relationship Id="rId764" Type="http://schemas.openxmlformats.org/officeDocument/2006/relationships/hyperlink" Target="https://m.edsoo.ru/f5ea40f0" TargetMode="External"/><Relationship Id="rId971" Type="http://schemas.openxmlformats.org/officeDocument/2006/relationships/hyperlink" Target="https://m.edsoo.ru/f5ea9dd4" TargetMode="External"/><Relationship Id="rId196" Type="http://schemas.openxmlformats.org/officeDocument/2006/relationships/hyperlink" Target="https://m.edsoo.ru/f5e9b004" TargetMode="External"/><Relationship Id="rId417" Type="http://schemas.openxmlformats.org/officeDocument/2006/relationships/hyperlink" Target="https://m.edsoo.ru/f5ea02b6" TargetMode="External"/><Relationship Id="rId624" Type="http://schemas.openxmlformats.org/officeDocument/2006/relationships/hyperlink" Target="https://m.edsoo.ru/f5ea40f0" TargetMode="External"/><Relationship Id="rId831" Type="http://schemas.openxmlformats.org/officeDocument/2006/relationships/hyperlink" Target="https://m.edsoo.ru/f5ea40f0" TargetMode="External"/><Relationship Id="rId1047" Type="http://schemas.openxmlformats.org/officeDocument/2006/relationships/hyperlink" Target="https://m.edsoo.ru/f5ea9dd4" TargetMode="External"/><Relationship Id="rId263" Type="http://schemas.openxmlformats.org/officeDocument/2006/relationships/hyperlink" Target="https://m.edsoo.ru/f5e9b004" TargetMode="External"/><Relationship Id="rId470" Type="http://schemas.openxmlformats.org/officeDocument/2006/relationships/hyperlink" Target="https://m.edsoo.ru/f5ea02b6" TargetMode="External"/><Relationship Id="rId929" Type="http://schemas.openxmlformats.org/officeDocument/2006/relationships/hyperlink" Target="https://m.edsoo.ru/f5ea9dd4" TargetMode="External"/><Relationship Id="rId58" Type="http://schemas.openxmlformats.org/officeDocument/2006/relationships/hyperlink" Target="https://m.edsoo.ru/f5e9b004" TargetMode="External"/><Relationship Id="rId123" Type="http://schemas.openxmlformats.org/officeDocument/2006/relationships/hyperlink" Target="https://m.edsoo.ru/f5e9b004" TargetMode="External"/><Relationship Id="rId330" Type="http://schemas.openxmlformats.org/officeDocument/2006/relationships/hyperlink" Target="https://m.edsoo.ru/f5ea02b6" TargetMode="External"/><Relationship Id="rId568" Type="http://schemas.openxmlformats.org/officeDocument/2006/relationships/hyperlink" Target="https://m.edsoo.ru/f5ea02b6" TargetMode="External"/><Relationship Id="rId775" Type="http://schemas.openxmlformats.org/officeDocument/2006/relationships/hyperlink" Target="https://m.edsoo.ru/f5ea40f0" TargetMode="External"/><Relationship Id="rId982" Type="http://schemas.openxmlformats.org/officeDocument/2006/relationships/hyperlink" Target="https://m.edsoo.ru/f5ea9dd4" TargetMode="External"/><Relationship Id="rId428" Type="http://schemas.openxmlformats.org/officeDocument/2006/relationships/hyperlink" Target="https://m.edsoo.ru/f5ea02b6" TargetMode="External"/><Relationship Id="rId635" Type="http://schemas.openxmlformats.org/officeDocument/2006/relationships/hyperlink" Target="https://m.edsoo.ru/f5ea40f0" TargetMode="External"/><Relationship Id="rId842" Type="http://schemas.openxmlformats.org/officeDocument/2006/relationships/hyperlink" Target="https://m.edsoo.ru/f5ea40f0" TargetMode="External"/><Relationship Id="rId1058" Type="http://schemas.openxmlformats.org/officeDocument/2006/relationships/hyperlink" Target="https://m.edsoo.ru/f5ea9dd4" TargetMode="External"/><Relationship Id="rId274" Type="http://schemas.openxmlformats.org/officeDocument/2006/relationships/hyperlink" Target="https://m.edsoo.ru/f5e9b004" TargetMode="External"/><Relationship Id="rId481" Type="http://schemas.openxmlformats.org/officeDocument/2006/relationships/hyperlink" Target="https://m.edsoo.ru/f5ea02b6" TargetMode="External"/><Relationship Id="rId702" Type="http://schemas.openxmlformats.org/officeDocument/2006/relationships/hyperlink" Target="https://m.edsoo.ru/f5ea40f0" TargetMode="External"/><Relationship Id="rId69" Type="http://schemas.openxmlformats.org/officeDocument/2006/relationships/hyperlink" Target="https://m.edsoo.ru/f5e9b004" TargetMode="External"/><Relationship Id="rId134" Type="http://schemas.openxmlformats.org/officeDocument/2006/relationships/hyperlink" Target="https://m.edsoo.ru/f5e9b004" TargetMode="External"/><Relationship Id="rId579" Type="http://schemas.openxmlformats.org/officeDocument/2006/relationships/hyperlink" Target="https://m.edsoo.ru/f5ea02b6" TargetMode="External"/><Relationship Id="rId786" Type="http://schemas.openxmlformats.org/officeDocument/2006/relationships/hyperlink" Target="https://m.edsoo.ru/f5ea40f0" TargetMode="External"/><Relationship Id="rId993" Type="http://schemas.openxmlformats.org/officeDocument/2006/relationships/hyperlink" Target="https://m.edsoo.ru/f5ea9dd4" TargetMode="External"/><Relationship Id="rId341" Type="http://schemas.openxmlformats.org/officeDocument/2006/relationships/hyperlink" Target="https://m.edsoo.ru/f5ea02b6" TargetMode="External"/><Relationship Id="rId439" Type="http://schemas.openxmlformats.org/officeDocument/2006/relationships/hyperlink" Target="https://m.edsoo.ru/f5ea02b6" TargetMode="External"/><Relationship Id="rId646" Type="http://schemas.openxmlformats.org/officeDocument/2006/relationships/hyperlink" Target="https://m.edsoo.ru/f5ea40f0" TargetMode="External"/><Relationship Id="rId1069" Type="http://schemas.openxmlformats.org/officeDocument/2006/relationships/hyperlink" Target="https://m.edsoo.ru/f5ea9dd4" TargetMode="External"/><Relationship Id="rId201" Type="http://schemas.openxmlformats.org/officeDocument/2006/relationships/hyperlink" Target="https://m.edsoo.ru/f5e9b004" TargetMode="External"/><Relationship Id="rId285" Type="http://schemas.openxmlformats.org/officeDocument/2006/relationships/hyperlink" Target="https://m.edsoo.ru/f5e9b004" TargetMode="External"/><Relationship Id="rId506" Type="http://schemas.openxmlformats.org/officeDocument/2006/relationships/hyperlink" Target="https://m.edsoo.ru/f5ea02b6" TargetMode="External"/><Relationship Id="rId853" Type="http://schemas.openxmlformats.org/officeDocument/2006/relationships/hyperlink" Target="https://m.edsoo.ru/f5ea40f0" TargetMode="External"/><Relationship Id="rId492" Type="http://schemas.openxmlformats.org/officeDocument/2006/relationships/hyperlink" Target="https://m.edsoo.ru/f5ea02b6" TargetMode="External"/><Relationship Id="rId713" Type="http://schemas.openxmlformats.org/officeDocument/2006/relationships/hyperlink" Target="https://m.edsoo.ru/f5ea40f0" TargetMode="External"/><Relationship Id="rId797" Type="http://schemas.openxmlformats.org/officeDocument/2006/relationships/hyperlink" Target="https://m.edsoo.ru/f5ea40f0" TargetMode="External"/><Relationship Id="rId920" Type="http://schemas.openxmlformats.org/officeDocument/2006/relationships/hyperlink" Target="https://m.edsoo.ru/f5ea9dd4" TargetMode="External"/><Relationship Id="rId145" Type="http://schemas.openxmlformats.org/officeDocument/2006/relationships/hyperlink" Target="https://m.edsoo.ru/f5e9b004" TargetMode="External"/><Relationship Id="rId352" Type="http://schemas.openxmlformats.org/officeDocument/2006/relationships/hyperlink" Target="https://m.edsoo.ru/f5ea02b6" TargetMode="External"/><Relationship Id="rId212" Type="http://schemas.openxmlformats.org/officeDocument/2006/relationships/hyperlink" Target="https://m.edsoo.ru/f5e9b004" TargetMode="External"/><Relationship Id="rId657" Type="http://schemas.openxmlformats.org/officeDocument/2006/relationships/hyperlink" Target="https://m.edsoo.ru/f5ea40f0" TargetMode="External"/><Relationship Id="rId864" Type="http://schemas.openxmlformats.org/officeDocument/2006/relationships/hyperlink" Target="https://m.edsoo.ru/f5ea40f0" TargetMode="External"/><Relationship Id="rId296" Type="http://schemas.openxmlformats.org/officeDocument/2006/relationships/hyperlink" Target="https://m.edsoo.ru/f5ea02b6" TargetMode="External"/><Relationship Id="rId517" Type="http://schemas.openxmlformats.org/officeDocument/2006/relationships/hyperlink" Target="https://m.edsoo.ru/f5ea02b6" TargetMode="External"/><Relationship Id="rId724" Type="http://schemas.openxmlformats.org/officeDocument/2006/relationships/hyperlink" Target="https://m.edsoo.ru/f5ea40f0" TargetMode="External"/><Relationship Id="rId931" Type="http://schemas.openxmlformats.org/officeDocument/2006/relationships/hyperlink" Target="https://m.edsoo.ru/f5ea9dd4" TargetMode="External"/><Relationship Id="rId60" Type="http://schemas.openxmlformats.org/officeDocument/2006/relationships/hyperlink" Target="https://m.edsoo.ru/f5e9b004" TargetMode="External"/><Relationship Id="rId156" Type="http://schemas.openxmlformats.org/officeDocument/2006/relationships/hyperlink" Target="https://m.edsoo.ru/f5e9b004" TargetMode="External"/><Relationship Id="rId363" Type="http://schemas.openxmlformats.org/officeDocument/2006/relationships/hyperlink" Target="https://m.edsoo.ru/f5ea02b6" TargetMode="External"/><Relationship Id="rId570" Type="http://schemas.openxmlformats.org/officeDocument/2006/relationships/hyperlink" Target="https://m.edsoo.ru/f5ea02b6" TargetMode="External"/><Relationship Id="rId1007" Type="http://schemas.openxmlformats.org/officeDocument/2006/relationships/hyperlink" Target="https://m.edsoo.ru/f5ea9dd4" TargetMode="External"/><Relationship Id="rId223" Type="http://schemas.openxmlformats.org/officeDocument/2006/relationships/hyperlink" Target="https://m.edsoo.ru/f5e9b004" TargetMode="External"/><Relationship Id="rId430" Type="http://schemas.openxmlformats.org/officeDocument/2006/relationships/hyperlink" Target="https://m.edsoo.ru/f5ea02b6" TargetMode="External"/><Relationship Id="rId668" Type="http://schemas.openxmlformats.org/officeDocument/2006/relationships/hyperlink" Target="https://m.edsoo.ru/f5ea40f0" TargetMode="External"/><Relationship Id="rId875" Type="http://schemas.openxmlformats.org/officeDocument/2006/relationships/hyperlink" Target="https://m.edsoo.ru/f5ea40f0" TargetMode="External"/><Relationship Id="rId1060" Type="http://schemas.openxmlformats.org/officeDocument/2006/relationships/hyperlink" Target="https://m.edsoo.ru/f5ea9dd4" TargetMode="External"/><Relationship Id="rId18" Type="http://schemas.openxmlformats.org/officeDocument/2006/relationships/hyperlink" Target="https://m.edsoo.ru/f5e9b004" TargetMode="External"/><Relationship Id="rId528" Type="http://schemas.openxmlformats.org/officeDocument/2006/relationships/hyperlink" Target="https://m.edsoo.ru/f5ea02b6" TargetMode="External"/><Relationship Id="rId735" Type="http://schemas.openxmlformats.org/officeDocument/2006/relationships/hyperlink" Target="https://m.edsoo.ru/f5ea40f0" TargetMode="External"/><Relationship Id="rId942" Type="http://schemas.openxmlformats.org/officeDocument/2006/relationships/hyperlink" Target="https://m.edsoo.ru/f5ea9dd4" TargetMode="External"/><Relationship Id="rId167" Type="http://schemas.openxmlformats.org/officeDocument/2006/relationships/hyperlink" Target="https://m.edsoo.ru/f5e9b004" TargetMode="External"/><Relationship Id="rId374" Type="http://schemas.openxmlformats.org/officeDocument/2006/relationships/hyperlink" Target="https://m.edsoo.ru/f5ea02b6" TargetMode="External"/><Relationship Id="rId581" Type="http://schemas.openxmlformats.org/officeDocument/2006/relationships/hyperlink" Target="https://m.edsoo.ru/f5ea02b6" TargetMode="External"/><Relationship Id="rId1018" Type="http://schemas.openxmlformats.org/officeDocument/2006/relationships/hyperlink" Target="https://m.edsoo.ru/f5ea9dd4" TargetMode="External"/><Relationship Id="rId71" Type="http://schemas.openxmlformats.org/officeDocument/2006/relationships/hyperlink" Target="https://m.edsoo.ru/f5e9b004" TargetMode="External"/><Relationship Id="rId234" Type="http://schemas.openxmlformats.org/officeDocument/2006/relationships/hyperlink" Target="https://m.edsoo.ru/f5e9b004" TargetMode="External"/><Relationship Id="rId679" Type="http://schemas.openxmlformats.org/officeDocument/2006/relationships/hyperlink" Target="https://m.edsoo.ru/f5ea40f0" TargetMode="External"/><Relationship Id="rId802" Type="http://schemas.openxmlformats.org/officeDocument/2006/relationships/hyperlink" Target="https://m.edsoo.ru/f5ea40f0" TargetMode="External"/><Relationship Id="rId886" Type="http://schemas.openxmlformats.org/officeDocument/2006/relationships/hyperlink" Target="https://m.edsoo.ru/f5ea9dd4" TargetMode="External"/><Relationship Id="rId2" Type="http://schemas.openxmlformats.org/officeDocument/2006/relationships/numbering" Target="numbering.xml"/><Relationship Id="rId29" Type="http://schemas.openxmlformats.org/officeDocument/2006/relationships/hyperlink" Target="https://m.edsoo.ru/f5e9b004" TargetMode="External"/><Relationship Id="rId441" Type="http://schemas.openxmlformats.org/officeDocument/2006/relationships/hyperlink" Target="https://m.edsoo.ru/f5ea02b6" TargetMode="External"/><Relationship Id="rId539" Type="http://schemas.openxmlformats.org/officeDocument/2006/relationships/hyperlink" Target="https://m.edsoo.ru/f5ea02b6" TargetMode="External"/><Relationship Id="rId746" Type="http://schemas.openxmlformats.org/officeDocument/2006/relationships/hyperlink" Target="https://m.edsoo.ru/f5ea40f0" TargetMode="External"/><Relationship Id="rId1071" Type="http://schemas.openxmlformats.org/officeDocument/2006/relationships/hyperlink" Target="https://m.edsoo.ru/f5ea9dd4" TargetMode="External"/><Relationship Id="rId178" Type="http://schemas.openxmlformats.org/officeDocument/2006/relationships/hyperlink" Target="https://m.edsoo.ru/f5e9b004" TargetMode="External"/><Relationship Id="rId301" Type="http://schemas.openxmlformats.org/officeDocument/2006/relationships/hyperlink" Target="https://m.edsoo.ru/f5ea02b6" TargetMode="External"/><Relationship Id="rId953" Type="http://schemas.openxmlformats.org/officeDocument/2006/relationships/hyperlink" Target="https://m.edsoo.ru/f5ea9dd4" TargetMode="External"/><Relationship Id="rId1029" Type="http://schemas.openxmlformats.org/officeDocument/2006/relationships/hyperlink" Target="https://m.edsoo.ru/f5ea9dd4" TargetMode="External"/><Relationship Id="rId82" Type="http://schemas.openxmlformats.org/officeDocument/2006/relationships/hyperlink" Target="https://m.edsoo.ru/f5e9b004" TargetMode="External"/><Relationship Id="rId385" Type="http://schemas.openxmlformats.org/officeDocument/2006/relationships/hyperlink" Target="https://m.edsoo.ru/f5ea02b6" TargetMode="External"/><Relationship Id="rId592" Type="http://schemas.openxmlformats.org/officeDocument/2006/relationships/hyperlink" Target="https://m.edsoo.ru/f5ea02b6" TargetMode="External"/><Relationship Id="rId606" Type="http://schemas.openxmlformats.org/officeDocument/2006/relationships/hyperlink" Target="https://m.edsoo.ru/f5ea02b6" TargetMode="External"/><Relationship Id="rId813" Type="http://schemas.openxmlformats.org/officeDocument/2006/relationships/hyperlink" Target="https://m.edsoo.ru/f5ea40f0" TargetMode="External"/><Relationship Id="rId245" Type="http://schemas.openxmlformats.org/officeDocument/2006/relationships/hyperlink" Target="https://m.edsoo.ru/f5e9b004" TargetMode="External"/><Relationship Id="rId287" Type="http://schemas.openxmlformats.org/officeDocument/2006/relationships/hyperlink" Target="https://m.edsoo.ru/f5e9b004" TargetMode="External"/><Relationship Id="rId410" Type="http://schemas.openxmlformats.org/officeDocument/2006/relationships/hyperlink" Target="https://m.edsoo.ru/f5ea02b6" TargetMode="External"/><Relationship Id="rId452" Type="http://schemas.openxmlformats.org/officeDocument/2006/relationships/hyperlink" Target="https://m.edsoo.ru/f5ea02b6" TargetMode="External"/><Relationship Id="rId494" Type="http://schemas.openxmlformats.org/officeDocument/2006/relationships/hyperlink" Target="https://m.edsoo.ru/f5ea02b6" TargetMode="External"/><Relationship Id="rId508" Type="http://schemas.openxmlformats.org/officeDocument/2006/relationships/hyperlink" Target="https://m.edsoo.ru/f5ea02b6" TargetMode="External"/><Relationship Id="rId715" Type="http://schemas.openxmlformats.org/officeDocument/2006/relationships/hyperlink" Target="https://m.edsoo.ru/f5ea40f0" TargetMode="External"/><Relationship Id="rId897" Type="http://schemas.openxmlformats.org/officeDocument/2006/relationships/hyperlink" Target="https://m.edsoo.ru/f5ea9dd4" TargetMode="External"/><Relationship Id="rId922" Type="http://schemas.openxmlformats.org/officeDocument/2006/relationships/hyperlink" Target="https://m.edsoo.ru/f5ea9dd4" TargetMode="External"/><Relationship Id="rId1082" Type="http://schemas.openxmlformats.org/officeDocument/2006/relationships/hyperlink" Target="https://m.edsoo.ru/f5ea9dd4" TargetMode="External"/><Relationship Id="rId105" Type="http://schemas.openxmlformats.org/officeDocument/2006/relationships/hyperlink" Target="https://m.edsoo.ru/f5e9b004" TargetMode="External"/><Relationship Id="rId147" Type="http://schemas.openxmlformats.org/officeDocument/2006/relationships/hyperlink" Target="https://m.edsoo.ru/f5e9b004" TargetMode="External"/><Relationship Id="rId312" Type="http://schemas.openxmlformats.org/officeDocument/2006/relationships/hyperlink" Target="https://m.edsoo.ru/f5ea02b6" TargetMode="External"/><Relationship Id="rId354" Type="http://schemas.openxmlformats.org/officeDocument/2006/relationships/hyperlink" Target="https://m.edsoo.ru/f5ea02b6" TargetMode="External"/><Relationship Id="rId757" Type="http://schemas.openxmlformats.org/officeDocument/2006/relationships/hyperlink" Target="https://m.edsoo.ru/f5ea40f0" TargetMode="External"/><Relationship Id="rId799" Type="http://schemas.openxmlformats.org/officeDocument/2006/relationships/hyperlink" Target="https://m.edsoo.ru/f5ea40f0" TargetMode="External"/><Relationship Id="rId964" Type="http://schemas.openxmlformats.org/officeDocument/2006/relationships/hyperlink" Target="https://m.edsoo.ru/f5ea9dd4" TargetMode="External"/><Relationship Id="rId51" Type="http://schemas.openxmlformats.org/officeDocument/2006/relationships/hyperlink" Target="https://m.edsoo.ru/f5e9b004" TargetMode="External"/><Relationship Id="rId93" Type="http://schemas.openxmlformats.org/officeDocument/2006/relationships/hyperlink" Target="https://m.edsoo.ru/f5e9b004" TargetMode="External"/><Relationship Id="rId189" Type="http://schemas.openxmlformats.org/officeDocument/2006/relationships/hyperlink" Target="https://m.edsoo.ru/f5e9b004" TargetMode="External"/><Relationship Id="rId396" Type="http://schemas.openxmlformats.org/officeDocument/2006/relationships/hyperlink" Target="https://m.edsoo.ru/f5ea02b6" TargetMode="External"/><Relationship Id="rId561" Type="http://schemas.openxmlformats.org/officeDocument/2006/relationships/hyperlink" Target="https://m.edsoo.ru/f5ea02b6" TargetMode="External"/><Relationship Id="rId617" Type="http://schemas.openxmlformats.org/officeDocument/2006/relationships/hyperlink" Target="https://m.edsoo.ru/f5ea40f0" TargetMode="External"/><Relationship Id="rId659" Type="http://schemas.openxmlformats.org/officeDocument/2006/relationships/hyperlink" Target="https://m.edsoo.ru/f5ea40f0" TargetMode="External"/><Relationship Id="rId824" Type="http://schemas.openxmlformats.org/officeDocument/2006/relationships/hyperlink" Target="https://m.edsoo.ru/f5ea40f0" TargetMode="External"/><Relationship Id="rId866" Type="http://schemas.openxmlformats.org/officeDocument/2006/relationships/hyperlink" Target="https://m.edsoo.ru/f5ea40f0" TargetMode="External"/><Relationship Id="rId214" Type="http://schemas.openxmlformats.org/officeDocument/2006/relationships/hyperlink" Target="https://m.edsoo.ru/f5e9b004" TargetMode="External"/><Relationship Id="rId256" Type="http://schemas.openxmlformats.org/officeDocument/2006/relationships/hyperlink" Target="https://m.edsoo.ru/f5e9b004" TargetMode="External"/><Relationship Id="rId298" Type="http://schemas.openxmlformats.org/officeDocument/2006/relationships/hyperlink" Target="https://m.edsoo.ru/f5ea02b6" TargetMode="External"/><Relationship Id="rId421" Type="http://schemas.openxmlformats.org/officeDocument/2006/relationships/hyperlink" Target="https://m.edsoo.ru/f5ea02b6" TargetMode="External"/><Relationship Id="rId463" Type="http://schemas.openxmlformats.org/officeDocument/2006/relationships/hyperlink" Target="https://m.edsoo.ru/f5ea02b6" TargetMode="External"/><Relationship Id="rId519" Type="http://schemas.openxmlformats.org/officeDocument/2006/relationships/hyperlink" Target="https://m.edsoo.ru/f5ea02b6" TargetMode="External"/><Relationship Id="rId670" Type="http://schemas.openxmlformats.org/officeDocument/2006/relationships/hyperlink" Target="https://m.edsoo.ru/f5ea40f0" TargetMode="External"/><Relationship Id="rId1051" Type="http://schemas.openxmlformats.org/officeDocument/2006/relationships/hyperlink" Target="https://m.edsoo.ru/f5ea9dd4" TargetMode="External"/><Relationship Id="rId116" Type="http://schemas.openxmlformats.org/officeDocument/2006/relationships/hyperlink" Target="https://m.edsoo.ru/f5e9b004" TargetMode="External"/><Relationship Id="rId158" Type="http://schemas.openxmlformats.org/officeDocument/2006/relationships/hyperlink" Target="https://m.edsoo.ru/f5e9b004" TargetMode="External"/><Relationship Id="rId323" Type="http://schemas.openxmlformats.org/officeDocument/2006/relationships/hyperlink" Target="https://m.edsoo.ru/f5ea02b6" TargetMode="External"/><Relationship Id="rId530" Type="http://schemas.openxmlformats.org/officeDocument/2006/relationships/hyperlink" Target="https://m.edsoo.ru/f5ea02b6" TargetMode="External"/><Relationship Id="rId726" Type="http://schemas.openxmlformats.org/officeDocument/2006/relationships/hyperlink" Target="https://m.edsoo.ru/f5ea40f0" TargetMode="External"/><Relationship Id="rId768" Type="http://schemas.openxmlformats.org/officeDocument/2006/relationships/hyperlink" Target="https://m.edsoo.ru/f5ea40f0" TargetMode="External"/><Relationship Id="rId933" Type="http://schemas.openxmlformats.org/officeDocument/2006/relationships/hyperlink" Target="https://m.edsoo.ru/f5ea9dd4" TargetMode="External"/><Relationship Id="rId975" Type="http://schemas.openxmlformats.org/officeDocument/2006/relationships/hyperlink" Target="https://m.edsoo.ru/f5ea9dd4" TargetMode="External"/><Relationship Id="rId1009" Type="http://schemas.openxmlformats.org/officeDocument/2006/relationships/hyperlink" Target="https://m.edsoo.ru/f5ea9dd4" TargetMode="External"/><Relationship Id="rId20" Type="http://schemas.openxmlformats.org/officeDocument/2006/relationships/hyperlink" Target="https://m.edsoo.ru/f5e9b004" TargetMode="External"/><Relationship Id="rId62" Type="http://schemas.openxmlformats.org/officeDocument/2006/relationships/hyperlink" Target="https://m.edsoo.ru/f5e9b004" TargetMode="External"/><Relationship Id="rId365" Type="http://schemas.openxmlformats.org/officeDocument/2006/relationships/hyperlink" Target="https://m.edsoo.ru/f5ea02b6" TargetMode="External"/><Relationship Id="rId572" Type="http://schemas.openxmlformats.org/officeDocument/2006/relationships/hyperlink" Target="https://m.edsoo.ru/f5ea02b6" TargetMode="External"/><Relationship Id="rId628" Type="http://schemas.openxmlformats.org/officeDocument/2006/relationships/hyperlink" Target="https://m.edsoo.ru/f5ea40f0" TargetMode="External"/><Relationship Id="rId835" Type="http://schemas.openxmlformats.org/officeDocument/2006/relationships/hyperlink" Target="https://m.edsoo.ru/f5ea40f0" TargetMode="External"/><Relationship Id="rId225" Type="http://schemas.openxmlformats.org/officeDocument/2006/relationships/hyperlink" Target="https://m.edsoo.ru/f5e9b004" TargetMode="External"/><Relationship Id="rId267" Type="http://schemas.openxmlformats.org/officeDocument/2006/relationships/hyperlink" Target="https://m.edsoo.ru/f5e9b004" TargetMode="External"/><Relationship Id="rId432" Type="http://schemas.openxmlformats.org/officeDocument/2006/relationships/hyperlink" Target="https://m.edsoo.ru/f5ea02b6" TargetMode="External"/><Relationship Id="rId474" Type="http://schemas.openxmlformats.org/officeDocument/2006/relationships/hyperlink" Target="https://m.edsoo.ru/f5ea02b6" TargetMode="External"/><Relationship Id="rId877" Type="http://schemas.openxmlformats.org/officeDocument/2006/relationships/hyperlink" Target="https://m.edsoo.ru/f5ea40f0" TargetMode="External"/><Relationship Id="rId1020" Type="http://schemas.openxmlformats.org/officeDocument/2006/relationships/hyperlink" Target="https://m.edsoo.ru/f5ea9dd4" TargetMode="External"/><Relationship Id="rId1062" Type="http://schemas.openxmlformats.org/officeDocument/2006/relationships/hyperlink" Target="https://m.edsoo.ru/f5ea9dd4" TargetMode="External"/><Relationship Id="rId127" Type="http://schemas.openxmlformats.org/officeDocument/2006/relationships/hyperlink" Target="https://m.edsoo.ru/f5e9b004" TargetMode="External"/><Relationship Id="rId681" Type="http://schemas.openxmlformats.org/officeDocument/2006/relationships/hyperlink" Target="https://m.edsoo.ru/f5ea40f0" TargetMode="External"/><Relationship Id="rId737" Type="http://schemas.openxmlformats.org/officeDocument/2006/relationships/hyperlink" Target="https://m.edsoo.ru/f5ea40f0" TargetMode="External"/><Relationship Id="rId779" Type="http://schemas.openxmlformats.org/officeDocument/2006/relationships/hyperlink" Target="https://m.edsoo.ru/f5ea40f0" TargetMode="External"/><Relationship Id="rId902" Type="http://schemas.openxmlformats.org/officeDocument/2006/relationships/hyperlink" Target="https://m.edsoo.ru/f5ea9dd4" TargetMode="External"/><Relationship Id="rId944" Type="http://schemas.openxmlformats.org/officeDocument/2006/relationships/hyperlink" Target="https://m.edsoo.ru/f5ea9dd4" TargetMode="External"/><Relationship Id="rId986" Type="http://schemas.openxmlformats.org/officeDocument/2006/relationships/hyperlink" Target="https://m.edsoo.ru/f5ea9dd4" TargetMode="External"/><Relationship Id="rId31" Type="http://schemas.openxmlformats.org/officeDocument/2006/relationships/hyperlink" Target="https://m.edsoo.ru/f5e9b004" TargetMode="External"/><Relationship Id="rId73" Type="http://schemas.openxmlformats.org/officeDocument/2006/relationships/hyperlink" Target="https://m.edsoo.ru/f5e9b004" TargetMode="External"/><Relationship Id="rId169" Type="http://schemas.openxmlformats.org/officeDocument/2006/relationships/hyperlink" Target="https://m.edsoo.ru/f5e9b004" TargetMode="External"/><Relationship Id="rId334" Type="http://schemas.openxmlformats.org/officeDocument/2006/relationships/hyperlink" Target="https://m.edsoo.ru/f5ea02b6" TargetMode="External"/><Relationship Id="rId376" Type="http://schemas.openxmlformats.org/officeDocument/2006/relationships/hyperlink" Target="https://m.edsoo.ru/f5ea02b6" TargetMode="External"/><Relationship Id="rId541" Type="http://schemas.openxmlformats.org/officeDocument/2006/relationships/hyperlink" Target="https://m.edsoo.ru/f5ea02b6" TargetMode="External"/><Relationship Id="rId583" Type="http://schemas.openxmlformats.org/officeDocument/2006/relationships/hyperlink" Target="https://m.edsoo.ru/f5ea02b6" TargetMode="External"/><Relationship Id="rId639" Type="http://schemas.openxmlformats.org/officeDocument/2006/relationships/hyperlink" Target="https://m.edsoo.ru/f5ea40f0" TargetMode="External"/><Relationship Id="rId790" Type="http://schemas.openxmlformats.org/officeDocument/2006/relationships/hyperlink" Target="https://m.edsoo.ru/f5ea40f0" TargetMode="External"/><Relationship Id="rId804" Type="http://schemas.openxmlformats.org/officeDocument/2006/relationships/hyperlink" Target="https://m.edsoo.ru/f5ea40f0" TargetMode="External"/><Relationship Id="rId4" Type="http://schemas.microsoft.com/office/2007/relationships/stylesWithEffects" Target="stylesWithEffects.xml"/><Relationship Id="rId180" Type="http://schemas.openxmlformats.org/officeDocument/2006/relationships/hyperlink" Target="https://m.edsoo.ru/f5e9b004" TargetMode="External"/><Relationship Id="rId236" Type="http://schemas.openxmlformats.org/officeDocument/2006/relationships/hyperlink" Target="https://m.edsoo.ru/f5e9b004" TargetMode="External"/><Relationship Id="rId278" Type="http://schemas.openxmlformats.org/officeDocument/2006/relationships/hyperlink" Target="https://m.edsoo.ru/f5e9b004" TargetMode="External"/><Relationship Id="rId401" Type="http://schemas.openxmlformats.org/officeDocument/2006/relationships/hyperlink" Target="https://m.edsoo.ru/f5ea02b6" TargetMode="External"/><Relationship Id="rId443" Type="http://schemas.openxmlformats.org/officeDocument/2006/relationships/hyperlink" Target="https://m.edsoo.ru/f5ea02b6" TargetMode="External"/><Relationship Id="rId650" Type="http://schemas.openxmlformats.org/officeDocument/2006/relationships/hyperlink" Target="https://m.edsoo.ru/f5ea40f0" TargetMode="External"/><Relationship Id="rId846" Type="http://schemas.openxmlformats.org/officeDocument/2006/relationships/hyperlink" Target="https://m.edsoo.ru/f5ea40f0" TargetMode="External"/><Relationship Id="rId888" Type="http://schemas.openxmlformats.org/officeDocument/2006/relationships/hyperlink" Target="https://m.edsoo.ru/f5ea9dd4" TargetMode="External"/><Relationship Id="rId1031" Type="http://schemas.openxmlformats.org/officeDocument/2006/relationships/hyperlink" Target="https://m.edsoo.ru/f5ea9dd4" TargetMode="External"/><Relationship Id="rId1073" Type="http://schemas.openxmlformats.org/officeDocument/2006/relationships/hyperlink" Target="https://m.edsoo.ru/f5ea9dd4" TargetMode="External"/><Relationship Id="rId303" Type="http://schemas.openxmlformats.org/officeDocument/2006/relationships/hyperlink" Target="https://m.edsoo.ru/f5ea02b6" TargetMode="External"/><Relationship Id="rId485" Type="http://schemas.openxmlformats.org/officeDocument/2006/relationships/hyperlink" Target="https://m.edsoo.ru/f5ea02b6" TargetMode="External"/><Relationship Id="rId692" Type="http://schemas.openxmlformats.org/officeDocument/2006/relationships/hyperlink" Target="https://m.edsoo.ru/f5ea40f0" TargetMode="External"/><Relationship Id="rId706" Type="http://schemas.openxmlformats.org/officeDocument/2006/relationships/hyperlink" Target="https://m.edsoo.ru/f5ea40f0" TargetMode="External"/><Relationship Id="rId748" Type="http://schemas.openxmlformats.org/officeDocument/2006/relationships/hyperlink" Target="https://m.edsoo.ru/f5ea40f0" TargetMode="External"/><Relationship Id="rId913" Type="http://schemas.openxmlformats.org/officeDocument/2006/relationships/hyperlink" Target="https://m.edsoo.ru/f5ea9dd4" TargetMode="External"/><Relationship Id="rId955" Type="http://schemas.openxmlformats.org/officeDocument/2006/relationships/hyperlink" Target="https://m.edsoo.ru/f5ea9dd4" TargetMode="External"/><Relationship Id="rId42" Type="http://schemas.openxmlformats.org/officeDocument/2006/relationships/hyperlink" Target="https://m.edsoo.ru/f5e9b004" TargetMode="External"/><Relationship Id="rId84" Type="http://schemas.openxmlformats.org/officeDocument/2006/relationships/hyperlink" Target="https://m.edsoo.ru/f5e9b004" TargetMode="External"/><Relationship Id="rId138" Type="http://schemas.openxmlformats.org/officeDocument/2006/relationships/hyperlink" Target="https://m.edsoo.ru/f5e9b004" TargetMode="External"/><Relationship Id="rId345" Type="http://schemas.openxmlformats.org/officeDocument/2006/relationships/hyperlink" Target="https://m.edsoo.ru/f5ea02b6" TargetMode="External"/><Relationship Id="rId387" Type="http://schemas.openxmlformats.org/officeDocument/2006/relationships/hyperlink" Target="https://m.edsoo.ru/f5ea02b6" TargetMode="External"/><Relationship Id="rId510" Type="http://schemas.openxmlformats.org/officeDocument/2006/relationships/hyperlink" Target="https://m.edsoo.ru/f5ea02b6" TargetMode="External"/><Relationship Id="rId552" Type="http://schemas.openxmlformats.org/officeDocument/2006/relationships/hyperlink" Target="https://m.edsoo.ru/f5ea02b6" TargetMode="External"/><Relationship Id="rId594" Type="http://schemas.openxmlformats.org/officeDocument/2006/relationships/hyperlink" Target="https://m.edsoo.ru/f5ea02b6" TargetMode="External"/><Relationship Id="rId608" Type="http://schemas.openxmlformats.org/officeDocument/2006/relationships/hyperlink" Target="https://m.edsoo.ru/f5ea02b6" TargetMode="External"/><Relationship Id="rId815" Type="http://schemas.openxmlformats.org/officeDocument/2006/relationships/hyperlink" Target="https://m.edsoo.ru/f5ea40f0" TargetMode="External"/><Relationship Id="rId997" Type="http://schemas.openxmlformats.org/officeDocument/2006/relationships/hyperlink" Target="https://m.edsoo.ru/f5ea9dd4" TargetMode="External"/><Relationship Id="rId191" Type="http://schemas.openxmlformats.org/officeDocument/2006/relationships/hyperlink" Target="https://m.edsoo.ru/f5e9b004" TargetMode="External"/><Relationship Id="rId205" Type="http://schemas.openxmlformats.org/officeDocument/2006/relationships/hyperlink" Target="https://m.edsoo.ru/f5e9b004" TargetMode="External"/><Relationship Id="rId247" Type="http://schemas.openxmlformats.org/officeDocument/2006/relationships/hyperlink" Target="https://m.edsoo.ru/f5e9b004" TargetMode="External"/><Relationship Id="rId412" Type="http://schemas.openxmlformats.org/officeDocument/2006/relationships/hyperlink" Target="https://m.edsoo.ru/f5ea02b6" TargetMode="External"/><Relationship Id="rId857" Type="http://schemas.openxmlformats.org/officeDocument/2006/relationships/hyperlink" Target="https://m.edsoo.ru/f5ea40f0" TargetMode="External"/><Relationship Id="rId899" Type="http://schemas.openxmlformats.org/officeDocument/2006/relationships/hyperlink" Target="https://m.edsoo.ru/f5ea9dd4" TargetMode="External"/><Relationship Id="rId1000" Type="http://schemas.openxmlformats.org/officeDocument/2006/relationships/hyperlink" Target="https://m.edsoo.ru/f5ea9dd4" TargetMode="External"/><Relationship Id="rId1042" Type="http://schemas.openxmlformats.org/officeDocument/2006/relationships/hyperlink" Target="https://m.edsoo.ru/f5ea9dd4" TargetMode="External"/><Relationship Id="rId1084" Type="http://schemas.openxmlformats.org/officeDocument/2006/relationships/hyperlink" Target="https://m.edsoo.ru/f5ea9dd4" TargetMode="External"/><Relationship Id="rId107" Type="http://schemas.openxmlformats.org/officeDocument/2006/relationships/hyperlink" Target="https://m.edsoo.ru/f5e9b004" TargetMode="External"/><Relationship Id="rId289" Type="http://schemas.openxmlformats.org/officeDocument/2006/relationships/hyperlink" Target="https://m.edsoo.ru/f5e9b004" TargetMode="External"/><Relationship Id="rId454" Type="http://schemas.openxmlformats.org/officeDocument/2006/relationships/hyperlink" Target="https://m.edsoo.ru/f5ea02b6" TargetMode="External"/><Relationship Id="rId496" Type="http://schemas.openxmlformats.org/officeDocument/2006/relationships/hyperlink" Target="https://m.edsoo.ru/f5ea02b6" TargetMode="External"/><Relationship Id="rId661" Type="http://schemas.openxmlformats.org/officeDocument/2006/relationships/hyperlink" Target="https://m.edsoo.ru/f5ea40f0" TargetMode="External"/><Relationship Id="rId717" Type="http://schemas.openxmlformats.org/officeDocument/2006/relationships/hyperlink" Target="https://m.edsoo.ru/f5ea40f0" TargetMode="External"/><Relationship Id="rId759" Type="http://schemas.openxmlformats.org/officeDocument/2006/relationships/hyperlink" Target="https://m.edsoo.ru/f5ea40f0" TargetMode="External"/><Relationship Id="rId924" Type="http://schemas.openxmlformats.org/officeDocument/2006/relationships/hyperlink" Target="https://m.edsoo.ru/f5ea9dd4" TargetMode="External"/><Relationship Id="rId966" Type="http://schemas.openxmlformats.org/officeDocument/2006/relationships/hyperlink" Target="https://m.edsoo.ru/f5ea9dd4" TargetMode="External"/><Relationship Id="rId11" Type="http://schemas.openxmlformats.org/officeDocument/2006/relationships/hyperlink" Target="https://m.edsoo.ru/f5e9b004" TargetMode="External"/><Relationship Id="rId53" Type="http://schemas.openxmlformats.org/officeDocument/2006/relationships/hyperlink" Target="https://m.edsoo.ru/f5e9b004" TargetMode="External"/><Relationship Id="rId149" Type="http://schemas.openxmlformats.org/officeDocument/2006/relationships/hyperlink" Target="https://m.edsoo.ru/f5e9b004" TargetMode="External"/><Relationship Id="rId314" Type="http://schemas.openxmlformats.org/officeDocument/2006/relationships/hyperlink" Target="https://m.edsoo.ru/f5ea02b6" TargetMode="External"/><Relationship Id="rId356" Type="http://schemas.openxmlformats.org/officeDocument/2006/relationships/hyperlink" Target="https://m.edsoo.ru/f5ea02b6" TargetMode="External"/><Relationship Id="rId398" Type="http://schemas.openxmlformats.org/officeDocument/2006/relationships/hyperlink" Target="https://m.edsoo.ru/f5ea02b6" TargetMode="External"/><Relationship Id="rId521" Type="http://schemas.openxmlformats.org/officeDocument/2006/relationships/hyperlink" Target="https://m.edsoo.ru/f5ea02b6" TargetMode="External"/><Relationship Id="rId563" Type="http://schemas.openxmlformats.org/officeDocument/2006/relationships/hyperlink" Target="https://m.edsoo.ru/f5ea02b6" TargetMode="External"/><Relationship Id="rId619" Type="http://schemas.openxmlformats.org/officeDocument/2006/relationships/hyperlink" Target="https://m.edsoo.ru/f5ea40f0" TargetMode="External"/><Relationship Id="rId770" Type="http://schemas.openxmlformats.org/officeDocument/2006/relationships/hyperlink" Target="https://m.edsoo.ru/f5ea40f0" TargetMode="External"/><Relationship Id="rId95" Type="http://schemas.openxmlformats.org/officeDocument/2006/relationships/hyperlink" Target="https://m.edsoo.ru/f5e9b004" TargetMode="External"/><Relationship Id="rId160" Type="http://schemas.openxmlformats.org/officeDocument/2006/relationships/hyperlink" Target="https://m.edsoo.ru/f5e9b004" TargetMode="External"/><Relationship Id="rId216" Type="http://schemas.openxmlformats.org/officeDocument/2006/relationships/hyperlink" Target="https://m.edsoo.ru/f5e9b004" TargetMode="External"/><Relationship Id="rId423" Type="http://schemas.openxmlformats.org/officeDocument/2006/relationships/hyperlink" Target="https://m.edsoo.ru/f5ea02b6" TargetMode="External"/><Relationship Id="rId826" Type="http://schemas.openxmlformats.org/officeDocument/2006/relationships/hyperlink" Target="https://m.edsoo.ru/f5ea40f0" TargetMode="External"/><Relationship Id="rId868" Type="http://schemas.openxmlformats.org/officeDocument/2006/relationships/hyperlink" Target="https://m.edsoo.ru/f5ea40f0" TargetMode="External"/><Relationship Id="rId1011" Type="http://schemas.openxmlformats.org/officeDocument/2006/relationships/hyperlink" Target="https://m.edsoo.ru/f5ea9dd4" TargetMode="External"/><Relationship Id="rId1053" Type="http://schemas.openxmlformats.org/officeDocument/2006/relationships/hyperlink" Target="https://m.edsoo.ru/f5ea9dd4" TargetMode="External"/><Relationship Id="rId258" Type="http://schemas.openxmlformats.org/officeDocument/2006/relationships/hyperlink" Target="https://m.edsoo.ru/f5e9b004" TargetMode="External"/><Relationship Id="rId465" Type="http://schemas.openxmlformats.org/officeDocument/2006/relationships/hyperlink" Target="https://m.edsoo.ru/f5ea02b6" TargetMode="External"/><Relationship Id="rId630" Type="http://schemas.openxmlformats.org/officeDocument/2006/relationships/hyperlink" Target="https://m.edsoo.ru/f5ea40f0" TargetMode="External"/><Relationship Id="rId672" Type="http://schemas.openxmlformats.org/officeDocument/2006/relationships/hyperlink" Target="https://m.edsoo.ru/f5ea40f0" TargetMode="External"/><Relationship Id="rId728" Type="http://schemas.openxmlformats.org/officeDocument/2006/relationships/hyperlink" Target="https://m.edsoo.ru/f5ea40f0" TargetMode="External"/><Relationship Id="rId935" Type="http://schemas.openxmlformats.org/officeDocument/2006/relationships/hyperlink" Target="https://m.edsoo.ru/f5ea9dd4" TargetMode="External"/><Relationship Id="rId22" Type="http://schemas.openxmlformats.org/officeDocument/2006/relationships/hyperlink" Target="https://m.edsoo.ru/f5e9b004" TargetMode="External"/><Relationship Id="rId64" Type="http://schemas.openxmlformats.org/officeDocument/2006/relationships/hyperlink" Target="https://m.edsoo.ru/f5e9b004" TargetMode="External"/><Relationship Id="rId118" Type="http://schemas.openxmlformats.org/officeDocument/2006/relationships/hyperlink" Target="https://m.edsoo.ru/f5e9b004" TargetMode="External"/><Relationship Id="rId325" Type="http://schemas.openxmlformats.org/officeDocument/2006/relationships/hyperlink" Target="https://m.edsoo.ru/f5ea02b6" TargetMode="External"/><Relationship Id="rId367" Type="http://schemas.openxmlformats.org/officeDocument/2006/relationships/hyperlink" Target="https://m.edsoo.ru/f5ea02b6" TargetMode="External"/><Relationship Id="rId532" Type="http://schemas.openxmlformats.org/officeDocument/2006/relationships/hyperlink" Target="https://m.edsoo.ru/f5ea02b6" TargetMode="External"/><Relationship Id="rId574" Type="http://schemas.openxmlformats.org/officeDocument/2006/relationships/hyperlink" Target="https://m.edsoo.ru/f5ea02b6" TargetMode="External"/><Relationship Id="rId977" Type="http://schemas.openxmlformats.org/officeDocument/2006/relationships/hyperlink" Target="https://m.edsoo.ru/f5ea9dd4" TargetMode="External"/><Relationship Id="rId171" Type="http://schemas.openxmlformats.org/officeDocument/2006/relationships/hyperlink" Target="https://m.edsoo.ru/f5e9b004" TargetMode="External"/><Relationship Id="rId227" Type="http://schemas.openxmlformats.org/officeDocument/2006/relationships/hyperlink" Target="https://m.edsoo.ru/f5e9b004" TargetMode="External"/><Relationship Id="rId781" Type="http://schemas.openxmlformats.org/officeDocument/2006/relationships/hyperlink" Target="https://m.edsoo.ru/f5ea40f0" TargetMode="External"/><Relationship Id="rId837" Type="http://schemas.openxmlformats.org/officeDocument/2006/relationships/hyperlink" Target="https://m.edsoo.ru/f5ea40f0" TargetMode="External"/><Relationship Id="rId879" Type="http://schemas.openxmlformats.org/officeDocument/2006/relationships/hyperlink" Target="https://m.edsoo.ru/f5ea9dd4" TargetMode="External"/><Relationship Id="rId1022" Type="http://schemas.openxmlformats.org/officeDocument/2006/relationships/hyperlink" Target="https://m.edsoo.ru/f5ea9dd4" TargetMode="External"/><Relationship Id="rId269" Type="http://schemas.openxmlformats.org/officeDocument/2006/relationships/hyperlink" Target="https://m.edsoo.ru/f5e9b004" TargetMode="External"/><Relationship Id="rId434" Type="http://schemas.openxmlformats.org/officeDocument/2006/relationships/hyperlink" Target="https://m.edsoo.ru/f5ea02b6" TargetMode="External"/><Relationship Id="rId476" Type="http://schemas.openxmlformats.org/officeDocument/2006/relationships/hyperlink" Target="https://m.edsoo.ru/f5ea02b6" TargetMode="External"/><Relationship Id="rId641" Type="http://schemas.openxmlformats.org/officeDocument/2006/relationships/hyperlink" Target="https://m.edsoo.ru/f5ea40f0" TargetMode="External"/><Relationship Id="rId683" Type="http://schemas.openxmlformats.org/officeDocument/2006/relationships/hyperlink" Target="https://m.edsoo.ru/f5ea40f0" TargetMode="External"/><Relationship Id="rId739" Type="http://schemas.openxmlformats.org/officeDocument/2006/relationships/hyperlink" Target="https://m.edsoo.ru/f5ea40f0" TargetMode="External"/><Relationship Id="rId890" Type="http://schemas.openxmlformats.org/officeDocument/2006/relationships/hyperlink" Target="https://m.edsoo.ru/f5ea9dd4" TargetMode="External"/><Relationship Id="rId904" Type="http://schemas.openxmlformats.org/officeDocument/2006/relationships/hyperlink" Target="https://m.edsoo.ru/f5ea9dd4" TargetMode="External"/><Relationship Id="rId1064" Type="http://schemas.openxmlformats.org/officeDocument/2006/relationships/hyperlink" Target="https://m.edsoo.ru/f5ea9dd4" TargetMode="External"/><Relationship Id="rId33" Type="http://schemas.openxmlformats.org/officeDocument/2006/relationships/hyperlink" Target="https://m.edsoo.ru/f5e9b004" TargetMode="External"/><Relationship Id="rId129" Type="http://schemas.openxmlformats.org/officeDocument/2006/relationships/hyperlink" Target="https://m.edsoo.ru/f5e9b004" TargetMode="External"/><Relationship Id="rId280" Type="http://schemas.openxmlformats.org/officeDocument/2006/relationships/hyperlink" Target="https://m.edsoo.ru/f5e9b004" TargetMode="External"/><Relationship Id="rId336" Type="http://schemas.openxmlformats.org/officeDocument/2006/relationships/hyperlink" Target="https://m.edsoo.ru/f5ea02b6" TargetMode="External"/><Relationship Id="rId501" Type="http://schemas.openxmlformats.org/officeDocument/2006/relationships/hyperlink" Target="https://m.edsoo.ru/f5ea02b6" TargetMode="External"/><Relationship Id="rId543" Type="http://schemas.openxmlformats.org/officeDocument/2006/relationships/hyperlink" Target="https://m.edsoo.ru/f5ea02b6" TargetMode="External"/><Relationship Id="rId946" Type="http://schemas.openxmlformats.org/officeDocument/2006/relationships/hyperlink" Target="https://m.edsoo.ru/f5ea9dd4" TargetMode="External"/><Relationship Id="rId988" Type="http://schemas.openxmlformats.org/officeDocument/2006/relationships/hyperlink" Target="https://m.edsoo.ru/f5ea9dd4" TargetMode="External"/><Relationship Id="rId75" Type="http://schemas.openxmlformats.org/officeDocument/2006/relationships/hyperlink" Target="https://m.edsoo.ru/f5e9b004" TargetMode="External"/><Relationship Id="rId140" Type="http://schemas.openxmlformats.org/officeDocument/2006/relationships/hyperlink" Target="https://m.edsoo.ru/f5e9b004" TargetMode="External"/><Relationship Id="rId182" Type="http://schemas.openxmlformats.org/officeDocument/2006/relationships/hyperlink" Target="https://m.edsoo.ru/f5e9b004" TargetMode="External"/><Relationship Id="rId378" Type="http://schemas.openxmlformats.org/officeDocument/2006/relationships/hyperlink" Target="https://m.edsoo.ru/f5ea02b6" TargetMode="External"/><Relationship Id="rId403" Type="http://schemas.openxmlformats.org/officeDocument/2006/relationships/hyperlink" Target="https://m.edsoo.ru/f5ea02b6" TargetMode="External"/><Relationship Id="rId585" Type="http://schemas.openxmlformats.org/officeDocument/2006/relationships/hyperlink" Target="https://m.edsoo.ru/f5ea02b6" TargetMode="External"/><Relationship Id="rId750" Type="http://schemas.openxmlformats.org/officeDocument/2006/relationships/hyperlink" Target="https://m.edsoo.ru/f5ea40f0" TargetMode="External"/><Relationship Id="rId792" Type="http://schemas.openxmlformats.org/officeDocument/2006/relationships/hyperlink" Target="https://m.edsoo.ru/f5ea40f0" TargetMode="External"/><Relationship Id="rId806" Type="http://schemas.openxmlformats.org/officeDocument/2006/relationships/hyperlink" Target="https://m.edsoo.ru/f5ea40f0" TargetMode="External"/><Relationship Id="rId848" Type="http://schemas.openxmlformats.org/officeDocument/2006/relationships/hyperlink" Target="https://m.edsoo.ru/f5ea40f0" TargetMode="External"/><Relationship Id="rId1033" Type="http://schemas.openxmlformats.org/officeDocument/2006/relationships/hyperlink" Target="https://m.edsoo.ru/f5ea9dd4" TargetMode="External"/><Relationship Id="rId6" Type="http://schemas.openxmlformats.org/officeDocument/2006/relationships/webSettings" Target="webSettings.xml"/><Relationship Id="rId238" Type="http://schemas.openxmlformats.org/officeDocument/2006/relationships/hyperlink" Target="https://m.edsoo.ru/f5e9b004" TargetMode="External"/><Relationship Id="rId445" Type="http://schemas.openxmlformats.org/officeDocument/2006/relationships/hyperlink" Target="https://m.edsoo.ru/f5ea02b6" TargetMode="External"/><Relationship Id="rId487" Type="http://schemas.openxmlformats.org/officeDocument/2006/relationships/hyperlink" Target="https://m.edsoo.ru/f5ea02b6" TargetMode="External"/><Relationship Id="rId610" Type="http://schemas.openxmlformats.org/officeDocument/2006/relationships/hyperlink" Target="https://m.edsoo.ru/f5ea40f0" TargetMode="External"/><Relationship Id="rId652" Type="http://schemas.openxmlformats.org/officeDocument/2006/relationships/hyperlink" Target="https://m.edsoo.ru/f5ea40f0" TargetMode="External"/><Relationship Id="rId694" Type="http://schemas.openxmlformats.org/officeDocument/2006/relationships/hyperlink" Target="https://m.edsoo.ru/f5ea40f0" TargetMode="External"/><Relationship Id="rId708" Type="http://schemas.openxmlformats.org/officeDocument/2006/relationships/hyperlink" Target="https://m.edsoo.ru/f5ea40f0" TargetMode="External"/><Relationship Id="rId915" Type="http://schemas.openxmlformats.org/officeDocument/2006/relationships/hyperlink" Target="https://m.edsoo.ru/f5ea9dd4" TargetMode="External"/><Relationship Id="rId1075" Type="http://schemas.openxmlformats.org/officeDocument/2006/relationships/hyperlink" Target="https://m.edsoo.ru/f5ea9dd4" TargetMode="External"/><Relationship Id="rId291" Type="http://schemas.openxmlformats.org/officeDocument/2006/relationships/hyperlink" Target="https://m.edsoo.ru/f5e9b004" TargetMode="External"/><Relationship Id="rId305" Type="http://schemas.openxmlformats.org/officeDocument/2006/relationships/hyperlink" Target="https://m.edsoo.ru/f5ea02b6" TargetMode="External"/><Relationship Id="rId347" Type="http://schemas.openxmlformats.org/officeDocument/2006/relationships/hyperlink" Target="https://m.edsoo.ru/f5ea02b6" TargetMode="External"/><Relationship Id="rId512" Type="http://schemas.openxmlformats.org/officeDocument/2006/relationships/hyperlink" Target="https://m.edsoo.ru/f5ea02b6" TargetMode="External"/><Relationship Id="rId957" Type="http://schemas.openxmlformats.org/officeDocument/2006/relationships/hyperlink" Target="https://m.edsoo.ru/f5ea9dd4" TargetMode="External"/><Relationship Id="rId999" Type="http://schemas.openxmlformats.org/officeDocument/2006/relationships/hyperlink" Target="https://m.edsoo.ru/f5ea9dd4" TargetMode="External"/><Relationship Id="rId44" Type="http://schemas.openxmlformats.org/officeDocument/2006/relationships/hyperlink" Target="https://m.edsoo.ru/f5e9b004" TargetMode="External"/><Relationship Id="rId86" Type="http://schemas.openxmlformats.org/officeDocument/2006/relationships/hyperlink" Target="https://m.edsoo.ru/f5e9b004" TargetMode="External"/><Relationship Id="rId151" Type="http://schemas.openxmlformats.org/officeDocument/2006/relationships/hyperlink" Target="https://m.edsoo.ru/f5e9b004" TargetMode="External"/><Relationship Id="rId389" Type="http://schemas.openxmlformats.org/officeDocument/2006/relationships/hyperlink" Target="https://m.edsoo.ru/f5ea02b6" TargetMode="External"/><Relationship Id="rId554" Type="http://schemas.openxmlformats.org/officeDocument/2006/relationships/hyperlink" Target="https://m.edsoo.ru/f5ea02b6" TargetMode="External"/><Relationship Id="rId596" Type="http://schemas.openxmlformats.org/officeDocument/2006/relationships/hyperlink" Target="https://m.edsoo.ru/f5ea02b6" TargetMode="External"/><Relationship Id="rId761" Type="http://schemas.openxmlformats.org/officeDocument/2006/relationships/hyperlink" Target="https://m.edsoo.ru/f5ea40f0" TargetMode="External"/><Relationship Id="rId817" Type="http://schemas.openxmlformats.org/officeDocument/2006/relationships/hyperlink" Target="https://m.edsoo.ru/f5ea40f0" TargetMode="External"/><Relationship Id="rId859" Type="http://schemas.openxmlformats.org/officeDocument/2006/relationships/hyperlink" Target="https://m.edsoo.ru/f5ea40f0" TargetMode="External"/><Relationship Id="rId1002" Type="http://schemas.openxmlformats.org/officeDocument/2006/relationships/hyperlink" Target="https://m.edsoo.ru/f5ea9dd4" TargetMode="External"/><Relationship Id="rId193" Type="http://schemas.openxmlformats.org/officeDocument/2006/relationships/hyperlink" Target="https://m.edsoo.ru/f5e9b004" TargetMode="External"/><Relationship Id="rId207" Type="http://schemas.openxmlformats.org/officeDocument/2006/relationships/hyperlink" Target="https://m.edsoo.ru/f5e9b004" TargetMode="External"/><Relationship Id="rId249" Type="http://schemas.openxmlformats.org/officeDocument/2006/relationships/hyperlink" Target="https://m.edsoo.ru/f5e9b004" TargetMode="External"/><Relationship Id="rId414" Type="http://schemas.openxmlformats.org/officeDocument/2006/relationships/hyperlink" Target="https://m.edsoo.ru/f5ea02b6" TargetMode="External"/><Relationship Id="rId456" Type="http://schemas.openxmlformats.org/officeDocument/2006/relationships/hyperlink" Target="https://m.edsoo.ru/f5ea02b6" TargetMode="External"/><Relationship Id="rId498" Type="http://schemas.openxmlformats.org/officeDocument/2006/relationships/hyperlink" Target="https://m.edsoo.ru/f5ea02b6" TargetMode="External"/><Relationship Id="rId621" Type="http://schemas.openxmlformats.org/officeDocument/2006/relationships/hyperlink" Target="https://m.edsoo.ru/f5ea40f0" TargetMode="External"/><Relationship Id="rId663" Type="http://schemas.openxmlformats.org/officeDocument/2006/relationships/hyperlink" Target="https://m.edsoo.ru/f5ea40f0" TargetMode="External"/><Relationship Id="rId870" Type="http://schemas.openxmlformats.org/officeDocument/2006/relationships/hyperlink" Target="https://m.edsoo.ru/f5ea40f0" TargetMode="External"/><Relationship Id="rId1044" Type="http://schemas.openxmlformats.org/officeDocument/2006/relationships/hyperlink" Target="https://m.edsoo.ru/f5ea9dd4" TargetMode="External"/><Relationship Id="rId1086" Type="http://schemas.openxmlformats.org/officeDocument/2006/relationships/hyperlink" Target="https://m.edsoo.ru/f5ea9dd4" TargetMode="External"/><Relationship Id="rId13" Type="http://schemas.openxmlformats.org/officeDocument/2006/relationships/hyperlink" Target="https://m.edsoo.ru/f5e9b004" TargetMode="External"/><Relationship Id="rId109" Type="http://schemas.openxmlformats.org/officeDocument/2006/relationships/hyperlink" Target="https://m.edsoo.ru/f5e9b004" TargetMode="External"/><Relationship Id="rId260" Type="http://schemas.openxmlformats.org/officeDocument/2006/relationships/hyperlink" Target="https://m.edsoo.ru/f5e9b004" TargetMode="External"/><Relationship Id="rId316" Type="http://schemas.openxmlformats.org/officeDocument/2006/relationships/hyperlink" Target="https://m.edsoo.ru/f5ea02b6" TargetMode="External"/><Relationship Id="rId523" Type="http://schemas.openxmlformats.org/officeDocument/2006/relationships/hyperlink" Target="https://m.edsoo.ru/f5ea02b6" TargetMode="External"/><Relationship Id="rId719" Type="http://schemas.openxmlformats.org/officeDocument/2006/relationships/hyperlink" Target="https://m.edsoo.ru/f5ea40f0" TargetMode="External"/><Relationship Id="rId926" Type="http://schemas.openxmlformats.org/officeDocument/2006/relationships/hyperlink" Target="https://m.edsoo.ru/f5ea9dd4" TargetMode="External"/><Relationship Id="rId968" Type="http://schemas.openxmlformats.org/officeDocument/2006/relationships/hyperlink" Target="https://m.edsoo.ru/f5ea9dd4" TargetMode="External"/><Relationship Id="rId55" Type="http://schemas.openxmlformats.org/officeDocument/2006/relationships/hyperlink" Target="https://m.edsoo.ru/f5e9b004" TargetMode="External"/><Relationship Id="rId97" Type="http://schemas.openxmlformats.org/officeDocument/2006/relationships/hyperlink" Target="https://m.edsoo.ru/f5e9b004" TargetMode="External"/><Relationship Id="rId120" Type="http://schemas.openxmlformats.org/officeDocument/2006/relationships/hyperlink" Target="https://m.edsoo.ru/f5e9b004" TargetMode="External"/><Relationship Id="rId358" Type="http://schemas.openxmlformats.org/officeDocument/2006/relationships/hyperlink" Target="https://m.edsoo.ru/f5ea02b6" TargetMode="External"/><Relationship Id="rId565" Type="http://schemas.openxmlformats.org/officeDocument/2006/relationships/hyperlink" Target="https://m.edsoo.ru/f5ea02b6" TargetMode="External"/><Relationship Id="rId730" Type="http://schemas.openxmlformats.org/officeDocument/2006/relationships/hyperlink" Target="https://m.edsoo.ru/f5ea40f0" TargetMode="External"/><Relationship Id="rId772" Type="http://schemas.openxmlformats.org/officeDocument/2006/relationships/hyperlink" Target="https://m.edsoo.ru/f5ea40f0" TargetMode="External"/><Relationship Id="rId828" Type="http://schemas.openxmlformats.org/officeDocument/2006/relationships/hyperlink" Target="https://m.edsoo.ru/f5ea40f0" TargetMode="External"/><Relationship Id="rId1013" Type="http://schemas.openxmlformats.org/officeDocument/2006/relationships/hyperlink" Target="https://m.edsoo.ru/f5ea9dd4" TargetMode="External"/><Relationship Id="rId162" Type="http://schemas.openxmlformats.org/officeDocument/2006/relationships/hyperlink" Target="https://m.edsoo.ru/f5e9b004" TargetMode="External"/><Relationship Id="rId218" Type="http://schemas.openxmlformats.org/officeDocument/2006/relationships/hyperlink" Target="https://m.edsoo.ru/f5e9b004" TargetMode="External"/><Relationship Id="rId425" Type="http://schemas.openxmlformats.org/officeDocument/2006/relationships/hyperlink" Target="https://m.edsoo.ru/f5ea02b6" TargetMode="External"/><Relationship Id="rId467" Type="http://schemas.openxmlformats.org/officeDocument/2006/relationships/hyperlink" Target="https://m.edsoo.ru/f5ea02b6" TargetMode="External"/><Relationship Id="rId632" Type="http://schemas.openxmlformats.org/officeDocument/2006/relationships/hyperlink" Target="https://m.edsoo.ru/f5ea40f0" TargetMode="External"/><Relationship Id="rId1055" Type="http://schemas.openxmlformats.org/officeDocument/2006/relationships/hyperlink" Target="https://m.edsoo.ru/f5ea9dd4" TargetMode="External"/><Relationship Id="rId271" Type="http://schemas.openxmlformats.org/officeDocument/2006/relationships/hyperlink" Target="https://m.edsoo.ru/f5e9b004" TargetMode="External"/><Relationship Id="rId674" Type="http://schemas.openxmlformats.org/officeDocument/2006/relationships/hyperlink" Target="https://m.edsoo.ru/f5ea40f0" TargetMode="External"/><Relationship Id="rId881" Type="http://schemas.openxmlformats.org/officeDocument/2006/relationships/hyperlink" Target="https://m.edsoo.ru/f5ea9dd4" TargetMode="External"/><Relationship Id="rId937" Type="http://schemas.openxmlformats.org/officeDocument/2006/relationships/hyperlink" Target="https://m.edsoo.ru/f5ea9dd4" TargetMode="External"/><Relationship Id="rId979" Type="http://schemas.openxmlformats.org/officeDocument/2006/relationships/hyperlink" Target="https://m.edsoo.ru/f5ea9dd4" TargetMode="External"/><Relationship Id="rId24" Type="http://schemas.openxmlformats.org/officeDocument/2006/relationships/hyperlink" Target="https://m.edsoo.ru/f5e9b004" TargetMode="External"/><Relationship Id="rId66" Type="http://schemas.openxmlformats.org/officeDocument/2006/relationships/hyperlink" Target="https://m.edsoo.ru/f5e9b004" TargetMode="External"/><Relationship Id="rId131" Type="http://schemas.openxmlformats.org/officeDocument/2006/relationships/hyperlink" Target="https://m.edsoo.ru/f5e9b004" TargetMode="External"/><Relationship Id="rId327" Type="http://schemas.openxmlformats.org/officeDocument/2006/relationships/hyperlink" Target="https://m.edsoo.ru/f5ea02b6" TargetMode="External"/><Relationship Id="rId369" Type="http://schemas.openxmlformats.org/officeDocument/2006/relationships/hyperlink" Target="https://m.edsoo.ru/f5ea02b6" TargetMode="External"/><Relationship Id="rId534" Type="http://schemas.openxmlformats.org/officeDocument/2006/relationships/hyperlink" Target="https://m.edsoo.ru/f5ea02b6" TargetMode="External"/><Relationship Id="rId576" Type="http://schemas.openxmlformats.org/officeDocument/2006/relationships/hyperlink" Target="https://m.edsoo.ru/f5ea02b6" TargetMode="External"/><Relationship Id="rId741" Type="http://schemas.openxmlformats.org/officeDocument/2006/relationships/hyperlink" Target="https://m.edsoo.ru/f5ea40f0" TargetMode="External"/><Relationship Id="rId783" Type="http://schemas.openxmlformats.org/officeDocument/2006/relationships/hyperlink" Target="https://m.edsoo.ru/f5ea40f0" TargetMode="External"/><Relationship Id="rId839" Type="http://schemas.openxmlformats.org/officeDocument/2006/relationships/hyperlink" Target="https://m.edsoo.ru/f5ea40f0" TargetMode="External"/><Relationship Id="rId990" Type="http://schemas.openxmlformats.org/officeDocument/2006/relationships/hyperlink" Target="https://m.edsoo.ru/f5ea9dd4" TargetMode="External"/><Relationship Id="rId173" Type="http://schemas.openxmlformats.org/officeDocument/2006/relationships/hyperlink" Target="https://m.edsoo.ru/f5e9b004" TargetMode="External"/><Relationship Id="rId229" Type="http://schemas.openxmlformats.org/officeDocument/2006/relationships/hyperlink" Target="https://m.edsoo.ru/f5e9b004" TargetMode="External"/><Relationship Id="rId380" Type="http://schemas.openxmlformats.org/officeDocument/2006/relationships/hyperlink" Target="https://m.edsoo.ru/f5ea02b6" TargetMode="External"/><Relationship Id="rId436" Type="http://schemas.openxmlformats.org/officeDocument/2006/relationships/hyperlink" Target="https://m.edsoo.ru/f5ea02b6" TargetMode="External"/><Relationship Id="rId601" Type="http://schemas.openxmlformats.org/officeDocument/2006/relationships/hyperlink" Target="https://m.edsoo.ru/f5ea02b6" TargetMode="External"/><Relationship Id="rId643" Type="http://schemas.openxmlformats.org/officeDocument/2006/relationships/hyperlink" Target="https://m.edsoo.ru/f5ea40f0" TargetMode="External"/><Relationship Id="rId1024" Type="http://schemas.openxmlformats.org/officeDocument/2006/relationships/hyperlink" Target="https://m.edsoo.ru/f5ea9dd4" TargetMode="External"/><Relationship Id="rId1066" Type="http://schemas.openxmlformats.org/officeDocument/2006/relationships/hyperlink" Target="https://m.edsoo.ru/f5ea9dd4" TargetMode="External"/><Relationship Id="rId240" Type="http://schemas.openxmlformats.org/officeDocument/2006/relationships/hyperlink" Target="https://m.edsoo.ru/f5e9b004" TargetMode="External"/><Relationship Id="rId478" Type="http://schemas.openxmlformats.org/officeDocument/2006/relationships/hyperlink" Target="https://m.edsoo.ru/f5ea02b6" TargetMode="External"/><Relationship Id="rId685" Type="http://schemas.openxmlformats.org/officeDocument/2006/relationships/hyperlink" Target="https://m.edsoo.ru/f5ea40f0" TargetMode="External"/><Relationship Id="rId850" Type="http://schemas.openxmlformats.org/officeDocument/2006/relationships/hyperlink" Target="https://m.edsoo.ru/f5ea40f0" TargetMode="External"/><Relationship Id="rId892" Type="http://schemas.openxmlformats.org/officeDocument/2006/relationships/hyperlink" Target="https://m.edsoo.ru/f5ea9dd4" TargetMode="External"/><Relationship Id="rId906" Type="http://schemas.openxmlformats.org/officeDocument/2006/relationships/hyperlink" Target="https://m.edsoo.ru/f5ea9dd4" TargetMode="External"/><Relationship Id="rId948" Type="http://schemas.openxmlformats.org/officeDocument/2006/relationships/hyperlink" Target="https://m.edsoo.ru/f5ea9dd4" TargetMode="External"/><Relationship Id="rId35" Type="http://schemas.openxmlformats.org/officeDocument/2006/relationships/hyperlink" Target="https://m.edsoo.ru/f5e9b004" TargetMode="External"/><Relationship Id="rId77" Type="http://schemas.openxmlformats.org/officeDocument/2006/relationships/hyperlink" Target="https://m.edsoo.ru/f5e9b004" TargetMode="External"/><Relationship Id="rId100" Type="http://schemas.openxmlformats.org/officeDocument/2006/relationships/hyperlink" Target="https://m.edsoo.ru/f5e9b004" TargetMode="External"/><Relationship Id="rId282" Type="http://schemas.openxmlformats.org/officeDocument/2006/relationships/hyperlink" Target="https://m.edsoo.ru/f5e9b004" TargetMode="External"/><Relationship Id="rId338" Type="http://schemas.openxmlformats.org/officeDocument/2006/relationships/hyperlink" Target="https://m.edsoo.ru/f5ea02b6" TargetMode="External"/><Relationship Id="rId503" Type="http://schemas.openxmlformats.org/officeDocument/2006/relationships/hyperlink" Target="https://m.edsoo.ru/f5ea02b6" TargetMode="External"/><Relationship Id="rId545" Type="http://schemas.openxmlformats.org/officeDocument/2006/relationships/hyperlink" Target="https://m.edsoo.ru/f5ea02b6" TargetMode="External"/><Relationship Id="rId587" Type="http://schemas.openxmlformats.org/officeDocument/2006/relationships/hyperlink" Target="https://m.edsoo.ru/f5ea02b6" TargetMode="External"/><Relationship Id="rId710" Type="http://schemas.openxmlformats.org/officeDocument/2006/relationships/hyperlink" Target="https://m.edsoo.ru/f5ea40f0" TargetMode="External"/><Relationship Id="rId752" Type="http://schemas.openxmlformats.org/officeDocument/2006/relationships/hyperlink" Target="https://m.edsoo.ru/f5ea40f0" TargetMode="External"/><Relationship Id="rId808" Type="http://schemas.openxmlformats.org/officeDocument/2006/relationships/hyperlink" Target="https://m.edsoo.ru/f5ea40f0" TargetMode="External"/><Relationship Id="rId8" Type="http://schemas.openxmlformats.org/officeDocument/2006/relationships/endnotes" Target="endnotes.xml"/><Relationship Id="rId142" Type="http://schemas.openxmlformats.org/officeDocument/2006/relationships/hyperlink" Target="https://m.edsoo.ru/f5e9b004" TargetMode="External"/><Relationship Id="rId184" Type="http://schemas.openxmlformats.org/officeDocument/2006/relationships/hyperlink" Target="https://m.edsoo.ru/f5e9b004" TargetMode="External"/><Relationship Id="rId391" Type="http://schemas.openxmlformats.org/officeDocument/2006/relationships/hyperlink" Target="https://m.edsoo.ru/f5ea02b6" TargetMode="External"/><Relationship Id="rId405" Type="http://schemas.openxmlformats.org/officeDocument/2006/relationships/hyperlink" Target="https://m.edsoo.ru/f5ea02b6" TargetMode="External"/><Relationship Id="rId447" Type="http://schemas.openxmlformats.org/officeDocument/2006/relationships/hyperlink" Target="https://m.edsoo.ru/f5ea02b6" TargetMode="External"/><Relationship Id="rId612" Type="http://schemas.openxmlformats.org/officeDocument/2006/relationships/hyperlink" Target="https://m.edsoo.ru/f5ea40f0" TargetMode="External"/><Relationship Id="rId794" Type="http://schemas.openxmlformats.org/officeDocument/2006/relationships/hyperlink" Target="https://m.edsoo.ru/f5ea40f0" TargetMode="External"/><Relationship Id="rId1035" Type="http://schemas.openxmlformats.org/officeDocument/2006/relationships/hyperlink" Target="https://m.edsoo.ru/f5ea9dd4" TargetMode="External"/><Relationship Id="rId1077" Type="http://schemas.openxmlformats.org/officeDocument/2006/relationships/hyperlink" Target="https://m.edsoo.ru/f5ea9dd4" TargetMode="External"/><Relationship Id="rId251" Type="http://schemas.openxmlformats.org/officeDocument/2006/relationships/hyperlink" Target="https://m.edsoo.ru/f5e9b004" TargetMode="External"/><Relationship Id="rId489" Type="http://schemas.openxmlformats.org/officeDocument/2006/relationships/hyperlink" Target="https://m.edsoo.ru/f5ea02b6" TargetMode="External"/><Relationship Id="rId654" Type="http://schemas.openxmlformats.org/officeDocument/2006/relationships/hyperlink" Target="https://m.edsoo.ru/f5ea40f0" TargetMode="External"/><Relationship Id="rId696" Type="http://schemas.openxmlformats.org/officeDocument/2006/relationships/hyperlink" Target="https://m.edsoo.ru/f5ea40f0" TargetMode="External"/><Relationship Id="rId861" Type="http://schemas.openxmlformats.org/officeDocument/2006/relationships/hyperlink" Target="https://m.edsoo.ru/f5ea40f0" TargetMode="External"/><Relationship Id="rId917" Type="http://schemas.openxmlformats.org/officeDocument/2006/relationships/hyperlink" Target="https://m.edsoo.ru/f5ea9dd4" TargetMode="External"/><Relationship Id="rId959" Type="http://schemas.openxmlformats.org/officeDocument/2006/relationships/hyperlink" Target="https://m.edsoo.ru/f5ea9dd4" TargetMode="External"/><Relationship Id="rId46" Type="http://schemas.openxmlformats.org/officeDocument/2006/relationships/hyperlink" Target="https://m.edsoo.ru/f5e9b004" TargetMode="External"/><Relationship Id="rId293" Type="http://schemas.openxmlformats.org/officeDocument/2006/relationships/hyperlink" Target="https://m.edsoo.ru/f5e9b004" TargetMode="External"/><Relationship Id="rId307" Type="http://schemas.openxmlformats.org/officeDocument/2006/relationships/hyperlink" Target="https://m.edsoo.ru/f5ea02b6" TargetMode="External"/><Relationship Id="rId349" Type="http://schemas.openxmlformats.org/officeDocument/2006/relationships/hyperlink" Target="https://m.edsoo.ru/f5ea02b6" TargetMode="External"/><Relationship Id="rId514" Type="http://schemas.openxmlformats.org/officeDocument/2006/relationships/hyperlink" Target="https://m.edsoo.ru/f5ea02b6" TargetMode="External"/><Relationship Id="rId556" Type="http://schemas.openxmlformats.org/officeDocument/2006/relationships/hyperlink" Target="https://m.edsoo.ru/f5ea02b6" TargetMode="External"/><Relationship Id="rId721" Type="http://schemas.openxmlformats.org/officeDocument/2006/relationships/hyperlink" Target="https://m.edsoo.ru/f5ea40f0" TargetMode="External"/><Relationship Id="rId763" Type="http://schemas.openxmlformats.org/officeDocument/2006/relationships/hyperlink" Target="https://m.edsoo.ru/f5ea40f0" TargetMode="External"/><Relationship Id="rId88" Type="http://schemas.openxmlformats.org/officeDocument/2006/relationships/hyperlink" Target="https://m.edsoo.ru/f5e9b004" TargetMode="External"/><Relationship Id="rId111" Type="http://schemas.openxmlformats.org/officeDocument/2006/relationships/hyperlink" Target="https://m.edsoo.ru/f5e9b004" TargetMode="External"/><Relationship Id="rId153" Type="http://schemas.openxmlformats.org/officeDocument/2006/relationships/hyperlink" Target="https://m.edsoo.ru/f5e9b004" TargetMode="External"/><Relationship Id="rId195" Type="http://schemas.openxmlformats.org/officeDocument/2006/relationships/hyperlink" Target="https://m.edsoo.ru/f5e9b004" TargetMode="External"/><Relationship Id="rId209" Type="http://schemas.openxmlformats.org/officeDocument/2006/relationships/hyperlink" Target="https://m.edsoo.ru/f5e9b004" TargetMode="External"/><Relationship Id="rId360" Type="http://schemas.openxmlformats.org/officeDocument/2006/relationships/hyperlink" Target="https://m.edsoo.ru/f5ea02b6" TargetMode="External"/><Relationship Id="rId416" Type="http://schemas.openxmlformats.org/officeDocument/2006/relationships/hyperlink" Target="https://m.edsoo.ru/f5ea02b6" TargetMode="External"/><Relationship Id="rId598" Type="http://schemas.openxmlformats.org/officeDocument/2006/relationships/hyperlink" Target="https://m.edsoo.ru/f5ea02b6" TargetMode="External"/><Relationship Id="rId819" Type="http://schemas.openxmlformats.org/officeDocument/2006/relationships/hyperlink" Target="https://m.edsoo.ru/f5ea40f0" TargetMode="External"/><Relationship Id="rId970" Type="http://schemas.openxmlformats.org/officeDocument/2006/relationships/hyperlink" Target="https://m.edsoo.ru/f5ea9dd4" TargetMode="External"/><Relationship Id="rId1004" Type="http://schemas.openxmlformats.org/officeDocument/2006/relationships/hyperlink" Target="https://m.edsoo.ru/f5ea9dd4" TargetMode="External"/><Relationship Id="rId1046" Type="http://schemas.openxmlformats.org/officeDocument/2006/relationships/hyperlink" Target="https://m.edsoo.ru/f5ea9dd4" TargetMode="External"/><Relationship Id="rId220" Type="http://schemas.openxmlformats.org/officeDocument/2006/relationships/hyperlink" Target="https://m.edsoo.ru/f5e9b004" TargetMode="External"/><Relationship Id="rId458" Type="http://schemas.openxmlformats.org/officeDocument/2006/relationships/hyperlink" Target="https://m.edsoo.ru/f5ea02b6" TargetMode="External"/><Relationship Id="rId623" Type="http://schemas.openxmlformats.org/officeDocument/2006/relationships/hyperlink" Target="https://m.edsoo.ru/f5ea40f0" TargetMode="External"/><Relationship Id="rId665" Type="http://schemas.openxmlformats.org/officeDocument/2006/relationships/hyperlink" Target="https://m.edsoo.ru/f5ea40f0" TargetMode="External"/><Relationship Id="rId830" Type="http://schemas.openxmlformats.org/officeDocument/2006/relationships/hyperlink" Target="https://m.edsoo.ru/f5ea40f0" TargetMode="External"/><Relationship Id="rId872" Type="http://schemas.openxmlformats.org/officeDocument/2006/relationships/hyperlink" Target="https://m.edsoo.ru/f5ea40f0" TargetMode="External"/><Relationship Id="rId928" Type="http://schemas.openxmlformats.org/officeDocument/2006/relationships/hyperlink" Target="https://m.edsoo.ru/f5ea9dd4" TargetMode="External"/><Relationship Id="rId1088" Type="http://schemas.openxmlformats.org/officeDocument/2006/relationships/hyperlink" Target="https://m.edsoo.ru/f5ea9dd4" TargetMode="External"/><Relationship Id="rId15" Type="http://schemas.openxmlformats.org/officeDocument/2006/relationships/hyperlink" Target="https://m.edsoo.ru/f5e9b004" TargetMode="External"/><Relationship Id="rId57" Type="http://schemas.openxmlformats.org/officeDocument/2006/relationships/hyperlink" Target="https://m.edsoo.ru/f5e9b004" TargetMode="External"/><Relationship Id="rId262" Type="http://schemas.openxmlformats.org/officeDocument/2006/relationships/hyperlink" Target="https://m.edsoo.ru/f5e9b004" TargetMode="External"/><Relationship Id="rId318" Type="http://schemas.openxmlformats.org/officeDocument/2006/relationships/hyperlink" Target="https://m.edsoo.ru/f5ea02b6" TargetMode="External"/><Relationship Id="rId525" Type="http://schemas.openxmlformats.org/officeDocument/2006/relationships/hyperlink" Target="https://m.edsoo.ru/f5ea02b6" TargetMode="External"/><Relationship Id="rId567" Type="http://schemas.openxmlformats.org/officeDocument/2006/relationships/hyperlink" Target="https://m.edsoo.ru/f5ea02b6" TargetMode="External"/><Relationship Id="rId732" Type="http://schemas.openxmlformats.org/officeDocument/2006/relationships/hyperlink" Target="https://m.edsoo.ru/f5ea40f0" TargetMode="External"/><Relationship Id="rId99" Type="http://schemas.openxmlformats.org/officeDocument/2006/relationships/hyperlink" Target="https://m.edsoo.ru/f5e9b004" TargetMode="External"/><Relationship Id="rId122" Type="http://schemas.openxmlformats.org/officeDocument/2006/relationships/hyperlink" Target="https://m.edsoo.ru/f5e9b004" TargetMode="External"/><Relationship Id="rId164" Type="http://schemas.openxmlformats.org/officeDocument/2006/relationships/hyperlink" Target="https://m.edsoo.ru/f5e9b004" TargetMode="External"/><Relationship Id="rId371" Type="http://schemas.openxmlformats.org/officeDocument/2006/relationships/hyperlink" Target="https://m.edsoo.ru/f5ea02b6" TargetMode="External"/><Relationship Id="rId774" Type="http://schemas.openxmlformats.org/officeDocument/2006/relationships/hyperlink" Target="https://m.edsoo.ru/f5ea40f0" TargetMode="External"/><Relationship Id="rId981" Type="http://schemas.openxmlformats.org/officeDocument/2006/relationships/hyperlink" Target="https://m.edsoo.ru/f5ea9dd4" TargetMode="External"/><Relationship Id="rId1015" Type="http://schemas.openxmlformats.org/officeDocument/2006/relationships/hyperlink" Target="https://m.edsoo.ru/f5ea9dd4" TargetMode="External"/><Relationship Id="rId1057" Type="http://schemas.openxmlformats.org/officeDocument/2006/relationships/hyperlink" Target="https://m.edsoo.ru/f5ea9dd4" TargetMode="External"/><Relationship Id="rId427" Type="http://schemas.openxmlformats.org/officeDocument/2006/relationships/hyperlink" Target="https://m.edsoo.ru/f5ea02b6" TargetMode="External"/><Relationship Id="rId469" Type="http://schemas.openxmlformats.org/officeDocument/2006/relationships/hyperlink" Target="https://m.edsoo.ru/f5ea02b6" TargetMode="External"/><Relationship Id="rId634" Type="http://schemas.openxmlformats.org/officeDocument/2006/relationships/hyperlink" Target="https://m.edsoo.ru/f5ea40f0" TargetMode="External"/><Relationship Id="rId676" Type="http://schemas.openxmlformats.org/officeDocument/2006/relationships/hyperlink" Target="https://m.edsoo.ru/f5ea40f0" TargetMode="External"/><Relationship Id="rId841" Type="http://schemas.openxmlformats.org/officeDocument/2006/relationships/hyperlink" Target="https://m.edsoo.ru/f5ea40f0" TargetMode="External"/><Relationship Id="rId883" Type="http://schemas.openxmlformats.org/officeDocument/2006/relationships/hyperlink" Target="https://m.edsoo.ru/f5ea9dd4" TargetMode="External"/><Relationship Id="rId26" Type="http://schemas.openxmlformats.org/officeDocument/2006/relationships/hyperlink" Target="https://m.edsoo.ru/f5e9b004" TargetMode="External"/><Relationship Id="rId231" Type="http://schemas.openxmlformats.org/officeDocument/2006/relationships/hyperlink" Target="https://m.edsoo.ru/f5e9b004" TargetMode="External"/><Relationship Id="rId273" Type="http://schemas.openxmlformats.org/officeDocument/2006/relationships/hyperlink" Target="https://m.edsoo.ru/f5e9b004" TargetMode="External"/><Relationship Id="rId329" Type="http://schemas.openxmlformats.org/officeDocument/2006/relationships/hyperlink" Target="https://m.edsoo.ru/f5ea02b6" TargetMode="External"/><Relationship Id="rId480" Type="http://schemas.openxmlformats.org/officeDocument/2006/relationships/hyperlink" Target="https://m.edsoo.ru/f5ea02b6" TargetMode="External"/><Relationship Id="rId536" Type="http://schemas.openxmlformats.org/officeDocument/2006/relationships/hyperlink" Target="https://m.edsoo.ru/f5ea02b6" TargetMode="External"/><Relationship Id="rId701" Type="http://schemas.openxmlformats.org/officeDocument/2006/relationships/hyperlink" Target="https://m.edsoo.ru/f5ea40f0" TargetMode="External"/><Relationship Id="rId939" Type="http://schemas.openxmlformats.org/officeDocument/2006/relationships/hyperlink" Target="https://m.edsoo.ru/f5ea9dd4" TargetMode="External"/><Relationship Id="rId68" Type="http://schemas.openxmlformats.org/officeDocument/2006/relationships/hyperlink" Target="https://m.edsoo.ru/f5e9b004" TargetMode="External"/><Relationship Id="rId133" Type="http://schemas.openxmlformats.org/officeDocument/2006/relationships/hyperlink" Target="https://m.edsoo.ru/f5e9b004" TargetMode="External"/><Relationship Id="rId175" Type="http://schemas.openxmlformats.org/officeDocument/2006/relationships/hyperlink" Target="https://m.edsoo.ru/f5e9b004" TargetMode="External"/><Relationship Id="rId340" Type="http://schemas.openxmlformats.org/officeDocument/2006/relationships/hyperlink" Target="https://m.edsoo.ru/f5ea02b6" TargetMode="External"/><Relationship Id="rId578" Type="http://schemas.openxmlformats.org/officeDocument/2006/relationships/hyperlink" Target="https://m.edsoo.ru/f5ea02b6" TargetMode="External"/><Relationship Id="rId743" Type="http://schemas.openxmlformats.org/officeDocument/2006/relationships/hyperlink" Target="https://m.edsoo.ru/f5ea40f0" TargetMode="External"/><Relationship Id="rId785" Type="http://schemas.openxmlformats.org/officeDocument/2006/relationships/hyperlink" Target="https://m.edsoo.ru/f5ea40f0" TargetMode="External"/><Relationship Id="rId950" Type="http://schemas.openxmlformats.org/officeDocument/2006/relationships/hyperlink" Target="https://m.edsoo.ru/f5ea9dd4" TargetMode="External"/><Relationship Id="rId992" Type="http://schemas.openxmlformats.org/officeDocument/2006/relationships/hyperlink" Target="https://m.edsoo.ru/f5ea9dd4" TargetMode="External"/><Relationship Id="rId1026" Type="http://schemas.openxmlformats.org/officeDocument/2006/relationships/hyperlink" Target="https://m.edsoo.ru/f5ea9dd4" TargetMode="External"/><Relationship Id="rId200" Type="http://schemas.openxmlformats.org/officeDocument/2006/relationships/hyperlink" Target="https://m.edsoo.ru/f5e9b004" TargetMode="External"/><Relationship Id="rId382" Type="http://schemas.openxmlformats.org/officeDocument/2006/relationships/hyperlink" Target="https://m.edsoo.ru/f5ea02b6" TargetMode="External"/><Relationship Id="rId438" Type="http://schemas.openxmlformats.org/officeDocument/2006/relationships/hyperlink" Target="https://m.edsoo.ru/f5ea02b6" TargetMode="External"/><Relationship Id="rId603" Type="http://schemas.openxmlformats.org/officeDocument/2006/relationships/hyperlink" Target="https://m.edsoo.ru/f5ea02b6" TargetMode="External"/><Relationship Id="rId645" Type="http://schemas.openxmlformats.org/officeDocument/2006/relationships/hyperlink" Target="https://m.edsoo.ru/f5ea40f0" TargetMode="External"/><Relationship Id="rId687" Type="http://schemas.openxmlformats.org/officeDocument/2006/relationships/hyperlink" Target="https://m.edsoo.ru/f5ea40f0" TargetMode="External"/><Relationship Id="rId810" Type="http://schemas.openxmlformats.org/officeDocument/2006/relationships/hyperlink" Target="https://m.edsoo.ru/f5ea40f0" TargetMode="External"/><Relationship Id="rId852" Type="http://schemas.openxmlformats.org/officeDocument/2006/relationships/hyperlink" Target="https://m.edsoo.ru/f5ea40f0" TargetMode="External"/><Relationship Id="rId908" Type="http://schemas.openxmlformats.org/officeDocument/2006/relationships/hyperlink" Target="https://m.edsoo.ru/f5ea9dd4" TargetMode="External"/><Relationship Id="rId1068" Type="http://schemas.openxmlformats.org/officeDocument/2006/relationships/hyperlink" Target="https://m.edsoo.ru/f5ea9dd4" TargetMode="External"/><Relationship Id="rId242" Type="http://schemas.openxmlformats.org/officeDocument/2006/relationships/hyperlink" Target="https://m.edsoo.ru/f5e9b004" TargetMode="External"/><Relationship Id="rId284" Type="http://schemas.openxmlformats.org/officeDocument/2006/relationships/hyperlink" Target="https://m.edsoo.ru/f5e9b004" TargetMode="External"/><Relationship Id="rId491" Type="http://schemas.openxmlformats.org/officeDocument/2006/relationships/hyperlink" Target="https://m.edsoo.ru/f5ea02b6" TargetMode="External"/><Relationship Id="rId505" Type="http://schemas.openxmlformats.org/officeDocument/2006/relationships/hyperlink" Target="https://m.edsoo.ru/f5ea02b6" TargetMode="External"/><Relationship Id="rId712" Type="http://schemas.openxmlformats.org/officeDocument/2006/relationships/hyperlink" Target="https://m.edsoo.ru/f5ea40f0" TargetMode="External"/><Relationship Id="rId894" Type="http://schemas.openxmlformats.org/officeDocument/2006/relationships/hyperlink" Target="https://m.edsoo.ru/f5ea9dd4" TargetMode="External"/><Relationship Id="rId37" Type="http://schemas.openxmlformats.org/officeDocument/2006/relationships/hyperlink" Target="https://m.edsoo.ru/f5e9b004" TargetMode="External"/><Relationship Id="rId79" Type="http://schemas.openxmlformats.org/officeDocument/2006/relationships/hyperlink" Target="https://m.edsoo.ru/f5e9b004" TargetMode="External"/><Relationship Id="rId102" Type="http://schemas.openxmlformats.org/officeDocument/2006/relationships/hyperlink" Target="https://m.edsoo.ru/f5e9b004" TargetMode="External"/><Relationship Id="rId144" Type="http://schemas.openxmlformats.org/officeDocument/2006/relationships/hyperlink" Target="https://m.edsoo.ru/f5e9b004" TargetMode="External"/><Relationship Id="rId547" Type="http://schemas.openxmlformats.org/officeDocument/2006/relationships/hyperlink" Target="https://m.edsoo.ru/f5ea02b6" TargetMode="External"/><Relationship Id="rId589" Type="http://schemas.openxmlformats.org/officeDocument/2006/relationships/hyperlink" Target="https://m.edsoo.ru/f5ea02b6" TargetMode="External"/><Relationship Id="rId754" Type="http://schemas.openxmlformats.org/officeDocument/2006/relationships/hyperlink" Target="https://m.edsoo.ru/f5ea40f0" TargetMode="External"/><Relationship Id="rId796" Type="http://schemas.openxmlformats.org/officeDocument/2006/relationships/hyperlink" Target="https://m.edsoo.ru/f5ea40f0" TargetMode="External"/><Relationship Id="rId961" Type="http://schemas.openxmlformats.org/officeDocument/2006/relationships/hyperlink" Target="https://m.edsoo.ru/f5ea9dd4" TargetMode="External"/><Relationship Id="rId90" Type="http://schemas.openxmlformats.org/officeDocument/2006/relationships/hyperlink" Target="https://m.edsoo.ru/f5e9b004" TargetMode="External"/><Relationship Id="rId186" Type="http://schemas.openxmlformats.org/officeDocument/2006/relationships/hyperlink" Target="https://m.edsoo.ru/f5e9b004" TargetMode="External"/><Relationship Id="rId351" Type="http://schemas.openxmlformats.org/officeDocument/2006/relationships/hyperlink" Target="https://m.edsoo.ru/f5ea02b6" TargetMode="External"/><Relationship Id="rId393" Type="http://schemas.openxmlformats.org/officeDocument/2006/relationships/hyperlink" Target="https://m.edsoo.ru/f5ea02b6" TargetMode="External"/><Relationship Id="rId407" Type="http://schemas.openxmlformats.org/officeDocument/2006/relationships/hyperlink" Target="https://m.edsoo.ru/f5ea02b6" TargetMode="External"/><Relationship Id="rId449" Type="http://schemas.openxmlformats.org/officeDocument/2006/relationships/hyperlink" Target="https://m.edsoo.ru/f5ea02b6" TargetMode="External"/><Relationship Id="rId614" Type="http://schemas.openxmlformats.org/officeDocument/2006/relationships/hyperlink" Target="https://m.edsoo.ru/f5ea40f0" TargetMode="External"/><Relationship Id="rId656" Type="http://schemas.openxmlformats.org/officeDocument/2006/relationships/hyperlink" Target="https://m.edsoo.ru/f5ea40f0" TargetMode="External"/><Relationship Id="rId821" Type="http://schemas.openxmlformats.org/officeDocument/2006/relationships/hyperlink" Target="https://m.edsoo.ru/f5ea40f0" TargetMode="External"/><Relationship Id="rId863" Type="http://schemas.openxmlformats.org/officeDocument/2006/relationships/hyperlink" Target="https://m.edsoo.ru/f5ea40f0" TargetMode="External"/><Relationship Id="rId1037" Type="http://schemas.openxmlformats.org/officeDocument/2006/relationships/hyperlink" Target="https://m.edsoo.ru/f5ea9dd4" TargetMode="External"/><Relationship Id="rId1079" Type="http://schemas.openxmlformats.org/officeDocument/2006/relationships/hyperlink" Target="https://m.edsoo.ru/f5ea9dd4" TargetMode="External"/><Relationship Id="rId211" Type="http://schemas.openxmlformats.org/officeDocument/2006/relationships/hyperlink" Target="https://m.edsoo.ru/f5e9b004" TargetMode="External"/><Relationship Id="rId253" Type="http://schemas.openxmlformats.org/officeDocument/2006/relationships/hyperlink" Target="https://m.edsoo.ru/f5e9b004" TargetMode="External"/><Relationship Id="rId295" Type="http://schemas.openxmlformats.org/officeDocument/2006/relationships/hyperlink" Target="https://m.edsoo.ru/f5ea02b6" TargetMode="External"/><Relationship Id="rId309" Type="http://schemas.openxmlformats.org/officeDocument/2006/relationships/hyperlink" Target="https://m.edsoo.ru/f5ea02b6" TargetMode="External"/><Relationship Id="rId460" Type="http://schemas.openxmlformats.org/officeDocument/2006/relationships/hyperlink" Target="https://m.edsoo.ru/f5ea02b6" TargetMode="External"/><Relationship Id="rId516" Type="http://schemas.openxmlformats.org/officeDocument/2006/relationships/hyperlink" Target="https://m.edsoo.ru/f5ea02b6" TargetMode="External"/><Relationship Id="rId698" Type="http://schemas.openxmlformats.org/officeDocument/2006/relationships/hyperlink" Target="https://m.edsoo.ru/f5ea40f0" TargetMode="External"/><Relationship Id="rId919" Type="http://schemas.openxmlformats.org/officeDocument/2006/relationships/hyperlink" Target="https://m.edsoo.ru/f5ea9dd4" TargetMode="External"/><Relationship Id="rId1090" Type="http://schemas.openxmlformats.org/officeDocument/2006/relationships/theme" Target="theme/theme1.xml"/><Relationship Id="rId48" Type="http://schemas.openxmlformats.org/officeDocument/2006/relationships/hyperlink" Target="https://m.edsoo.ru/f5e9b004" TargetMode="External"/><Relationship Id="rId113" Type="http://schemas.openxmlformats.org/officeDocument/2006/relationships/hyperlink" Target="https://m.edsoo.ru/f5e9b004" TargetMode="External"/><Relationship Id="rId320" Type="http://schemas.openxmlformats.org/officeDocument/2006/relationships/hyperlink" Target="https://m.edsoo.ru/f5ea02b6" TargetMode="External"/><Relationship Id="rId558" Type="http://schemas.openxmlformats.org/officeDocument/2006/relationships/hyperlink" Target="https://m.edsoo.ru/f5ea02b6" TargetMode="External"/><Relationship Id="rId723" Type="http://schemas.openxmlformats.org/officeDocument/2006/relationships/hyperlink" Target="https://m.edsoo.ru/f5ea40f0" TargetMode="External"/><Relationship Id="rId765" Type="http://schemas.openxmlformats.org/officeDocument/2006/relationships/hyperlink" Target="https://m.edsoo.ru/f5ea40f0" TargetMode="External"/><Relationship Id="rId930" Type="http://schemas.openxmlformats.org/officeDocument/2006/relationships/hyperlink" Target="https://m.edsoo.ru/f5ea9dd4" TargetMode="External"/><Relationship Id="rId972" Type="http://schemas.openxmlformats.org/officeDocument/2006/relationships/hyperlink" Target="https://m.edsoo.ru/f5ea9dd4" TargetMode="External"/><Relationship Id="rId1006" Type="http://schemas.openxmlformats.org/officeDocument/2006/relationships/hyperlink" Target="https://m.edsoo.ru/f5ea9dd4" TargetMode="External"/><Relationship Id="rId155" Type="http://schemas.openxmlformats.org/officeDocument/2006/relationships/hyperlink" Target="https://m.edsoo.ru/f5e9b004" TargetMode="External"/><Relationship Id="rId197" Type="http://schemas.openxmlformats.org/officeDocument/2006/relationships/hyperlink" Target="https://m.edsoo.ru/f5e9b004" TargetMode="External"/><Relationship Id="rId362" Type="http://schemas.openxmlformats.org/officeDocument/2006/relationships/hyperlink" Target="https://m.edsoo.ru/f5ea02b6" TargetMode="External"/><Relationship Id="rId418" Type="http://schemas.openxmlformats.org/officeDocument/2006/relationships/hyperlink" Target="https://m.edsoo.ru/f5ea02b6" TargetMode="External"/><Relationship Id="rId625" Type="http://schemas.openxmlformats.org/officeDocument/2006/relationships/hyperlink" Target="https://m.edsoo.ru/f5ea40f0" TargetMode="External"/><Relationship Id="rId832" Type="http://schemas.openxmlformats.org/officeDocument/2006/relationships/hyperlink" Target="https://m.edsoo.ru/f5ea40f0" TargetMode="External"/><Relationship Id="rId1048" Type="http://schemas.openxmlformats.org/officeDocument/2006/relationships/hyperlink" Target="https://m.edsoo.ru/f5ea9dd4" TargetMode="External"/><Relationship Id="rId222" Type="http://schemas.openxmlformats.org/officeDocument/2006/relationships/hyperlink" Target="https://m.edsoo.ru/f5e9b004" TargetMode="External"/><Relationship Id="rId264" Type="http://schemas.openxmlformats.org/officeDocument/2006/relationships/hyperlink" Target="https://m.edsoo.ru/f5e9b004" TargetMode="External"/><Relationship Id="rId471" Type="http://schemas.openxmlformats.org/officeDocument/2006/relationships/hyperlink" Target="https://m.edsoo.ru/f5ea02b6" TargetMode="External"/><Relationship Id="rId667" Type="http://schemas.openxmlformats.org/officeDocument/2006/relationships/hyperlink" Target="https://m.edsoo.ru/f5ea40f0" TargetMode="External"/><Relationship Id="rId874" Type="http://schemas.openxmlformats.org/officeDocument/2006/relationships/hyperlink" Target="https://m.edsoo.ru/f5ea40f0" TargetMode="External"/><Relationship Id="rId17" Type="http://schemas.openxmlformats.org/officeDocument/2006/relationships/hyperlink" Target="https://m.edsoo.ru/f5e9b004" TargetMode="External"/><Relationship Id="rId59" Type="http://schemas.openxmlformats.org/officeDocument/2006/relationships/hyperlink" Target="https://m.edsoo.ru/f5e9b004" TargetMode="External"/><Relationship Id="rId124" Type="http://schemas.openxmlformats.org/officeDocument/2006/relationships/hyperlink" Target="https://m.edsoo.ru/f5e9b004" TargetMode="External"/><Relationship Id="rId527" Type="http://schemas.openxmlformats.org/officeDocument/2006/relationships/hyperlink" Target="https://m.edsoo.ru/f5ea02b6" TargetMode="External"/><Relationship Id="rId569" Type="http://schemas.openxmlformats.org/officeDocument/2006/relationships/hyperlink" Target="https://m.edsoo.ru/f5ea02b6" TargetMode="External"/><Relationship Id="rId734" Type="http://schemas.openxmlformats.org/officeDocument/2006/relationships/hyperlink" Target="https://m.edsoo.ru/f5ea40f0" TargetMode="External"/><Relationship Id="rId776" Type="http://schemas.openxmlformats.org/officeDocument/2006/relationships/hyperlink" Target="https://m.edsoo.ru/f5ea40f0" TargetMode="External"/><Relationship Id="rId941" Type="http://schemas.openxmlformats.org/officeDocument/2006/relationships/hyperlink" Target="https://m.edsoo.ru/f5ea9dd4" TargetMode="External"/><Relationship Id="rId983" Type="http://schemas.openxmlformats.org/officeDocument/2006/relationships/hyperlink" Target="https://m.edsoo.ru/f5ea9dd4" TargetMode="External"/><Relationship Id="rId70" Type="http://schemas.openxmlformats.org/officeDocument/2006/relationships/hyperlink" Target="https://m.edsoo.ru/f5e9b004" TargetMode="External"/><Relationship Id="rId166" Type="http://schemas.openxmlformats.org/officeDocument/2006/relationships/hyperlink" Target="https://m.edsoo.ru/f5e9b004" TargetMode="External"/><Relationship Id="rId331" Type="http://schemas.openxmlformats.org/officeDocument/2006/relationships/hyperlink" Target="https://m.edsoo.ru/f5ea02b6" TargetMode="External"/><Relationship Id="rId373" Type="http://schemas.openxmlformats.org/officeDocument/2006/relationships/hyperlink" Target="https://m.edsoo.ru/f5ea02b6" TargetMode="External"/><Relationship Id="rId429" Type="http://schemas.openxmlformats.org/officeDocument/2006/relationships/hyperlink" Target="https://m.edsoo.ru/f5ea02b6" TargetMode="External"/><Relationship Id="rId580" Type="http://schemas.openxmlformats.org/officeDocument/2006/relationships/hyperlink" Target="https://m.edsoo.ru/f5ea02b6" TargetMode="External"/><Relationship Id="rId636" Type="http://schemas.openxmlformats.org/officeDocument/2006/relationships/hyperlink" Target="https://m.edsoo.ru/f5ea40f0" TargetMode="External"/><Relationship Id="rId801" Type="http://schemas.openxmlformats.org/officeDocument/2006/relationships/hyperlink" Target="https://m.edsoo.ru/f5ea40f0" TargetMode="External"/><Relationship Id="rId1017" Type="http://schemas.openxmlformats.org/officeDocument/2006/relationships/hyperlink" Target="https://m.edsoo.ru/f5ea9dd4" TargetMode="External"/><Relationship Id="rId1059" Type="http://schemas.openxmlformats.org/officeDocument/2006/relationships/hyperlink" Target="https://m.edsoo.ru/f5ea9dd4" TargetMode="External"/><Relationship Id="rId1" Type="http://schemas.openxmlformats.org/officeDocument/2006/relationships/customXml" Target="../customXml/item1.xml"/><Relationship Id="rId233" Type="http://schemas.openxmlformats.org/officeDocument/2006/relationships/hyperlink" Target="https://m.edsoo.ru/f5e9b004" TargetMode="External"/><Relationship Id="rId440" Type="http://schemas.openxmlformats.org/officeDocument/2006/relationships/hyperlink" Target="https://m.edsoo.ru/f5ea02b6" TargetMode="External"/><Relationship Id="rId678" Type="http://schemas.openxmlformats.org/officeDocument/2006/relationships/hyperlink" Target="https://m.edsoo.ru/f5ea40f0" TargetMode="External"/><Relationship Id="rId843" Type="http://schemas.openxmlformats.org/officeDocument/2006/relationships/hyperlink" Target="https://m.edsoo.ru/f5ea40f0" TargetMode="External"/><Relationship Id="rId885" Type="http://schemas.openxmlformats.org/officeDocument/2006/relationships/hyperlink" Target="https://m.edsoo.ru/f5ea9dd4" TargetMode="External"/><Relationship Id="rId1070" Type="http://schemas.openxmlformats.org/officeDocument/2006/relationships/hyperlink" Target="https://m.edsoo.ru/f5ea9dd4" TargetMode="External"/><Relationship Id="rId28" Type="http://schemas.openxmlformats.org/officeDocument/2006/relationships/hyperlink" Target="https://m.edsoo.ru/f5e9b004" TargetMode="External"/><Relationship Id="rId275" Type="http://schemas.openxmlformats.org/officeDocument/2006/relationships/hyperlink" Target="https://m.edsoo.ru/f5e9b004" TargetMode="External"/><Relationship Id="rId300" Type="http://schemas.openxmlformats.org/officeDocument/2006/relationships/hyperlink" Target="https://m.edsoo.ru/f5ea02b6" TargetMode="External"/><Relationship Id="rId482" Type="http://schemas.openxmlformats.org/officeDocument/2006/relationships/hyperlink" Target="https://m.edsoo.ru/f5ea02b6" TargetMode="External"/><Relationship Id="rId538" Type="http://schemas.openxmlformats.org/officeDocument/2006/relationships/hyperlink" Target="https://m.edsoo.ru/f5ea02b6" TargetMode="External"/><Relationship Id="rId703" Type="http://schemas.openxmlformats.org/officeDocument/2006/relationships/hyperlink" Target="https://m.edsoo.ru/f5ea40f0" TargetMode="External"/><Relationship Id="rId745" Type="http://schemas.openxmlformats.org/officeDocument/2006/relationships/hyperlink" Target="https://m.edsoo.ru/f5ea40f0" TargetMode="External"/><Relationship Id="rId910" Type="http://schemas.openxmlformats.org/officeDocument/2006/relationships/hyperlink" Target="https://m.edsoo.ru/f5ea9dd4" TargetMode="External"/><Relationship Id="rId952" Type="http://schemas.openxmlformats.org/officeDocument/2006/relationships/hyperlink" Target="https://m.edsoo.ru/f5ea9dd4" TargetMode="External"/><Relationship Id="rId81" Type="http://schemas.openxmlformats.org/officeDocument/2006/relationships/hyperlink" Target="https://m.edsoo.ru/f5e9b004" TargetMode="External"/><Relationship Id="rId135" Type="http://schemas.openxmlformats.org/officeDocument/2006/relationships/hyperlink" Target="https://m.edsoo.ru/f5e9b004" TargetMode="External"/><Relationship Id="rId177" Type="http://schemas.openxmlformats.org/officeDocument/2006/relationships/hyperlink" Target="https://m.edsoo.ru/f5e9b004" TargetMode="External"/><Relationship Id="rId342" Type="http://schemas.openxmlformats.org/officeDocument/2006/relationships/hyperlink" Target="https://m.edsoo.ru/f5ea02b6" TargetMode="External"/><Relationship Id="rId384" Type="http://schemas.openxmlformats.org/officeDocument/2006/relationships/hyperlink" Target="https://m.edsoo.ru/f5ea02b6" TargetMode="External"/><Relationship Id="rId591" Type="http://schemas.openxmlformats.org/officeDocument/2006/relationships/hyperlink" Target="https://m.edsoo.ru/f5ea02b6" TargetMode="External"/><Relationship Id="rId605" Type="http://schemas.openxmlformats.org/officeDocument/2006/relationships/hyperlink" Target="https://m.edsoo.ru/f5ea02b6" TargetMode="External"/><Relationship Id="rId787" Type="http://schemas.openxmlformats.org/officeDocument/2006/relationships/hyperlink" Target="https://m.edsoo.ru/f5ea40f0" TargetMode="External"/><Relationship Id="rId812" Type="http://schemas.openxmlformats.org/officeDocument/2006/relationships/hyperlink" Target="https://m.edsoo.ru/f5ea40f0" TargetMode="External"/><Relationship Id="rId994" Type="http://schemas.openxmlformats.org/officeDocument/2006/relationships/hyperlink" Target="https://m.edsoo.ru/f5ea9dd4" TargetMode="External"/><Relationship Id="rId1028" Type="http://schemas.openxmlformats.org/officeDocument/2006/relationships/hyperlink" Target="https://m.edsoo.ru/f5ea9dd4" TargetMode="External"/><Relationship Id="rId202" Type="http://schemas.openxmlformats.org/officeDocument/2006/relationships/hyperlink" Target="https://m.edsoo.ru/f5e9b004" TargetMode="External"/><Relationship Id="rId244" Type="http://schemas.openxmlformats.org/officeDocument/2006/relationships/hyperlink" Target="https://m.edsoo.ru/f5e9b004" TargetMode="External"/><Relationship Id="rId647" Type="http://schemas.openxmlformats.org/officeDocument/2006/relationships/hyperlink" Target="https://m.edsoo.ru/f5ea40f0" TargetMode="External"/><Relationship Id="rId689" Type="http://schemas.openxmlformats.org/officeDocument/2006/relationships/hyperlink" Target="https://m.edsoo.ru/f5ea40f0" TargetMode="External"/><Relationship Id="rId854" Type="http://schemas.openxmlformats.org/officeDocument/2006/relationships/hyperlink" Target="https://m.edsoo.ru/f5ea40f0" TargetMode="External"/><Relationship Id="rId896" Type="http://schemas.openxmlformats.org/officeDocument/2006/relationships/hyperlink" Target="https://m.edsoo.ru/f5ea9dd4" TargetMode="External"/><Relationship Id="rId1081" Type="http://schemas.openxmlformats.org/officeDocument/2006/relationships/hyperlink" Target="https://m.edsoo.ru/f5ea9dd4" TargetMode="External"/><Relationship Id="rId39" Type="http://schemas.openxmlformats.org/officeDocument/2006/relationships/hyperlink" Target="https://m.edsoo.ru/f5e9b004" TargetMode="External"/><Relationship Id="rId286" Type="http://schemas.openxmlformats.org/officeDocument/2006/relationships/hyperlink" Target="https://m.edsoo.ru/f5e9b004" TargetMode="External"/><Relationship Id="rId451" Type="http://schemas.openxmlformats.org/officeDocument/2006/relationships/hyperlink" Target="https://m.edsoo.ru/f5ea02b6" TargetMode="External"/><Relationship Id="rId493" Type="http://schemas.openxmlformats.org/officeDocument/2006/relationships/hyperlink" Target="https://m.edsoo.ru/f5ea02b6" TargetMode="External"/><Relationship Id="rId507" Type="http://schemas.openxmlformats.org/officeDocument/2006/relationships/hyperlink" Target="https://m.edsoo.ru/f5ea02b6" TargetMode="External"/><Relationship Id="rId549" Type="http://schemas.openxmlformats.org/officeDocument/2006/relationships/hyperlink" Target="https://m.edsoo.ru/f5ea02b6" TargetMode="External"/><Relationship Id="rId714" Type="http://schemas.openxmlformats.org/officeDocument/2006/relationships/hyperlink" Target="https://m.edsoo.ru/f5ea40f0" TargetMode="External"/><Relationship Id="rId756" Type="http://schemas.openxmlformats.org/officeDocument/2006/relationships/hyperlink" Target="https://m.edsoo.ru/f5ea40f0" TargetMode="External"/><Relationship Id="rId921" Type="http://schemas.openxmlformats.org/officeDocument/2006/relationships/hyperlink" Target="https://m.edsoo.ru/f5ea9dd4" TargetMode="External"/><Relationship Id="rId50" Type="http://schemas.openxmlformats.org/officeDocument/2006/relationships/hyperlink" Target="https://m.edsoo.ru/f5e9b004" TargetMode="External"/><Relationship Id="rId104" Type="http://schemas.openxmlformats.org/officeDocument/2006/relationships/hyperlink" Target="https://m.edsoo.ru/f5e9b004" TargetMode="External"/><Relationship Id="rId146" Type="http://schemas.openxmlformats.org/officeDocument/2006/relationships/hyperlink" Target="https://m.edsoo.ru/f5e9b004" TargetMode="External"/><Relationship Id="rId188" Type="http://schemas.openxmlformats.org/officeDocument/2006/relationships/hyperlink" Target="https://m.edsoo.ru/f5e9b004" TargetMode="External"/><Relationship Id="rId311" Type="http://schemas.openxmlformats.org/officeDocument/2006/relationships/hyperlink" Target="https://m.edsoo.ru/f5ea02b6" TargetMode="External"/><Relationship Id="rId353" Type="http://schemas.openxmlformats.org/officeDocument/2006/relationships/hyperlink" Target="https://m.edsoo.ru/f5ea02b6" TargetMode="External"/><Relationship Id="rId395" Type="http://schemas.openxmlformats.org/officeDocument/2006/relationships/hyperlink" Target="https://m.edsoo.ru/f5ea02b6" TargetMode="External"/><Relationship Id="rId409" Type="http://schemas.openxmlformats.org/officeDocument/2006/relationships/hyperlink" Target="https://m.edsoo.ru/f5ea02b6" TargetMode="External"/><Relationship Id="rId560" Type="http://schemas.openxmlformats.org/officeDocument/2006/relationships/hyperlink" Target="https://m.edsoo.ru/f5ea02b6" TargetMode="External"/><Relationship Id="rId798" Type="http://schemas.openxmlformats.org/officeDocument/2006/relationships/hyperlink" Target="https://m.edsoo.ru/f5ea40f0" TargetMode="External"/><Relationship Id="rId963" Type="http://schemas.openxmlformats.org/officeDocument/2006/relationships/hyperlink" Target="https://m.edsoo.ru/f5ea9dd4" TargetMode="External"/><Relationship Id="rId1039" Type="http://schemas.openxmlformats.org/officeDocument/2006/relationships/hyperlink" Target="https://m.edsoo.ru/f5ea9dd4" TargetMode="External"/><Relationship Id="rId92" Type="http://schemas.openxmlformats.org/officeDocument/2006/relationships/hyperlink" Target="https://m.edsoo.ru/f5e9b004" TargetMode="External"/><Relationship Id="rId213" Type="http://schemas.openxmlformats.org/officeDocument/2006/relationships/hyperlink" Target="https://m.edsoo.ru/f5e9b004" TargetMode="External"/><Relationship Id="rId420" Type="http://schemas.openxmlformats.org/officeDocument/2006/relationships/hyperlink" Target="https://m.edsoo.ru/f5ea02b6" TargetMode="External"/><Relationship Id="rId616" Type="http://schemas.openxmlformats.org/officeDocument/2006/relationships/hyperlink" Target="https://m.edsoo.ru/f5ea40f0" TargetMode="External"/><Relationship Id="rId658" Type="http://schemas.openxmlformats.org/officeDocument/2006/relationships/hyperlink" Target="https://m.edsoo.ru/f5ea40f0" TargetMode="External"/><Relationship Id="rId823" Type="http://schemas.openxmlformats.org/officeDocument/2006/relationships/hyperlink" Target="https://m.edsoo.ru/f5ea40f0" TargetMode="External"/><Relationship Id="rId865" Type="http://schemas.openxmlformats.org/officeDocument/2006/relationships/hyperlink" Target="https://m.edsoo.ru/f5ea40f0" TargetMode="External"/><Relationship Id="rId1050" Type="http://schemas.openxmlformats.org/officeDocument/2006/relationships/hyperlink" Target="https://m.edsoo.ru/f5ea9dd4" TargetMode="External"/><Relationship Id="rId255" Type="http://schemas.openxmlformats.org/officeDocument/2006/relationships/hyperlink" Target="https://m.edsoo.ru/f5e9b004" TargetMode="External"/><Relationship Id="rId297" Type="http://schemas.openxmlformats.org/officeDocument/2006/relationships/hyperlink" Target="https://m.edsoo.ru/f5ea02b6" TargetMode="External"/><Relationship Id="rId462" Type="http://schemas.openxmlformats.org/officeDocument/2006/relationships/hyperlink" Target="https://m.edsoo.ru/f5ea02b6" TargetMode="External"/><Relationship Id="rId518" Type="http://schemas.openxmlformats.org/officeDocument/2006/relationships/hyperlink" Target="https://m.edsoo.ru/f5ea02b6" TargetMode="External"/><Relationship Id="rId725" Type="http://schemas.openxmlformats.org/officeDocument/2006/relationships/hyperlink" Target="https://m.edsoo.ru/f5ea40f0" TargetMode="External"/><Relationship Id="rId932" Type="http://schemas.openxmlformats.org/officeDocument/2006/relationships/hyperlink" Target="https://m.edsoo.ru/f5ea9dd4" TargetMode="External"/><Relationship Id="rId115" Type="http://schemas.openxmlformats.org/officeDocument/2006/relationships/hyperlink" Target="https://m.edsoo.ru/f5e9b004" TargetMode="External"/><Relationship Id="rId157" Type="http://schemas.openxmlformats.org/officeDocument/2006/relationships/hyperlink" Target="https://m.edsoo.ru/f5e9b004" TargetMode="External"/><Relationship Id="rId322" Type="http://schemas.openxmlformats.org/officeDocument/2006/relationships/hyperlink" Target="https://m.edsoo.ru/f5ea02b6" TargetMode="External"/><Relationship Id="rId364" Type="http://schemas.openxmlformats.org/officeDocument/2006/relationships/hyperlink" Target="https://m.edsoo.ru/f5ea02b6" TargetMode="External"/><Relationship Id="rId767" Type="http://schemas.openxmlformats.org/officeDocument/2006/relationships/hyperlink" Target="https://m.edsoo.ru/f5ea40f0" TargetMode="External"/><Relationship Id="rId974" Type="http://schemas.openxmlformats.org/officeDocument/2006/relationships/hyperlink" Target="https://m.edsoo.ru/f5ea9dd4" TargetMode="External"/><Relationship Id="rId1008" Type="http://schemas.openxmlformats.org/officeDocument/2006/relationships/hyperlink" Target="https://m.edsoo.ru/f5ea9dd4" TargetMode="External"/><Relationship Id="rId61" Type="http://schemas.openxmlformats.org/officeDocument/2006/relationships/hyperlink" Target="https://m.edsoo.ru/f5e9b004" TargetMode="External"/><Relationship Id="rId199" Type="http://schemas.openxmlformats.org/officeDocument/2006/relationships/hyperlink" Target="https://m.edsoo.ru/f5e9b004" TargetMode="External"/><Relationship Id="rId571" Type="http://schemas.openxmlformats.org/officeDocument/2006/relationships/hyperlink" Target="https://m.edsoo.ru/f5ea02b6" TargetMode="External"/><Relationship Id="rId627" Type="http://schemas.openxmlformats.org/officeDocument/2006/relationships/hyperlink" Target="https://m.edsoo.ru/f5ea40f0" TargetMode="External"/><Relationship Id="rId669" Type="http://schemas.openxmlformats.org/officeDocument/2006/relationships/hyperlink" Target="https://m.edsoo.ru/f5ea40f0" TargetMode="External"/><Relationship Id="rId834" Type="http://schemas.openxmlformats.org/officeDocument/2006/relationships/hyperlink" Target="https://m.edsoo.ru/f5ea40f0" TargetMode="External"/><Relationship Id="rId876" Type="http://schemas.openxmlformats.org/officeDocument/2006/relationships/hyperlink" Target="https://m.edsoo.ru/f5ea40f0" TargetMode="External"/><Relationship Id="rId19" Type="http://schemas.openxmlformats.org/officeDocument/2006/relationships/hyperlink" Target="https://m.edsoo.ru/f5e9b004" TargetMode="External"/><Relationship Id="rId224" Type="http://schemas.openxmlformats.org/officeDocument/2006/relationships/hyperlink" Target="https://m.edsoo.ru/f5e9b004" TargetMode="External"/><Relationship Id="rId266" Type="http://schemas.openxmlformats.org/officeDocument/2006/relationships/hyperlink" Target="https://m.edsoo.ru/f5e9b004" TargetMode="External"/><Relationship Id="rId431" Type="http://schemas.openxmlformats.org/officeDocument/2006/relationships/hyperlink" Target="https://m.edsoo.ru/f5ea02b6" TargetMode="External"/><Relationship Id="rId473" Type="http://schemas.openxmlformats.org/officeDocument/2006/relationships/hyperlink" Target="https://m.edsoo.ru/f5ea02b6" TargetMode="External"/><Relationship Id="rId529" Type="http://schemas.openxmlformats.org/officeDocument/2006/relationships/hyperlink" Target="https://m.edsoo.ru/f5ea02b6" TargetMode="External"/><Relationship Id="rId680" Type="http://schemas.openxmlformats.org/officeDocument/2006/relationships/hyperlink" Target="https://m.edsoo.ru/f5ea40f0" TargetMode="External"/><Relationship Id="rId736" Type="http://schemas.openxmlformats.org/officeDocument/2006/relationships/hyperlink" Target="https://m.edsoo.ru/f5ea40f0" TargetMode="External"/><Relationship Id="rId901" Type="http://schemas.openxmlformats.org/officeDocument/2006/relationships/hyperlink" Target="https://m.edsoo.ru/f5ea9dd4" TargetMode="External"/><Relationship Id="rId1061" Type="http://schemas.openxmlformats.org/officeDocument/2006/relationships/hyperlink" Target="https://m.edsoo.ru/f5ea9dd4" TargetMode="External"/><Relationship Id="rId30" Type="http://schemas.openxmlformats.org/officeDocument/2006/relationships/hyperlink" Target="https://m.edsoo.ru/f5e9b004" TargetMode="External"/><Relationship Id="rId126" Type="http://schemas.openxmlformats.org/officeDocument/2006/relationships/hyperlink" Target="https://m.edsoo.ru/f5e9b004" TargetMode="External"/><Relationship Id="rId168" Type="http://schemas.openxmlformats.org/officeDocument/2006/relationships/hyperlink" Target="https://m.edsoo.ru/f5e9b004" TargetMode="External"/><Relationship Id="rId333" Type="http://schemas.openxmlformats.org/officeDocument/2006/relationships/hyperlink" Target="https://m.edsoo.ru/f5ea02b6" TargetMode="External"/><Relationship Id="rId540" Type="http://schemas.openxmlformats.org/officeDocument/2006/relationships/hyperlink" Target="https://m.edsoo.ru/f5ea02b6" TargetMode="External"/><Relationship Id="rId778" Type="http://schemas.openxmlformats.org/officeDocument/2006/relationships/hyperlink" Target="https://m.edsoo.ru/f5ea40f0" TargetMode="External"/><Relationship Id="rId943" Type="http://schemas.openxmlformats.org/officeDocument/2006/relationships/hyperlink" Target="https://m.edsoo.ru/f5ea9dd4" TargetMode="External"/><Relationship Id="rId985" Type="http://schemas.openxmlformats.org/officeDocument/2006/relationships/hyperlink" Target="https://m.edsoo.ru/f5ea9dd4" TargetMode="External"/><Relationship Id="rId1019" Type="http://schemas.openxmlformats.org/officeDocument/2006/relationships/hyperlink" Target="https://m.edsoo.ru/f5ea9dd4" TargetMode="External"/><Relationship Id="rId72" Type="http://schemas.openxmlformats.org/officeDocument/2006/relationships/hyperlink" Target="https://m.edsoo.ru/f5e9b004" TargetMode="External"/><Relationship Id="rId375" Type="http://schemas.openxmlformats.org/officeDocument/2006/relationships/hyperlink" Target="https://m.edsoo.ru/f5ea02b6" TargetMode="External"/><Relationship Id="rId582" Type="http://schemas.openxmlformats.org/officeDocument/2006/relationships/hyperlink" Target="https://m.edsoo.ru/f5ea02b6" TargetMode="External"/><Relationship Id="rId638" Type="http://schemas.openxmlformats.org/officeDocument/2006/relationships/hyperlink" Target="https://m.edsoo.ru/f5ea40f0" TargetMode="External"/><Relationship Id="rId803" Type="http://schemas.openxmlformats.org/officeDocument/2006/relationships/hyperlink" Target="https://m.edsoo.ru/f5ea40f0" TargetMode="External"/><Relationship Id="rId845" Type="http://schemas.openxmlformats.org/officeDocument/2006/relationships/hyperlink" Target="https://m.edsoo.ru/f5ea40f0" TargetMode="External"/><Relationship Id="rId1030" Type="http://schemas.openxmlformats.org/officeDocument/2006/relationships/hyperlink" Target="https://m.edsoo.ru/f5ea9dd4" TargetMode="External"/><Relationship Id="rId3" Type="http://schemas.openxmlformats.org/officeDocument/2006/relationships/styles" Target="styles.xml"/><Relationship Id="rId235" Type="http://schemas.openxmlformats.org/officeDocument/2006/relationships/hyperlink" Target="https://m.edsoo.ru/f5e9b004" TargetMode="External"/><Relationship Id="rId277" Type="http://schemas.openxmlformats.org/officeDocument/2006/relationships/hyperlink" Target="https://m.edsoo.ru/f5e9b004" TargetMode="External"/><Relationship Id="rId400" Type="http://schemas.openxmlformats.org/officeDocument/2006/relationships/hyperlink" Target="https://m.edsoo.ru/f5ea02b6" TargetMode="External"/><Relationship Id="rId442" Type="http://schemas.openxmlformats.org/officeDocument/2006/relationships/hyperlink" Target="https://m.edsoo.ru/f5ea02b6" TargetMode="External"/><Relationship Id="rId484" Type="http://schemas.openxmlformats.org/officeDocument/2006/relationships/hyperlink" Target="https://m.edsoo.ru/f5ea02b6" TargetMode="External"/><Relationship Id="rId705" Type="http://schemas.openxmlformats.org/officeDocument/2006/relationships/hyperlink" Target="https://m.edsoo.ru/f5ea40f0" TargetMode="External"/><Relationship Id="rId887" Type="http://schemas.openxmlformats.org/officeDocument/2006/relationships/hyperlink" Target="https://m.edsoo.ru/f5ea9dd4" TargetMode="External"/><Relationship Id="rId1072" Type="http://schemas.openxmlformats.org/officeDocument/2006/relationships/hyperlink" Target="https://m.edsoo.ru/f5ea9dd4" TargetMode="External"/><Relationship Id="rId137" Type="http://schemas.openxmlformats.org/officeDocument/2006/relationships/hyperlink" Target="https://m.edsoo.ru/f5e9b004" TargetMode="External"/><Relationship Id="rId302" Type="http://schemas.openxmlformats.org/officeDocument/2006/relationships/hyperlink" Target="https://m.edsoo.ru/f5ea02b6" TargetMode="External"/><Relationship Id="rId344" Type="http://schemas.openxmlformats.org/officeDocument/2006/relationships/hyperlink" Target="https://m.edsoo.ru/f5ea02b6" TargetMode="External"/><Relationship Id="rId691" Type="http://schemas.openxmlformats.org/officeDocument/2006/relationships/hyperlink" Target="https://m.edsoo.ru/f5ea40f0" TargetMode="External"/><Relationship Id="rId747" Type="http://schemas.openxmlformats.org/officeDocument/2006/relationships/hyperlink" Target="https://m.edsoo.ru/f5ea40f0" TargetMode="External"/><Relationship Id="rId789" Type="http://schemas.openxmlformats.org/officeDocument/2006/relationships/hyperlink" Target="https://m.edsoo.ru/f5ea40f0" TargetMode="External"/><Relationship Id="rId912" Type="http://schemas.openxmlformats.org/officeDocument/2006/relationships/hyperlink" Target="https://m.edsoo.ru/f5ea9dd4" TargetMode="External"/><Relationship Id="rId954" Type="http://schemas.openxmlformats.org/officeDocument/2006/relationships/hyperlink" Target="https://m.edsoo.ru/f5ea9dd4" TargetMode="External"/><Relationship Id="rId996" Type="http://schemas.openxmlformats.org/officeDocument/2006/relationships/hyperlink" Target="https://m.edsoo.ru/f5ea9dd4" TargetMode="External"/><Relationship Id="rId41" Type="http://schemas.openxmlformats.org/officeDocument/2006/relationships/hyperlink" Target="https://m.edsoo.ru/f5e9b004" TargetMode="External"/><Relationship Id="rId83" Type="http://schemas.openxmlformats.org/officeDocument/2006/relationships/hyperlink" Target="https://m.edsoo.ru/f5e9b004" TargetMode="External"/><Relationship Id="rId179" Type="http://schemas.openxmlformats.org/officeDocument/2006/relationships/hyperlink" Target="https://m.edsoo.ru/f5e9b004" TargetMode="External"/><Relationship Id="rId386" Type="http://schemas.openxmlformats.org/officeDocument/2006/relationships/hyperlink" Target="https://m.edsoo.ru/f5ea02b6" TargetMode="External"/><Relationship Id="rId551" Type="http://schemas.openxmlformats.org/officeDocument/2006/relationships/hyperlink" Target="https://m.edsoo.ru/f5ea02b6" TargetMode="External"/><Relationship Id="rId593" Type="http://schemas.openxmlformats.org/officeDocument/2006/relationships/hyperlink" Target="https://m.edsoo.ru/f5ea02b6" TargetMode="External"/><Relationship Id="rId607" Type="http://schemas.openxmlformats.org/officeDocument/2006/relationships/hyperlink" Target="https://m.edsoo.ru/f5ea02b6" TargetMode="External"/><Relationship Id="rId649" Type="http://schemas.openxmlformats.org/officeDocument/2006/relationships/hyperlink" Target="https://m.edsoo.ru/f5ea40f0" TargetMode="External"/><Relationship Id="rId814" Type="http://schemas.openxmlformats.org/officeDocument/2006/relationships/hyperlink" Target="https://m.edsoo.ru/f5ea40f0" TargetMode="External"/><Relationship Id="rId856" Type="http://schemas.openxmlformats.org/officeDocument/2006/relationships/hyperlink" Target="https://m.edsoo.ru/f5ea40f0" TargetMode="External"/><Relationship Id="rId190" Type="http://schemas.openxmlformats.org/officeDocument/2006/relationships/hyperlink" Target="https://m.edsoo.ru/f5e9b004" TargetMode="External"/><Relationship Id="rId204" Type="http://schemas.openxmlformats.org/officeDocument/2006/relationships/hyperlink" Target="https://m.edsoo.ru/f5e9b004" TargetMode="External"/><Relationship Id="rId246" Type="http://schemas.openxmlformats.org/officeDocument/2006/relationships/hyperlink" Target="https://m.edsoo.ru/f5e9b004" TargetMode="External"/><Relationship Id="rId288" Type="http://schemas.openxmlformats.org/officeDocument/2006/relationships/hyperlink" Target="https://m.edsoo.ru/f5e9b004" TargetMode="External"/><Relationship Id="rId411" Type="http://schemas.openxmlformats.org/officeDocument/2006/relationships/hyperlink" Target="https://m.edsoo.ru/f5ea02b6" TargetMode="External"/><Relationship Id="rId453" Type="http://schemas.openxmlformats.org/officeDocument/2006/relationships/hyperlink" Target="https://m.edsoo.ru/f5ea02b6" TargetMode="External"/><Relationship Id="rId509" Type="http://schemas.openxmlformats.org/officeDocument/2006/relationships/hyperlink" Target="https://m.edsoo.ru/f5ea02b6" TargetMode="External"/><Relationship Id="rId660" Type="http://schemas.openxmlformats.org/officeDocument/2006/relationships/hyperlink" Target="https://m.edsoo.ru/f5ea40f0" TargetMode="External"/><Relationship Id="rId898" Type="http://schemas.openxmlformats.org/officeDocument/2006/relationships/hyperlink" Target="https://m.edsoo.ru/f5ea9dd4" TargetMode="External"/><Relationship Id="rId1041" Type="http://schemas.openxmlformats.org/officeDocument/2006/relationships/hyperlink" Target="https://m.edsoo.ru/f5ea9dd4" TargetMode="External"/><Relationship Id="rId1083" Type="http://schemas.openxmlformats.org/officeDocument/2006/relationships/hyperlink" Target="https://m.edsoo.ru/f5ea9dd4" TargetMode="External"/><Relationship Id="rId106" Type="http://schemas.openxmlformats.org/officeDocument/2006/relationships/hyperlink" Target="https://m.edsoo.ru/f5e9b004" TargetMode="External"/><Relationship Id="rId313" Type="http://schemas.openxmlformats.org/officeDocument/2006/relationships/hyperlink" Target="https://m.edsoo.ru/f5ea02b6" TargetMode="External"/><Relationship Id="rId495" Type="http://schemas.openxmlformats.org/officeDocument/2006/relationships/hyperlink" Target="https://m.edsoo.ru/f5ea02b6" TargetMode="External"/><Relationship Id="rId716" Type="http://schemas.openxmlformats.org/officeDocument/2006/relationships/hyperlink" Target="https://m.edsoo.ru/f5ea40f0" TargetMode="External"/><Relationship Id="rId758" Type="http://schemas.openxmlformats.org/officeDocument/2006/relationships/hyperlink" Target="https://m.edsoo.ru/f5ea40f0" TargetMode="External"/><Relationship Id="rId923" Type="http://schemas.openxmlformats.org/officeDocument/2006/relationships/hyperlink" Target="https://m.edsoo.ru/f5ea9dd4" TargetMode="External"/><Relationship Id="rId965" Type="http://schemas.openxmlformats.org/officeDocument/2006/relationships/hyperlink" Target="https://m.edsoo.ru/f5ea9dd4" TargetMode="External"/><Relationship Id="rId10" Type="http://schemas.openxmlformats.org/officeDocument/2006/relationships/hyperlink" Target="https://m.edsoo.ru/f5e9b004" TargetMode="External"/><Relationship Id="rId52" Type="http://schemas.openxmlformats.org/officeDocument/2006/relationships/hyperlink" Target="https://m.edsoo.ru/f5e9b004" TargetMode="External"/><Relationship Id="rId94" Type="http://schemas.openxmlformats.org/officeDocument/2006/relationships/hyperlink" Target="https://m.edsoo.ru/f5e9b004" TargetMode="External"/><Relationship Id="rId148" Type="http://schemas.openxmlformats.org/officeDocument/2006/relationships/hyperlink" Target="https://m.edsoo.ru/f5e9b004" TargetMode="External"/><Relationship Id="rId355" Type="http://schemas.openxmlformats.org/officeDocument/2006/relationships/hyperlink" Target="https://m.edsoo.ru/f5ea02b6" TargetMode="External"/><Relationship Id="rId397" Type="http://schemas.openxmlformats.org/officeDocument/2006/relationships/hyperlink" Target="https://m.edsoo.ru/f5ea02b6" TargetMode="External"/><Relationship Id="rId520" Type="http://schemas.openxmlformats.org/officeDocument/2006/relationships/hyperlink" Target="https://m.edsoo.ru/f5ea02b6" TargetMode="External"/><Relationship Id="rId562" Type="http://schemas.openxmlformats.org/officeDocument/2006/relationships/hyperlink" Target="https://m.edsoo.ru/f5ea02b6" TargetMode="External"/><Relationship Id="rId618" Type="http://schemas.openxmlformats.org/officeDocument/2006/relationships/hyperlink" Target="https://m.edsoo.ru/f5ea40f0" TargetMode="External"/><Relationship Id="rId825" Type="http://schemas.openxmlformats.org/officeDocument/2006/relationships/hyperlink" Target="https://m.edsoo.ru/f5ea40f0" TargetMode="External"/><Relationship Id="rId215" Type="http://schemas.openxmlformats.org/officeDocument/2006/relationships/hyperlink" Target="https://m.edsoo.ru/f5e9b004" TargetMode="External"/><Relationship Id="rId257" Type="http://schemas.openxmlformats.org/officeDocument/2006/relationships/hyperlink" Target="https://m.edsoo.ru/f5e9b004" TargetMode="External"/><Relationship Id="rId422" Type="http://schemas.openxmlformats.org/officeDocument/2006/relationships/hyperlink" Target="https://m.edsoo.ru/f5ea02b6" TargetMode="External"/><Relationship Id="rId464" Type="http://schemas.openxmlformats.org/officeDocument/2006/relationships/hyperlink" Target="https://m.edsoo.ru/f5ea02b6" TargetMode="External"/><Relationship Id="rId867" Type="http://schemas.openxmlformats.org/officeDocument/2006/relationships/hyperlink" Target="https://m.edsoo.ru/f5ea40f0" TargetMode="External"/><Relationship Id="rId1010" Type="http://schemas.openxmlformats.org/officeDocument/2006/relationships/hyperlink" Target="https://m.edsoo.ru/f5ea9dd4" TargetMode="External"/><Relationship Id="rId1052" Type="http://schemas.openxmlformats.org/officeDocument/2006/relationships/hyperlink" Target="https://m.edsoo.ru/f5ea9dd4" TargetMode="External"/><Relationship Id="rId299" Type="http://schemas.openxmlformats.org/officeDocument/2006/relationships/hyperlink" Target="https://m.edsoo.ru/f5ea02b6" TargetMode="External"/><Relationship Id="rId727" Type="http://schemas.openxmlformats.org/officeDocument/2006/relationships/hyperlink" Target="https://m.edsoo.ru/f5ea40f0" TargetMode="External"/><Relationship Id="rId934" Type="http://schemas.openxmlformats.org/officeDocument/2006/relationships/hyperlink" Target="https://m.edsoo.ru/f5ea9dd4" TargetMode="External"/><Relationship Id="rId63" Type="http://schemas.openxmlformats.org/officeDocument/2006/relationships/hyperlink" Target="https://m.edsoo.ru/f5e9b004" TargetMode="External"/><Relationship Id="rId159" Type="http://schemas.openxmlformats.org/officeDocument/2006/relationships/hyperlink" Target="https://m.edsoo.ru/f5e9b004" TargetMode="External"/><Relationship Id="rId366" Type="http://schemas.openxmlformats.org/officeDocument/2006/relationships/hyperlink" Target="https://m.edsoo.ru/f5ea02b6" TargetMode="External"/><Relationship Id="rId573" Type="http://schemas.openxmlformats.org/officeDocument/2006/relationships/hyperlink" Target="https://m.edsoo.ru/f5ea02b6" TargetMode="External"/><Relationship Id="rId780" Type="http://schemas.openxmlformats.org/officeDocument/2006/relationships/hyperlink" Target="https://m.edsoo.ru/f5ea40f0" TargetMode="External"/><Relationship Id="rId226" Type="http://schemas.openxmlformats.org/officeDocument/2006/relationships/hyperlink" Target="https://m.edsoo.ru/f5e9b004" TargetMode="External"/><Relationship Id="rId433" Type="http://schemas.openxmlformats.org/officeDocument/2006/relationships/hyperlink" Target="https://m.edsoo.ru/f5ea02b6" TargetMode="External"/><Relationship Id="rId878" Type="http://schemas.openxmlformats.org/officeDocument/2006/relationships/hyperlink" Target="https://m.edsoo.ru/f5ea40f0" TargetMode="External"/><Relationship Id="rId1063" Type="http://schemas.openxmlformats.org/officeDocument/2006/relationships/hyperlink" Target="https://m.edsoo.ru/f5ea9dd4" TargetMode="External"/><Relationship Id="rId640" Type="http://schemas.openxmlformats.org/officeDocument/2006/relationships/hyperlink" Target="https://m.edsoo.ru/f5ea40f0" TargetMode="External"/><Relationship Id="rId738" Type="http://schemas.openxmlformats.org/officeDocument/2006/relationships/hyperlink" Target="https://m.edsoo.ru/f5ea40f0" TargetMode="External"/><Relationship Id="rId945" Type="http://schemas.openxmlformats.org/officeDocument/2006/relationships/hyperlink" Target="https://m.edsoo.ru/f5ea9dd4" TargetMode="External"/><Relationship Id="rId74" Type="http://schemas.openxmlformats.org/officeDocument/2006/relationships/hyperlink" Target="https://m.edsoo.ru/f5e9b004" TargetMode="External"/><Relationship Id="rId377" Type="http://schemas.openxmlformats.org/officeDocument/2006/relationships/hyperlink" Target="https://m.edsoo.ru/f5ea02b6" TargetMode="External"/><Relationship Id="rId500" Type="http://schemas.openxmlformats.org/officeDocument/2006/relationships/hyperlink" Target="https://m.edsoo.ru/f5ea02b6" TargetMode="External"/><Relationship Id="rId584" Type="http://schemas.openxmlformats.org/officeDocument/2006/relationships/hyperlink" Target="https://m.edsoo.ru/f5ea02b6" TargetMode="External"/><Relationship Id="rId805" Type="http://schemas.openxmlformats.org/officeDocument/2006/relationships/hyperlink" Target="https://m.edsoo.ru/f5ea40f0" TargetMode="External"/><Relationship Id="rId5" Type="http://schemas.openxmlformats.org/officeDocument/2006/relationships/settings" Target="settings.xml"/><Relationship Id="rId237" Type="http://schemas.openxmlformats.org/officeDocument/2006/relationships/hyperlink" Target="https://m.edsoo.ru/f5e9b004" TargetMode="External"/><Relationship Id="rId791" Type="http://schemas.openxmlformats.org/officeDocument/2006/relationships/hyperlink" Target="https://m.edsoo.ru/f5ea40f0" TargetMode="External"/><Relationship Id="rId889" Type="http://schemas.openxmlformats.org/officeDocument/2006/relationships/hyperlink" Target="https://m.edsoo.ru/f5ea9dd4" TargetMode="External"/><Relationship Id="rId1074" Type="http://schemas.openxmlformats.org/officeDocument/2006/relationships/hyperlink" Target="https://m.edsoo.ru/f5ea9dd4" TargetMode="External"/><Relationship Id="rId444" Type="http://schemas.openxmlformats.org/officeDocument/2006/relationships/hyperlink" Target="https://m.edsoo.ru/f5ea02b6" TargetMode="External"/><Relationship Id="rId651" Type="http://schemas.openxmlformats.org/officeDocument/2006/relationships/hyperlink" Target="https://m.edsoo.ru/f5ea40f0" TargetMode="External"/><Relationship Id="rId749" Type="http://schemas.openxmlformats.org/officeDocument/2006/relationships/hyperlink" Target="https://m.edsoo.ru/f5ea40f0" TargetMode="External"/><Relationship Id="rId290" Type="http://schemas.openxmlformats.org/officeDocument/2006/relationships/hyperlink" Target="https://m.edsoo.ru/f5e9b004" TargetMode="External"/><Relationship Id="rId304" Type="http://schemas.openxmlformats.org/officeDocument/2006/relationships/hyperlink" Target="https://m.edsoo.ru/f5ea02b6" TargetMode="External"/><Relationship Id="rId388" Type="http://schemas.openxmlformats.org/officeDocument/2006/relationships/hyperlink" Target="https://m.edsoo.ru/f5ea02b6" TargetMode="External"/><Relationship Id="rId511" Type="http://schemas.openxmlformats.org/officeDocument/2006/relationships/hyperlink" Target="https://m.edsoo.ru/f5ea02b6" TargetMode="External"/><Relationship Id="rId609" Type="http://schemas.openxmlformats.org/officeDocument/2006/relationships/hyperlink" Target="https://m.edsoo.ru/f5ea40f0" TargetMode="External"/><Relationship Id="rId956" Type="http://schemas.openxmlformats.org/officeDocument/2006/relationships/hyperlink" Target="https://m.edsoo.ru/f5ea9dd4" TargetMode="External"/><Relationship Id="rId85" Type="http://schemas.openxmlformats.org/officeDocument/2006/relationships/hyperlink" Target="https://m.edsoo.ru/f5e9b004" TargetMode="External"/><Relationship Id="rId150" Type="http://schemas.openxmlformats.org/officeDocument/2006/relationships/hyperlink" Target="https://m.edsoo.ru/f5e9b004" TargetMode="External"/><Relationship Id="rId595" Type="http://schemas.openxmlformats.org/officeDocument/2006/relationships/hyperlink" Target="https://m.edsoo.ru/f5ea02b6" TargetMode="External"/><Relationship Id="rId816" Type="http://schemas.openxmlformats.org/officeDocument/2006/relationships/hyperlink" Target="https://m.edsoo.ru/f5ea40f0" TargetMode="External"/><Relationship Id="rId1001" Type="http://schemas.openxmlformats.org/officeDocument/2006/relationships/hyperlink" Target="https://m.edsoo.ru/f5ea9dd4" TargetMode="External"/><Relationship Id="rId248" Type="http://schemas.openxmlformats.org/officeDocument/2006/relationships/hyperlink" Target="https://m.edsoo.ru/f5e9b004" TargetMode="External"/><Relationship Id="rId455" Type="http://schemas.openxmlformats.org/officeDocument/2006/relationships/hyperlink" Target="https://m.edsoo.ru/f5ea02b6" TargetMode="External"/><Relationship Id="rId662" Type="http://schemas.openxmlformats.org/officeDocument/2006/relationships/hyperlink" Target="https://m.edsoo.ru/f5ea40f0" TargetMode="External"/><Relationship Id="rId1085" Type="http://schemas.openxmlformats.org/officeDocument/2006/relationships/hyperlink" Target="https://m.edsoo.ru/f5ea9dd4" TargetMode="External"/><Relationship Id="rId12" Type="http://schemas.openxmlformats.org/officeDocument/2006/relationships/hyperlink" Target="https://m.edsoo.ru/f5e9b004" TargetMode="External"/><Relationship Id="rId108" Type="http://schemas.openxmlformats.org/officeDocument/2006/relationships/hyperlink" Target="https://m.edsoo.ru/f5e9b004" TargetMode="External"/><Relationship Id="rId315" Type="http://schemas.openxmlformats.org/officeDocument/2006/relationships/hyperlink" Target="https://m.edsoo.ru/f5ea02b6" TargetMode="External"/><Relationship Id="rId522" Type="http://schemas.openxmlformats.org/officeDocument/2006/relationships/hyperlink" Target="https://m.edsoo.ru/f5ea02b6" TargetMode="External"/><Relationship Id="rId967" Type="http://schemas.openxmlformats.org/officeDocument/2006/relationships/hyperlink" Target="https://m.edsoo.ru/f5ea9dd4" TargetMode="External"/><Relationship Id="rId96" Type="http://schemas.openxmlformats.org/officeDocument/2006/relationships/hyperlink" Target="https://m.edsoo.ru/f5e9b004" TargetMode="External"/><Relationship Id="rId161" Type="http://schemas.openxmlformats.org/officeDocument/2006/relationships/hyperlink" Target="https://m.edsoo.ru/f5e9b004" TargetMode="External"/><Relationship Id="rId399" Type="http://schemas.openxmlformats.org/officeDocument/2006/relationships/hyperlink" Target="https://m.edsoo.ru/f5ea02b6" TargetMode="External"/><Relationship Id="rId827" Type="http://schemas.openxmlformats.org/officeDocument/2006/relationships/hyperlink" Target="https://m.edsoo.ru/f5ea40f0" TargetMode="External"/><Relationship Id="rId1012" Type="http://schemas.openxmlformats.org/officeDocument/2006/relationships/hyperlink" Target="https://m.edsoo.ru/f5ea9dd4" TargetMode="External"/><Relationship Id="rId259" Type="http://schemas.openxmlformats.org/officeDocument/2006/relationships/hyperlink" Target="https://m.edsoo.ru/f5e9b004" TargetMode="External"/><Relationship Id="rId466" Type="http://schemas.openxmlformats.org/officeDocument/2006/relationships/hyperlink" Target="https://m.edsoo.ru/f5ea02b6" TargetMode="External"/><Relationship Id="rId673" Type="http://schemas.openxmlformats.org/officeDocument/2006/relationships/hyperlink" Target="https://m.edsoo.ru/f5ea40f0" TargetMode="External"/><Relationship Id="rId880" Type="http://schemas.openxmlformats.org/officeDocument/2006/relationships/hyperlink" Target="https://m.edsoo.ru/f5ea9dd4" TargetMode="External"/><Relationship Id="rId23" Type="http://schemas.openxmlformats.org/officeDocument/2006/relationships/hyperlink" Target="https://m.edsoo.ru/f5e9b004" TargetMode="External"/><Relationship Id="rId119" Type="http://schemas.openxmlformats.org/officeDocument/2006/relationships/hyperlink" Target="https://m.edsoo.ru/f5e9b004" TargetMode="External"/><Relationship Id="rId326" Type="http://schemas.openxmlformats.org/officeDocument/2006/relationships/hyperlink" Target="https://m.edsoo.ru/f5ea02b6" TargetMode="External"/><Relationship Id="rId533" Type="http://schemas.openxmlformats.org/officeDocument/2006/relationships/hyperlink" Target="https://m.edsoo.ru/f5ea02b6" TargetMode="External"/><Relationship Id="rId978" Type="http://schemas.openxmlformats.org/officeDocument/2006/relationships/hyperlink" Target="https://m.edsoo.ru/f5ea9dd4" TargetMode="External"/><Relationship Id="rId740" Type="http://schemas.openxmlformats.org/officeDocument/2006/relationships/hyperlink" Target="https://m.edsoo.ru/f5ea40f0" TargetMode="External"/><Relationship Id="rId838" Type="http://schemas.openxmlformats.org/officeDocument/2006/relationships/hyperlink" Target="https://m.edsoo.ru/f5ea40f0" TargetMode="External"/><Relationship Id="rId1023" Type="http://schemas.openxmlformats.org/officeDocument/2006/relationships/hyperlink" Target="https://m.edsoo.ru/f5ea9dd4" TargetMode="External"/><Relationship Id="rId172" Type="http://schemas.openxmlformats.org/officeDocument/2006/relationships/hyperlink" Target="https://m.edsoo.ru/f5e9b004" TargetMode="External"/><Relationship Id="rId477" Type="http://schemas.openxmlformats.org/officeDocument/2006/relationships/hyperlink" Target="https://m.edsoo.ru/f5ea02b6" TargetMode="External"/><Relationship Id="rId600" Type="http://schemas.openxmlformats.org/officeDocument/2006/relationships/hyperlink" Target="https://m.edsoo.ru/f5ea02b6" TargetMode="External"/><Relationship Id="rId684" Type="http://schemas.openxmlformats.org/officeDocument/2006/relationships/hyperlink" Target="https://m.edsoo.ru/f5ea40f0" TargetMode="External"/><Relationship Id="rId337" Type="http://schemas.openxmlformats.org/officeDocument/2006/relationships/hyperlink" Target="https://m.edsoo.ru/f5ea02b6" TargetMode="External"/><Relationship Id="rId891" Type="http://schemas.openxmlformats.org/officeDocument/2006/relationships/hyperlink" Target="https://m.edsoo.ru/f5ea9dd4" TargetMode="External"/><Relationship Id="rId905" Type="http://schemas.openxmlformats.org/officeDocument/2006/relationships/hyperlink" Target="https://m.edsoo.ru/f5ea9dd4" TargetMode="External"/><Relationship Id="rId989" Type="http://schemas.openxmlformats.org/officeDocument/2006/relationships/hyperlink" Target="https://m.edsoo.ru/f5ea9dd4" TargetMode="External"/><Relationship Id="rId34" Type="http://schemas.openxmlformats.org/officeDocument/2006/relationships/hyperlink" Target="https://m.edsoo.ru/f5e9b004" TargetMode="External"/><Relationship Id="rId544" Type="http://schemas.openxmlformats.org/officeDocument/2006/relationships/hyperlink" Target="https://m.edsoo.ru/f5ea02b6" TargetMode="External"/><Relationship Id="rId751" Type="http://schemas.openxmlformats.org/officeDocument/2006/relationships/hyperlink" Target="https://m.edsoo.ru/f5ea40f0" TargetMode="External"/><Relationship Id="rId849" Type="http://schemas.openxmlformats.org/officeDocument/2006/relationships/hyperlink" Target="https://m.edsoo.ru/f5ea40f0" TargetMode="External"/><Relationship Id="rId183" Type="http://schemas.openxmlformats.org/officeDocument/2006/relationships/hyperlink" Target="https://m.edsoo.ru/f5e9b004" TargetMode="External"/><Relationship Id="rId390" Type="http://schemas.openxmlformats.org/officeDocument/2006/relationships/hyperlink" Target="https://m.edsoo.ru/f5ea02b6" TargetMode="External"/><Relationship Id="rId404" Type="http://schemas.openxmlformats.org/officeDocument/2006/relationships/hyperlink" Target="https://m.edsoo.ru/f5ea02b6" TargetMode="External"/><Relationship Id="rId611" Type="http://schemas.openxmlformats.org/officeDocument/2006/relationships/hyperlink" Target="https://m.edsoo.ru/f5ea40f0" TargetMode="External"/><Relationship Id="rId1034" Type="http://schemas.openxmlformats.org/officeDocument/2006/relationships/hyperlink" Target="https://m.edsoo.ru/f5ea9dd4" TargetMode="External"/><Relationship Id="rId250" Type="http://schemas.openxmlformats.org/officeDocument/2006/relationships/hyperlink" Target="https://m.edsoo.ru/f5e9b004" TargetMode="External"/><Relationship Id="rId488" Type="http://schemas.openxmlformats.org/officeDocument/2006/relationships/hyperlink" Target="https://m.edsoo.ru/f5ea02b6" TargetMode="External"/><Relationship Id="rId695" Type="http://schemas.openxmlformats.org/officeDocument/2006/relationships/hyperlink" Target="https://m.edsoo.ru/f5ea40f0" TargetMode="External"/><Relationship Id="rId709" Type="http://schemas.openxmlformats.org/officeDocument/2006/relationships/hyperlink" Target="https://m.edsoo.ru/f5ea40f0" TargetMode="External"/><Relationship Id="rId916" Type="http://schemas.openxmlformats.org/officeDocument/2006/relationships/hyperlink" Target="https://m.edsoo.ru/f5ea9dd4" TargetMode="External"/><Relationship Id="rId45" Type="http://schemas.openxmlformats.org/officeDocument/2006/relationships/hyperlink" Target="https://m.edsoo.ru/f5e9b004" TargetMode="External"/><Relationship Id="rId110" Type="http://schemas.openxmlformats.org/officeDocument/2006/relationships/hyperlink" Target="https://m.edsoo.ru/f5e9b004" TargetMode="External"/><Relationship Id="rId348" Type="http://schemas.openxmlformats.org/officeDocument/2006/relationships/hyperlink" Target="https://m.edsoo.ru/f5ea02b6" TargetMode="External"/><Relationship Id="rId555" Type="http://schemas.openxmlformats.org/officeDocument/2006/relationships/hyperlink" Target="https://m.edsoo.ru/f5ea02b6" TargetMode="External"/><Relationship Id="rId762" Type="http://schemas.openxmlformats.org/officeDocument/2006/relationships/hyperlink" Target="https://m.edsoo.ru/f5ea40f0" TargetMode="External"/><Relationship Id="rId194" Type="http://schemas.openxmlformats.org/officeDocument/2006/relationships/hyperlink" Target="https://m.edsoo.ru/f5e9b004" TargetMode="External"/><Relationship Id="rId208" Type="http://schemas.openxmlformats.org/officeDocument/2006/relationships/hyperlink" Target="https://m.edsoo.ru/f5e9b004" TargetMode="External"/><Relationship Id="rId415" Type="http://schemas.openxmlformats.org/officeDocument/2006/relationships/hyperlink" Target="https://m.edsoo.ru/f5ea02b6" TargetMode="External"/><Relationship Id="rId622" Type="http://schemas.openxmlformats.org/officeDocument/2006/relationships/hyperlink" Target="https://m.edsoo.ru/f5ea40f0" TargetMode="External"/><Relationship Id="rId1045" Type="http://schemas.openxmlformats.org/officeDocument/2006/relationships/hyperlink" Target="https://m.edsoo.ru/f5ea9dd4" TargetMode="External"/><Relationship Id="rId261" Type="http://schemas.openxmlformats.org/officeDocument/2006/relationships/hyperlink" Target="https://m.edsoo.ru/f5e9b004" TargetMode="External"/><Relationship Id="rId499" Type="http://schemas.openxmlformats.org/officeDocument/2006/relationships/hyperlink" Target="https://m.edsoo.ru/f5ea02b6" TargetMode="External"/><Relationship Id="rId927" Type="http://schemas.openxmlformats.org/officeDocument/2006/relationships/hyperlink" Target="https://m.edsoo.ru/f5ea9dd4" TargetMode="External"/><Relationship Id="rId56" Type="http://schemas.openxmlformats.org/officeDocument/2006/relationships/hyperlink" Target="https://m.edsoo.ru/f5e9b004" TargetMode="External"/><Relationship Id="rId359" Type="http://schemas.openxmlformats.org/officeDocument/2006/relationships/hyperlink" Target="https://m.edsoo.ru/f5ea02b6" TargetMode="External"/><Relationship Id="rId566" Type="http://schemas.openxmlformats.org/officeDocument/2006/relationships/hyperlink" Target="https://m.edsoo.ru/f5ea02b6" TargetMode="External"/><Relationship Id="rId773" Type="http://schemas.openxmlformats.org/officeDocument/2006/relationships/hyperlink" Target="https://m.edsoo.ru/f5ea40f0" TargetMode="External"/><Relationship Id="rId121" Type="http://schemas.openxmlformats.org/officeDocument/2006/relationships/hyperlink" Target="https://m.edsoo.ru/f5e9b004" TargetMode="External"/><Relationship Id="rId219" Type="http://schemas.openxmlformats.org/officeDocument/2006/relationships/hyperlink" Target="https://m.edsoo.ru/f5e9b004" TargetMode="External"/><Relationship Id="rId426" Type="http://schemas.openxmlformats.org/officeDocument/2006/relationships/hyperlink" Target="https://m.edsoo.ru/f5ea02b6" TargetMode="External"/><Relationship Id="rId633" Type="http://schemas.openxmlformats.org/officeDocument/2006/relationships/hyperlink" Target="https://m.edsoo.ru/f5ea40f0" TargetMode="External"/><Relationship Id="rId980" Type="http://schemas.openxmlformats.org/officeDocument/2006/relationships/hyperlink" Target="https://m.edsoo.ru/f5ea9dd4" TargetMode="External"/><Relationship Id="rId1056" Type="http://schemas.openxmlformats.org/officeDocument/2006/relationships/hyperlink" Target="https://m.edsoo.ru/f5ea9dd4" TargetMode="External"/><Relationship Id="rId840" Type="http://schemas.openxmlformats.org/officeDocument/2006/relationships/hyperlink" Target="https://m.edsoo.ru/f5ea40f0" TargetMode="External"/><Relationship Id="rId938" Type="http://schemas.openxmlformats.org/officeDocument/2006/relationships/hyperlink" Target="https://m.edsoo.ru/f5ea9dd4" TargetMode="External"/><Relationship Id="rId67" Type="http://schemas.openxmlformats.org/officeDocument/2006/relationships/hyperlink" Target="https://m.edsoo.ru/f5e9b004" TargetMode="External"/><Relationship Id="rId272" Type="http://schemas.openxmlformats.org/officeDocument/2006/relationships/hyperlink" Target="https://m.edsoo.ru/f5e9b004" TargetMode="External"/><Relationship Id="rId577" Type="http://schemas.openxmlformats.org/officeDocument/2006/relationships/hyperlink" Target="https://m.edsoo.ru/f5ea02b6" TargetMode="External"/><Relationship Id="rId700" Type="http://schemas.openxmlformats.org/officeDocument/2006/relationships/hyperlink" Target="https://m.edsoo.ru/f5ea40f0" TargetMode="External"/><Relationship Id="rId132" Type="http://schemas.openxmlformats.org/officeDocument/2006/relationships/hyperlink" Target="https://m.edsoo.ru/f5e9b004" TargetMode="External"/><Relationship Id="rId784" Type="http://schemas.openxmlformats.org/officeDocument/2006/relationships/hyperlink" Target="https://m.edsoo.ru/f5ea40f0" TargetMode="External"/><Relationship Id="rId991" Type="http://schemas.openxmlformats.org/officeDocument/2006/relationships/hyperlink" Target="https://m.edsoo.ru/f5ea9dd4" TargetMode="External"/><Relationship Id="rId1067" Type="http://schemas.openxmlformats.org/officeDocument/2006/relationships/hyperlink" Target="https://m.edsoo.ru/f5ea9dd4" TargetMode="External"/><Relationship Id="rId437" Type="http://schemas.openxmlformats.org/officeDocument/2006/relationships/hyperlink" Target="https://m.edsoo.ru/f5ea02b6" TargetMode="External"/><Relationship Id="rId644" Type="http://schemas.openxmlformats.org/officeDocument/2006/relationships/hyperlink" Target="https://m.edsoo.ru/f5ea40f0" TargetMode="External"/><Relationship Id="rId851" Type="http://schemas.openxmlformats.org/officeDocument/2006/relationships/hyperlink" Target="https://m.edsoo.ru/f5ea40f0" TargetMode="External"/><Relationship Id="rId283" Type="http://schemas.openxmlformats.org/officeDocument/2006/relationships/hyperlink" Target="https://m.edsoo.ru/f5e9b004" TargetMode="External"/><Relationship Id="rId490" Type="http://schemas.openxmlformats.org/officeDocument/2006/relationships/hyperlink" Target="https://m.edsoo.ru/f5ea02b6" TargetMode="External"/><Relationship Id="rId504" Type="http://schemas.openxmlformats.org/officeDocument/2006/relationships/hyperlink" Target="https://m.edsoo.ru/f5ea02b6" TargetMode="External"/><Relationship Id="rId711" Type="http://schemas.openxmlformats.org/officeDocument/2006/relationships/hyperlink" Target="https://m.edsoo.ru/f5ea40f0" TargetMode="External"/><Relationship Id="rId949" Type="http://schemas.openxmlformats.org/officeDocument/2006/relationships/hyperlink" Target="https://m.edsoo.ru/f5ea9dd4" TargetMode="External"/><Relationship Id="rId78" Type="http://schemas.openxmlformats.org/officeDocument/2006/relationships/hyperlink" Target="https://m.edsoo.ru/f5e9b004" TargetMode="External"/><Relationship Id="rId143" Type="http://schemas.openxmlformats.org/officeDocument/2006/relationships/hyperlink" Target="https://m.edsoo.ru/f5e9b004" TargetMode="External"/><Relationship Id="rId350" Type="http://schemas.openxmlformats.org/officeDocument/2006/relationships/hyperlink" Target="https://m.edsoo.ru/f5ea02b6" TargetMode="External"/><Relationship Id="rId588" Type="http://schemas.openxmlformats.org/officeDocument/2006/relationships/hyperlink" Target="https://m.edsoo.ru/f5ea02b6" TargetMode="External"/><Relationship Id="rId795" Type="http://schemas.openxmlformats.org/officeDocument/2006/relationships/hyperlink" Target="https://m.edsoo.ru/f5ea40f0" TargetMode="External"/><Relationship Id="rId809" Type="http://schemas.openxmlformats.org/officeDocument/2006/relationships/hyperlink" Target="https://m.edsoo.ru/f5ea40f0" TargetMode="External"/><Relationship Id="rId9" Type="http://schemas.openxmlformats.org/officeDocument/2006/relationships/hyperlink" Target="https://m.edsoo.ru/f5e9b004" TargetMode="External"/><Relationship Id="rId210" Type="http://schemas.openxmlformats.org/officeDocument/2006/relationships/hyperlink" Target="https://m.edsoo.ru/f5e9b004" TargetMode="External"/><Relationship Id="rId448" Type="http://schemas.openxmlformats.org/officeDocument/2006/relationships/hyperlink" Target="https://m.edsoo.ru/f5ea02b6" TargetMode="External"/><Relationship Id="rId655" Type="http://schemas.openxmlformats.org/officeDocument/2006/relationships/hyperlink" Target="https://m.edsoo.ru/f5ea40f0" TargetMode="External"/><Relationship Id="rId862" Type="http://schemas.openxmlformats.org/officeDocument/2006/relationships/hyperlink" Target="https://m.edsoo.ru/f5ea40f0" TargetMode="External"/><Relationship Id="rId1078" Type="http://schemas.openxmlformats.org/officeDocument/2006/relationships/hyperlink" Target="https://m.edsoo.ru/f5ea9dd4" TargetMode="External"/><Relationship Id="rId294" Type="http://schemas.openxmlformats.org/officeDocument/2006/relationships/hyperlink" Target="https://m.edsoo.ru/f5ea02b6" TargetMode="External"/><Relationship Id="rId308" Type="http://schemas.openxmlformats.org/officeDocument/2006/relationships/hyperlink" Target="https://m.edsoo.ru/f5ea02b6" TargetMode="External"/><Relationship Id="rId515" Type="http://schemas.openxmlformats.org/officeDocument/2006/relationships/hyperlink" Target="https://m.edsoo.ru/f5ea02b6" TargetMode="External"/><Relationship Id="rId722" Type="http://schemas.openxmlformats.org/officeDocument/2006/relationships/hyperlink" Target="https://m.edsoo.ru/f5ea40f0" TargetMode="External"/><Relationship Id="rId89" Type="http://schemas.openxmlformats.org/officeDocument/2006/relationships/hyperlink" Target="https://m.edsoo.ru/f5e9b004" TargetMode="External"/><Relationship Id="rId154" Type="http://schemas.openxmlformats.org/officeDocument/2006/relationships/hyperlink" Target="https://m.edsoo.ru/f5e9b004" TargetMode="External"/><Relationship Id="rId361" Type="http://schemas.openxmlformats.org/officeDocument/2006/relationships/hyperlink" Target="https://m.edsoo.ru/f5ea02b6" TargetMode="External"/><Relationship Id="rId599" Type="http://schemas.openxmlformats.org/officeDocument/2006/relationships/hyperlink" Target="https://m.edsoo.ru/f5ea02b6" TargetMode="External"/><Relationship Id="rId1005" Type="http://schemas.openxmlformats.org/officeDocument/2006/relationships/hyperlink" Target="https://m.edsoo.ru/f5ea9dd4" TargetMode="External"/><Relationship Id="rId459" Type="http://schemas.openxmlformats.org/officeDocument/2006/relationships/hyperlink" Target="https://m.edsoo.ru/f5ea02b6" TargetMode="External"/><Relationship Id="rId666" Type="http://schemas.openxmlformats.org/officeDocument/2006/relationships/hyperlink" Target="https://m.edsoo.ru/f5ea40f0" TargetMode="External"/><Relationship Id="rId873" Type="http://schemas.openxmlformats.org/officeDocument/2006/relationships/hyperlink" Target="https://m.edsoo.ru/f5ea40f0" TargetMode="External"/><Relationship Id="rId1089" Type="http://schemas.openxmlformats.org/officeDocument/2006/relationships/fontTable" Target="fontTable.xml"/><Relationship Id="rId16" Type="http://schemas.openxmlformats.org/officeDocument/2006/relationships/hyperlink" Target="https://m.edsoo.ru/f5e9b004" TargetMode="External"/><Relationship Id="rId221" Type="http://schemas.openxmlformats.org/officeDocument/2006/relationships/hyperlink" Target="https://m.edsoo.ru/f5e9b004" TargetMode="External"/><Relationship Id="rId319" Type="http://schemas.openxmlformats.org/officeDocument/2006/relationships/hyperlink" Target="https://m.edsoo.ru/f5ea02b6" TargetMode="External"/><Relationship Id="rId526" Type="http://schemas.openxmlformats.org/officeDocument/2006/relationships/hyperlink" Target="https://m.edsoo.ru/f5ea02b6" TargetMode="External"/><Relationship Id="rId733" Type="http://schemas.openxmlformats.org/officeDocument/2006/relationships/hyperlink" Target="https://m.edsoo.ru/f5ea40f0" TargetMode="External"/><Relationship Id="rId940" Type="http://schemas.openxmlformats.org/officeDocument/2006/relationships/hyperlink" Target="https://m.edsoo.ru/f5ea9dd4" TargetMode="External"/><Relationship Id="rId1016" Type="http://schemas.openxmlformats.org/officeDocument/2006/relationships/hyperlink" Target="https://m.edsoo.ru/f5ea9dd4" TargetMode="External"/><Relationship Id="rId165" Type="http://schemas.openxmlformats.org/officeDocument/2006/relationships/hyperlink" Target="https://m.edsoo.ru/f5e9b004" TargetMode="External"/><Relationship Id="rId372" Type="http://schemas.openxmlformats.org/officeDocument/2006/relationships/hyperlink" Target="https://m.edsoo.ru/f5ea02b6" TargetMode="External"/><Relationship Id="rId677" Type="http://schemas.openxmlformats.org/officeDocument/2006/relationships/hyperlink" Target="https://m.edsoo.ru/f5ea40f0" TargetMode="External"/><Relationship Id="rId800" Type="http://schemas.openxmlformats.org/officeDocument/2006/relationships/hyperlink" Target="https://m.edsoo.ru/f5ea40f0" TargetMode="External"/><Relationship Id="rId232" Type="http://schemas.openxmlformats.org/officeDocument/2006/relationships/hyperlink" Target="https://m.edsoo.ru/f5e9b004" TargetMode="External"/><Relationship Id="rId884" Type="http://schemas.openxmlformats.org/officeDocument/2006/relationships/hyperlink" Target="https://m.edsoo.ru/f5ea9dd4" TargetMode="External"/><Relationship Id="rId27" Type="http://schemas.openxmlformats.org/officeDocument/2006/relationships/hyperlink" Target="https://m.edsoo.ru/f5e9b004" TargetMode="External"/><Relationship Id="rId537" Type="http://schemas.openxmlformats.org/officeDocument/2006/relationships/hyperlink" Target="https://m.edsoo.ru/f5ea02b6" TargetMode="External"/><Relationship Id="rId744" Type="http://schemas.openxmlformats.org/officeDocument/2006/relationships/hyperlink" Target="https://m.edsoo.ru/f5ea40f0" TargetMode="External"/><Relationship Id="rId951" Type="http://schemas.openxmlformats.org/officeDocument/2006/relationships/hyperlink" Target="https://m.edsoo.ru/f5ea9dd4" TargetMode="External"/><Relationship Id="rId80" Type="http://schemas.openxmlformats.org/officeDocument/2006/relationships/hyperlink" Target="https://m.edsoo.ru/f5e9b004" TargetMode="External"/><Relationship Id="rId176" Type="http://schemas.openxmlformats.org/officeDocument/2006/relationships/hyperlink" Target="https://m.edsoo.ru/f5e9b004" TargetMode="External"/><Relationship Id="rId383" Type="http://schemas.openxmlformats.org/officeDocument/2006/relationships/hyperlink" Target="https://m.edsoo.ru/f5ea02b6" TargetMode="External"/><Relationship Id="rId590" Type="http://schemas.openxmlformats.org/officeDocument/2006/relationships/hyperlink" Target="https://m.edsoo.ru/f5ea02b6" TargetMode="External"/><Relationship Id="rId604" Type="http://schemas.openxmlformats.org/officeDocument/2006/relationships/hyperlink" Target="https://m.edsoo.ru/f5ea02b6" TargetMode="External"/><Relationship Id="rId811" Type="http://schemas.openxmlformats.org/officeDocument/2006/relationships/hyperlink" Target="https://m.edsoo.ru/f5ea40f0" TargetMode="External"/><Relationship Id="rId1027" Type="http://schemas.openxmlformats.org/officeDocument/2006/relationships/hyperlink" Target="https://m.edsoo.ru/f5ea9dd4" TargetMode="External"/><Relationship Id="rId243" Type="http://schemas.openxmlformats.org/officeDocument/2006/relationships/hyperlink" Target="https://m.edsoo.ru/f5e9b004" TargetMode="External"/><Relationship Id="rId450" Type="http://schemas.openxmlformats.org/officeDocument/2006/relationships/hyperlink" Target="https://m.edsoo.ru/f5ea02b6" TargetMode="External"/><Relationship Id="rId688" Type="http://schemas.openxmlformats.org/officeDocument/2006/relationships/hyperlink" Target="https://m.edsoo.ru/f5ea40f0" TargetMode="External"/><Relationship Id="rId895" Type="http://schemas.openxmlformats.org/officeDocument/2006/relationships/hyperlink" Target="https://m.edsoo.ru/f5ea9dd4" TargetMode="External"/><Relationship Id="rId909" Type="http://schemas.openxmlformats.org/officeDocument/2006/relationships/hyperlink" Target="https://m.edsoo.ru/f5ea9dd4" TargetMode="External"/><Relationship Id="rId1080" Type="http://schemas.openxmlformats.org/officeDocument/2006/relationships/hyperlink" Target="https://m.edsoo.ru/f5ea9dd4" TargetMode="External"/><Relationship Id="rId38" Type="http://schemas.openxmlformats.org/officeDocument/2006/relationships/hyperlink" Target="https://m.edsoo.ru/f5e9b004" TargetMode="External"/><Relationship Id="rId103" Type="http://schemas.openxmlformats.org/officeDocument/2006/relationships/hyperlink" Target="https://m.edsoo.ru/f5e9b004" TargetMode="External"/><Relationship Id="rId310" Type="http://schemas.openxmlformats.org/officeDocument/2006/relationships/hyperlink" Target="https://m.edsoo.ru/f5ea02b6" TargetMode="External"/><Relationship Id="rId548" Type="http://schemas.openxmlformats.org/officeDocument/2006/relationships/hyperlink" Target="https://m.edsoo.ru/f5ea02b6" TargetMode="External"/><Relationship Id="rId755" Type="http://schemas.openxmlformats.org/officeDocument/2006/relationships/hyperlink" Target="https://m.edsoo.ru/f5ea40f0" TargetMode="External"/><Relationship Id="rId962" Type="http://schemas.openxmlformats.org/officeDocument/2006/relationships/hyperlink" Target="https://m.edsoo.ru/f5ea9dd4" TargetMode="External"/><Relationship Id="rId91" Type="http://schemas.openxmlformats.org/officeDocument/2006/relationships/hyperlink" Target="https://m.edsoo.ru/f5e9b004" TargetMode="External"/><Relationship Id="rId187" Type="http://schemas.openxmlformats.org/officeDocument/2006/relationships/hyperlink" Target="https://m.edsoo.ru/f5e9b004" TargetMode="External"/><Relationship Id="rId394" Type="http://schemas.openxmlformats.org/officeDocument/2006/relationships/hyperlink" Target="https://m.edsoo.ru/f5ea02b6" TargetMode="External"/><Relationship Id="rId408" Type="http://schemas.openxmlformats.org/officeDocument/2006/relationships/hyperlink" Target="https://m.edsoo.ru/f5ea02b6" TargetMode="External"/><Relationship Id="rId615" Type="http://schemas.openxmlformats.org/officeDocument/2006/relationships/hyperlink" Target="https://m.edsoo.ru/f5ea40f0" TargetMode="External"/><Relationship Id="rId822" Type="http://schemas.openxmlformats.org/officeDocument/2006/relationships/hyperlink" Target="https://m.edsoo.ru/f5ea40f0" TargetMode="External"/><Relationship Id="rId1038" Type="http://schemas.openxmlformats.org/officeDocument/2006/relationships/hyperlink" Target="https://m.edsoo.ru/f5ea9dd4" TargetMode="External"/><Relationship Id="rId254" Type="http://schemas.openxmlformats.org/officeDocument/2006/relationships/hyperlink" Target="https://m.edsoo.ru/f5e9b004" TargetMode="External"/><Relationship Id="rId699" Type="http://schemas.openxmlformats.org/officeDocument/2006/relationships/hyperlink" Target="https://m.edsoo.ru/f5ea40f0" TargetMode="External"/><Relationship Id="rId49" Type="http://schemas.openxmlformats.org/officeDocument/2006/relationships/hyperlink" Target="https://m.edsoo.ru/f5e9b004" TargetMode="External"/><Relationship Id="rId114" Type="http://schemas.openxmlformats.org/officeDocument/2006/relationships/hyperlink" Target="https://m.edsoo.ru/f5e9b004" TargetMode="External"/><Relationship Id="rId461" Type="http://schemas.openxmlformats.org/officeDocument/2006/relationships/hyperlink" Target="https://m.edsoo.ru/f5ea02b6" TargetMode="External"/><Relationship Id="rId559" Type="http://schemas.openxmlformats.org/officeDocument/2006/relationships/hyperlink" Target="https://m.edsoo.ru/f5ea02b6" TargetMode="External"/><Relationship Id="rId766" Type="http://schemas.openxmlformats.org/officeDocument/2006/relationships/hyperlink" Target="https://m.edsoo.ru/f5ea40f0" TargetMode="External"/><Relationship Id="rId198" Type="http://schemas.openxmlformats.org/officeDocument/2006/relationships/hyperlink" Target="https://m.edsoo.ru/f5e9b004" TargetMode="External"/><Relationship Id="rId321" Type="http://schemas.openxmlformats.org/officeDocument/2006/relationships/hyperlink" Target="https://m.edsoo.ru/f5ea02b6" TargetMode="External"/><Relationship Id="rId419" Type="http://schemas.openxmlformats.org/officeDocument/2006/relationships/hyperlink" Target="https://m.edsoo.ru/f5ea02b6" TargetMode="External"/><Relationship Id="rId626" Type="http://schemas.openxmlformats.org/officeDocument/2006/relationships/hyperlink" Target="https://m.edsoo.ru/f5ea40f0" TargetMode="External"/><Relationship Id="rId973" Type="http://schemas.openxmlformats.org/officeDocument/2006/relationships/hyperlink" Target="https://m.edsoo.ru/f5ea9dd4" TargetMode="External"/><Relationship Id="rId1049" Type="http://schemas.openxmlformats.org/officeDocument/2006/relationships/hyperlink" Target="https://m.edsoo.ru/f5ea9dd4" TargetMode="External"/><Relationship Id="rId833" Type="http://schemas.openxmlformats.org/officeDocument/2006/relationships/hyperlink" Target="https://m.edsoo.ru/f5ea40f0" TargetMode="External"/><Relationship Id="rId265" Type="http://schemas.openxmlformats.org/officeDocument/2006/relationships/hyperlink" Target="https://m.edsoo.ru/f5e9b004" TargetMode="External"/><Relationship Id="rId472" Type="http://schemas.openxmlformats.org/officeDocument/2006/relationships/hyperlink" Target="https://m.edsoo.ru/f5ea02b6" TargetMode="External"/><Relationship Id="rId900" Type="http://schemas.openxmlformats.org/officeDocument/2006/relationships/hyperlink" Target="https://m.edsoo.ru/f5ea9dd4" TargetMode="External"/><Relationship Id="rId125" Type="http://schemas.openxmlformats.org/officeDocument/2006/relationships/hyperlink" Target="https://m.edsoo.ru/f5e9b004" TargetMode="External"/><Relationship Id="rId332" Type="http://schemas.openxmlformats.org/officeDocument/2006/relationships/hyperlink" Target="https://m.edsoo.ru/f5ea02b6" TargetMode="External"/><Relationship Id="rId777" Type="http://schemas.openxmlformats.org/officeDocument/2006/relationships/hyperlink" Target="https://m.edsoo.ru/f5ea40f0" TargetMode="External"/><Relationship Id="rId984" Type="http://schemas.openxmlformats.org/officeDocument/2006/relationships/hyperlink" Target="https://m.edsoo.ru/f5ea9dd4" TargetMode="External"/><Relationship Id="rId637" Type="http://schemas.openxmlformats.org/officeDocument/2006/relationships/hyperlink" Target="https://m.edsoo.ru/f5ea40f0" TargetMode="External"/><Relationship Id="rId844" Type="http://schemas.openxmlformats.org/officeDocument/2006/relationships/hyperlink" Target="https://m.edsoo.ru/f5ea40f0" TargetMode="External"/><Relationship Id="rId276" Type="http://schemas.openxmlformats.org/officeDocument/2006/relationships/hyperlink" Target="https://m.edsoo.ru/f5e9b004" TargetMode="External"/><Relationship Id="rId483" Type="http://schemas.openxmlformats.org/officeDocument/2006/relationships/hyperlink" Target="https://m.edsoo.ru/f5ea02b6" TargetMode="External"/><Relationship Id="rId690" Type="http://schemas.openxmlformats.org/officeDocument/2006/relationships/hyperlink" Target="https://m.edsoo.ru/f5ea40f0" TargetMode="External"/><Relationship Id="rId704" Type="http://schemas.openxmlformats.org/officeDocument/2006/relationships/hyperlink" Target="https://m.edsoo.ru/f5ea40f0" TargetMode="External"/><Relationship Id="rId911" Type="http://schemas.openxmlformats.org/officeDocument/2006/relationships/hyperlink" Target="https://m.edsoo.ru/f5ea9dd4" TargetMode="External"/><Relationship Id="rId40" Type="http://schemas.openxmlformats.org/officeDocument/2006/relationships/hyperlink" Target="https://m.edsoo.ru/f5e9b004" TargetMode="External"/><Relationship Id="rId136" Type="http://schemas.openxmlformats.org/officeDocument/2006/relationships/hyperlink" Target="https://m.edsoo.ru/f5e9b004" TargetMode="External"/><Relationship Id="rId343" Type="http://schemas.openxmlformats.org/officeDocument/2006/relationships/hyperlink" Target="https://m.edsoo.ru/f5ea02b6" TargetMode="External"/><Relationship Id="rId550" Type="http://schemas.openxmlformats.org/officeDocument/2006/relationships/hyperlink" Target="https://m.edsoo.ru/f5ea02b6" TargetMode="External"/><Relationship Id="rId788" Type="http://schemas.openxmlformats.org/officeDocument/2006/relationships/hyperlink" Target="https://m.edsoo.ru/f5ea40f0" TargetMode="External"/><Relationship Id="rId995" Type="http://schemas.openxmlformats.org/officeDocument/2006/relationships/hyperlink" Target="https://m.edsoo.ru/f5ea9dd4" TargetMode="External"/><Relationship Id="rId203" Type="http://schemas.openxmlformats.org/officeDocument/2006/relationships/hyperlink" Target="https://m.edsoo.ru/f5e9b004" TargetMode="External"/><Relationship Id="rId648" Type="http://schemas.openxmlformats.org/officeDocument/2006/relationships/hyperlink" Target="https://m.edsoo.ru/f5ea40f0" TargetMode="External"/><Relationship Id="rId855" Type="http://schemas.openxmlformats.org/officeDocument/2006/relationships/hyperlink" Target="https://m.edsoo.ru/f5ea40f0" TargetMode="External"/><Relationship Id="rId1040" Type="http://schemas.openxmlformats.org/officeDocument/2006/relationships/hyperlink" Target="https://m.edsoo.ru/f5ea9d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BBA4-5198-4E33-9BD0-E68F532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21177</Words>
  <Characters>120711</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Галина</cp:lastModifiedBy>
  <cp:revision>7</cp:revision>
  <cp:lastPrinted>2022-09-19T04:10:00Z</cp:lastPrinted>
  <dcterms:created xsi:type="dcterms:W3CDTF">2023-10-13T07:58:00Z</dcterms:created>
  <dcterms:modified xsi:type="dcterms:W3CDTF">2023-10-24T01:57:00Z</dcterms:modified>
  <cp:category/>
</cp:coreProperties>
</file>