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D777" w14:textId="4836E221" w:rsidR="000623A2" w:rsidRPr="000623A2" w:rsidRDefault="000623A2" w:rsidP="000623A2">
      <w:pPr>
        <w:spacing w:after="0" w:line="264" w:lineRule="auto"/>
        <w:ind w:left="284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71F8AD0" w14:textId="6D446C02" w:rsidR="000623A2" w:rsidRPr="000623A2" w:rsidRDefault="000623A2" w:rsidP="0006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Рабочая программа учебного курса «Изобразительное искусство» на уровень основного общего образования для обучающихся 7–9-х классов МАОУ Озерновская СОШ № 3 разработана в соответствии с требованиями:</w:t>
      </w:r>
    </w:p>
    <w:p w14:paraId="001D0D8E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759DB8B4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приказа </w:t>
      </w:r>
      <w:proofErr w:type="spellStart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3EC3D378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приказа </w:t>
      </w:r>
      <w:proofErr w:type="spellStart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14:paraId="7994710A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приказа </w:t>
      </w:r>
      <w:proofErr w:type="spellStart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4EC193A7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734A53CB" w14:textId="77777777" w:rsidR="000623A2" w:rsidRPr="000623A2" w:rsidRDefault="000623A2" w:rsidP="000623A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75E75B49" w14:textId="77777777" w:rsidR="00EA7FCC" w:rsidRDefault="00EA7FCC" w:rsidP="00EA7FCC">
      <w:pPr>
        <w:numPr>
          <w:ilvl w:val="0"/>
          <w:numId w:val="2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EA7FCC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EA7FCC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EA7FCC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от 24.12.2018;</w:t>
      </w:r>
    </w:p>
    <w:p w14:paraId="3B0B822A" w14:textId="47A6027E" w:rsidR="000623A2" w:rsidRPr="000623A2" w:rsidRDefault="000623A2" w:rsidP="00EA7FCC">
      <w:pPr>
        <w:numPr>
          <w:ilvl w:val="0"/>
          <w:numId w:val="21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14:paraId="21F0D293" w14:textId="77777777" w:rsidR="009C653E" w:rsidRDefault="000623A2" w:rsidP="009C653E">
      <w:pPr>
        <w:numPr>
          <w:ilvl w:val="0"/>
          <w:numId w:val="21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федеральной рабочей программы учебного курса «Изобразительное искусство»</w:t>
      </w:r>
      <w:r w:rsidR="009C653E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14:paraId="79CBD473" w14:textId="2ECB0721" w:rsidR="009C653E" w:rsidRDefault="009C653E" w:rsidP="009C653E">
      <w:pPr>
        <w:numPr>
          <w:ilvl w:val="0"/>
          <w:numId w:val="21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9C653E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примерной программы по Изобразительному искусству основного общего образования, в соответствии с Государственным образовательным стандартом среднего общего образования и на основе УМК под редакцией Б.М. </w:t>
      </w:r>
      <w:proofErr w:type="spellStart"/>
      <w:r w:rsidRPr="009C653E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Неменского</w:t>
      </w:r>
      <w:proofErr w:type="spellEnd"/>
      <w:r w:rsidRPr="009C653E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</w:p>
    <w:p w14:paraId="1F94CA21" w14:textId="1BA24394" w:rsidR="000623A2" w:rsidRPr="000623A2" w:rsidRDefault="000623A2" w:rsidP="00062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0623A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Озерновская СОШ № 3</w:t>
      </w:r>
    </w:p>
    <w:p w14:paraId="71C1A4C5" w14:textId="77777777" w:rsidR="000140AA" w:rsidRDefault="000140AA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D33171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bookmarkStart w:id="1" w:name="block-13265732"/>
      <w:r w:rsidRPr="005168C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168C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0C0A7B5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929ACB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ED3BD9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3C1D7D9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2689A2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1EE5A6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00FF16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EAC9BC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3EE2588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C6AEBC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7CE384E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3F6FB0A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развитие наблюдательности, ассоциативного мышления и творческого воображения;</w:t>
      </w:r>
    </w:p>
    <w:p w14:paraId="3AD8927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2177C7F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B3FBF7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5168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5168C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7A1764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784241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0D00ED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68D5853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6263D97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B9B295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7A8E9AE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‌</w:t>
      </w:r>
    </w:p>
    <w:p w14:paraId="4BDA03CF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  <w:sectPr w:rsidR="00AA1C12" w:rsidRPr="005168CB" w:rsidSect="000623A2">
          <w:pgSz w:w="11906" w:h="16383"/>
          <w:pgMar w:top="709" w:right="849" w:bottom="1134" w:left="851" w:header="720" w:footer="720" w:gutter="0"/>
          <w:cols w:space="720"/>
        </w:sectPr>
      </w:pPr>
    </w:p>
    <w:p w14:paraId="05D0FF55" w14:textId="77777777" w:rsidR="00AA1C12" w:rsidRDefault="00AA1C12" w:rsidP="00AA1C12">
      <w:pPr>
        <w:spacing w:after="0" w:line="264" w:lineRule="auto"/>
        <w:jc w:val="both"/>
        <w:rPr>
          <w:lang w:val="ru-RU"/>
        </w:rPr>
      </w:pPr>
      <w:bookmarkStart w:id="3" w:name="block-13265734"/>
      <w:bookmarkEnd w:id="1"/>
      <w:r>
        <w:rPr>
          <w:lang w:val="ru-RU"/>
        </w:rPr>
        <w:lastRenderedPageBreak/>
        <w:t xml:space="preserve"> </w:t>
      </w:r>
    </w:p>
    <w:p w14:paraId="3DE01F45" w14:textId="77777777" w:rsidR="00AA1C12" w:rsidRPr="005168CB" w:rsidRDefault="00AA1C12" w:rsidP="00AA1C12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A1C672B" w14:textId="77777777" w:rsidR="00AA1C12" w:rsidRPr="005168CB" w:rsidRDefault="00AA1C12" w:rsidP="00AA1C12">
      <w:pPr>
        <w:spacing w:after="0" w:line="240" w:lineRule="auto"/>
        <w:ind w:left="12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EAEB2F1" w14:textId="77777777" w:rsidR="00AA1C12" w:rsidRPr="005168CB" w:rsidRDefault="00AA1C12" w:rsidP="00AA1C12">
      <w:pPr>
        <w:spacing w:after="0" w:line="240" w:lineRule="auto"/>
        <w:ind w:left="12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  <w:r w:rsidRPr="005168CB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5F13849E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0AD37CA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6E62425F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4A9934B1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72873FA4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49A17282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1B2CFD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53DCA3E1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5287C5BB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3DB96C5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0D7E953C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4C2FDEC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</w:t>
      </w:r>
      <w:r>
        <w:rPr>
          <w:rFonts w:ascii="Times New Roman" w:hAnsi="Times New Roman"/>
          <w:color w:val="000000"/>
          <w:sz w:val="28"/>
          <w:lang w:val="ru-RU"/>
        </w:rPr>
        <w:t>ытового крестьянского искусства</w:t>
      </w:r>
    </w:p>
    <w:p w14:paraId="6382A381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25C76794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6DDD58D4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5FA5A278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056AD55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48448A9E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0886A93E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31175AD5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680476C4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0E4D31CB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427C0480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AC56E7B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732C1F33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EB5E268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22BBABC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4BA2F8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45BE7BB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</w:t>
      </w:r>
      <w:r>
        <w:rPr>
          <w:rFonts w:ascii="Times New Roman" w:hAnsi="Times New Roman"/>
          <w:color w:val="000000"/>
          <w:sz w:val="28"/>
          <w:lang w:val="ru-RU"/>
        </w:rPr>
        <w:t xml:space="preserve"> кость, мех и кожа, шерсть</w:t>
      </w:r>
      <w:r w:rsidRPr="005168CB">
        <w:rPr>
          <w:rFonts w:ascii="Times New Roman" w:hAnsi="Times New Roman"/>
          <w:color w:val="000000"/>
          <w:sz w:val="28"/>
          <w:lang w:val="ru-RU"/>
        </w:rPr>
        <w:t>).</w:t>
      </w:r>
    </w:p>
    <w:p w14:paraId="379D6A0F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2CFA92F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23E525E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8EC321D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084B4D8B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BEA7A27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D5D0DE5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75EB0153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39EC62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D24FA3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5EA022B0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405FACCE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31751FC5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7550A699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2143A36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4D0A028E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</w:t>
      </w: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1410F2BB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693CAE0C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7EDF273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5E7B1BCA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33E5F172" w14:textId="77777777" w:rsidR="00AA1C12" w:rsidRPr="005168CB" w:rsidRDefault="00AA1C12" w:rsidP="00AA1C12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76C6CD2" w14:textId="77777777" w:rsidR="00AA1C12" w:rsidRPr="005168CB" w:rsidRDefault="00AA1C12" w:rsidP="00AA1C12">
      <w:pPr>
        <w:spacing w:after="0" w:line="264" w:lineRule="auto"/>
        <w:jc w:val="both"/>
        <w:rPr>
          <w:lang w:val="ru-RU"/>
        </w:rPr>
      </w:pPr>
    </w:p>
    <w:p w14:paraId="359775ED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E93E370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5A88E71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511698C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6AEEE27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9725AC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631147A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28F6B6D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BD0785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27A6A57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3F2573C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1AD6AA8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3859AB3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30ABF4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E585C7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EDFDCA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D20DEF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311589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2238DA0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A11DC0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A32879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1F890C6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67AE26C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1F13A70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FFC34A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97CB47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60245C9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6E004C5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C7D96C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190D020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23132B1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316A0BA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4C4E7CE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A1BA02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0DD103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BC4634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8225FD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29C346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437720D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4C347F3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502803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1BFE4A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057530E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BE2125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2AE585B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4246B03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CE4054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42AC3F7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Опыт работы над созданием живописного портрета.</w:t>
      </w:r>
    </w:p>
    <w:p w14:paraId="650B0ED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744650A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4891407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762931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6BB0760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6BAC9A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7A73E0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603813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0F80D95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5D1DFD6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29001E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49A5194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5DC7EBB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9AAE8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CB0181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5A9829D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A8A7CB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DDE6CB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68FE71B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045D58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0C0FF9E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BF3CF0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335A999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35C2D8F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0F0B8FB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996557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2758E60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187E99A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4BD96B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EEE3FD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45154B2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5CF08B1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13155B49" w14:textId="77777777" w:rsidR="00AA1C12" w:rsidRPr="005168CB" w:rsidRDefault="00AA1C12" w:rsidP="00AA1C12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355BB625" w14:textId="77777777" w:rsidR="00AA1C12" w:rsidRPr="005168CB" w:rsidRDefault="00AA1C12" w:rsidP="00AA1C12">
      <w:pPr>
        <w:spacing w:after="0"/>
        <w:ind w:left="120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A676CE1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0CC8B98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0B811B1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72F95F6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3CCE92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71939A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2DC4EC1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76A232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4770AF2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8FC5CA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47C868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841EAE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63DD24B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5D64BE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92BE64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42E964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A46E85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D4C62A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767206C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0F7AACE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7046EA3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6B93F57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63D3DD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679FF9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614F8E0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407E57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7DFB51B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D7B800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75EB413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5D31CF6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5AEF203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2B326A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DDFDF7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08CB48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50F709F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30454D6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6DB71CA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4D2B0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41CCA79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6345D11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0873A15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5701911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227532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69ADE36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4EFA81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7B49A7F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3BE689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4ABFD81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3CD2367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67801E9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9234D6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A5CE5C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78E88F3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CCBDF9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44E7C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214AF1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7E8EAB7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254324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331A471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1225B05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4AE9FC6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0D84C14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38F6992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675F46E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4D2F4FC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2B13580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202613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FB7127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5D4BAF5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3B92E6F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DB442D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  <w:bookmarkStart w:id="5" w:name="_Toc139632456"/>
      <w:bookmarkEnd w:id="5"/>
    </w:p>
    <w:p w14:paraId="5774FE28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 xml:space="preserve">       </w:t>
      </w:r>
      <w:r w:rsidRPr="00F93F7C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​</w:t>
      </w:r>
    </w:p>
    <w:p w14:paraId="3E472C6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B7E7C0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4E67E20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256A16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5079A54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5C5B67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6CF5A36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268AC51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34B8DEF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34DDBF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4CFC0B0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C3F57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4FD07D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1A23828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5F53355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1631D1E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04D499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000D80E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115C26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ACED52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Умения наблюдать и выявлять выразительность и красоту окружающей жизни с помощью фотографии.</w:t>
      </w:r>
    </w:p>
    <w:p w14:paraId="4BD3754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14:paraId="0A4735A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68E13F9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451AFD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CD2B99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6B26DFCC" w14:textId="77777777" w:rsidR="00AA1C12" w:rsidRPr="00CB48B6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CB48B6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14:paraId="4D647E6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CB48B6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5168CB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14:paraId="2351576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292260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3BC9320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3090464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29E5E51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7391A8F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360D27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31A158E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15DD3F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63C9F1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553B0DA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587DB7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57FA70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3DAB0DB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663A7D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Этапы создания анимационного фильма. Требования и критерии художественности.</w:t>
      </w:r>
    </w:p>
    <w:p w14:paraId="6CF0448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5882880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22A92E0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4F570F2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59ECC10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6AB6FBE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8EB4B4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5B4962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3BF10D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00AAA" w14:textId="77777777" w:rsidR="00AA1C12" w:rsidRPr="005168CB" w:rsidRDefault="00AA1C12" w:rsidP="00AA1C12">
      <w:pPr>
        <w:rPr>
          <w:lang w:val="ru-RU"/>
        </w:rPr>
        <w:sectPr w:rsidR="00AA1C12" w:rsidRPr="005168CB" w:rsidSect="00AA1C12">
          <w:pgSz w:w="11906" w:h="16383"/>
          <w:pgMar w:top="0" w:right="850" w:bottom="426" w:left="709" w:header="720" w:footer="720" w:gutter="0"/>
          <w:cols w:space="720"/>
        </w:sectPr>
      </w:pPr>
    </w:p>
    <w:p w14:paraId="15F5F766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bookmarkStart w:id="6" w:name="block-13265735"/>
      <w:bookmarkEnd w:id="3"/>
      <w:r w:rsidRPr="005168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1820BD27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</w:p>
    <w:p w14:paraId="3B054461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bookmarkStart w:id="7" w:name="_Toc124264881"/>
      <w:bookmarkEnd w:id="7"/>
    </w:p>
    <w:p w14:paraId="541D147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7AA6907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300F56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36D3580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64E57FD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366B09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590E43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</w:t>
      </w: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совместной деятельности, способствуют пониманию другого, становлению чувства личной ответственности. </w:t>
      </w:r>
    </w:p>
    <w:p w14:paraId="428F487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0DDC42E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55FF051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3373ECA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ориентаций,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14B52B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41B1BE6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5AE15F0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307D2B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E2C307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704B37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08D579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19669EA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0E1B2EE" w14:textId="77777777" w:rsidR="00AA1C12" w:rsidRDefault="00AA1C12" w:rsidP="00AA1C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</w:p>
    <w:p w14:paraId="3D9A1FC4" w14:textId="77777777" w:rsidR="00AA1C12" w:rsidRPr="005168CB" w:rsidRDefault="00AA1C12" w:rsidP="00AA1C1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C16ABB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28818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43FE83C4" w14:textId="77777777" w:rsidR="00AA1C12" w:rsidRPr="005168CB" w:rsidRDefault="00AA1C12" w:rsidP="00AA1C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1611E0FB" w14:textId="77777777" w:rsidR="00AA1C12" w:rsidRDefault="00AA1C12" w:rsidP="00AA1C1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6F0C171" w14:textId="77777777" w:rsidR="00AA1C12" w:rsidRPr="005168CB" w:rsidRDefault="00AA1C12" w:rsidP="00AA1C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1D39F81A" w14:textId="77777777" w:rsidR="00AA1C12" w:rsidRDefault="00AA1C12" w:rsidP="00AA1C1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3EFAE13" w14:textId="77777777" w:rsidR="00AA1C12" w:rsidRPr="005168CB" w:rsidRDefault="00AA1C12" w:rsidP="00AA1C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2CF5E452" w14:textId="77777777" w:rsidR="00AA1C12" w:rsidRDefault="00AA1C12" w:rsidP="00AA1C1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044FA53" w14:textId="77777777" w:rsidR="00AA1C12" w:rsidRPr="005168CB" w:rsidRDefault="00AA1C12" w:rsidP="00AA1C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1442882" w14:textId="77777777" w:rsidR="00AA1C12" w:rsidRPr="005168CB" w:rsidRDefault="00AA1C12" w:rsidP="00AA1C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ED2BB7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056FE0CA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300F5D35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58777A17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A93BB43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08403A9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38D29DC" w14:textId="77777777" w:rsidR="00AA1C12" w:rsidRPr="005168CB" w:rsidRDefault="00AA1C12" w:rsidP="00AA1C1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98BB0F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0F11D279" w14:textId="77777777" w:rsidR="00AA1C12" w:rsidRPr="005168CB" w:rsidRDefault="00AA1C12" w:rsidP="00AA1C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39C42966" w14:textId="77777777" w:rsidR="00AA1C12" w:rsidRDefault="00AA1C12" w:rsidP="00AA1C12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7505CC" w14:textId="77777777" w:rsidR="00AA1C12" w:rsidRPr="005168CB" w:rsidRDefault="00AA1C12" w:rsidP="00AA1C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656C317B" w14:textId="77777777" w:rsidR="00AA1C12" w:rsidRPr="005168CB" w:rsidRDefault="00AA1C12" w:rsidP="00AA1C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2B33BBD" w14:textId="77777777" w:rsidR="00AA1C12" w:rsidRPr="005168CB" w:rsidRDefault="00AA1C12" w:rsidP="00AA1C1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1078566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0895555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3F735A1" w14:textId="77777777" w:rsidR="00AA1C12" w:rsidRPr="005168CB" w:rsidRDefault="00AA1C12" w:rsidP="00AA1C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DD15195" w14:textId="77777777" w:rsidR="00AA1C12" w:rsidRPr="005168CB" w:rsidRDefault="00AA1C12" w:rsidP="00AA1C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23390C8" w14:textId="77777777" w:rsidR="00AA1C12" w:rsidRPr="005168CB" w:rsidRDefault="00AA1C12" w:rsidP="00AA1C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0F45FF5B" w14:textId="77777777" w:rsidR="00AA1C12" w:rsidRPr="005168CB" w:rsidRDefault="00AA1C12" w:rsidP="00AA1C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B621078" w14:textId="77777777" w:rsidR="00AA1C12" w:rsidRPr="005168CB" w:rsidRDefault="00AA1C12" w:rsidP="00AA1C1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C1E7DDF" w14:textId="77777777" w:rsidR="00AA1C12" w:rsidRDefault="00AA1C12" w:rsidP="00AA1C12">
      <w:pPr>
        <w:spacing w:after="0"/>
        <w:ind w:left="120"/>
        <w:rPr>
          <w:lang w:val="ru-RU"/>
        </w:rPr>
      </w:pPr>
    </w:p>
    <w:p w14:paraId="48CFA948" w14:textId="77777777" w:rsidR="00AA1C12" w:rsidRPr="005168CB" w:rsidRDefault="00AA1C12" w:rsidP="00AA1C12">
      <w:pPr>
        <w:spacing w:after="0"/>
        <w:ind w:left="120"/>
        <w:rPr>
          <w:lang w:val="ru-RU"/>
        </w:rPr>
      </w:pPr>
    </w:p>
    <w:p w14:paraId="619DFD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</w:p>
    <w:p w14:paraId="051CC3B6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3B8CD47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24C0A22B" w14:textId="77777777" w:rsidR="00AA1C12" w:rsidRPr="005168CB" w:rsidRDefault="00AA1C12" w:rsidP="00AA1C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0D1A0E89" w14:textId="77777777" w:rsidR="00AA1C12" w:rsidRPr="005168CB" w:rsidRDefault="00AA1C12" w:rsidP="00AA1C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3BAC591D" w14:textId="77777777" w:rsidR="00AA1C12" w:rsidRPr="005168CB" w:rsidRDefault="00AA1C12" w:rsidP="00AA1C1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DE381F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7BFE48DB" w14:textId="77777777" w:rsidR="00AA1C12" w:rsidRPr="005168CB" w:rsidRDefault="00AA1C12" w:rsidP="00AA1C1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653DEF1F" w14:textId="77777777" w:rsidR="00AA1C12" w:rsidRPr="005168CB" w:rsidRDefault="00AA1C12" w:rsidP="00AA1C1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40B51F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153C161" w14:textId="77777777" w:rsidR="00AA1C12" w:rsidRPr="005168CB" w:rsidRDefault="00AA1C12" w:rsidP="00AA1C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552E6181" w14:textId="77777777" w:rsidR="00AA1C12" w:rsidRPr="005168CB" w:rsidRDefault="00AA1C12" w:rsidP="00AA1C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6F5F85B3" w14:textId="77777777" w:rsidR="00AA1C12" w:rsidRPr="005168CB" w:rsidRDefault="00AA1C12" w:rsidP="00AA1C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E991D30" w14:textId="77777777" w:rsidR="00AA1C12" w:rsidRPr="005168CB" w:rsidRDefault="00AA1C12" w:rsidP="00AA1C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3018957" w14:textId="77777777" w:rsidR="00AA1C12" w:rsidRPr="005168CB" w:rsidRDefault="00AA1C12" w:rsidP="00AA1C1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3CFE8C59" w14:textId="77777777" w:rsidR="00AA1C12" w:rsidRPr="005168CB" w:rsidRDefault="00AA1C12" w:rsidP="00AA1C12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0C5AFF96" w14:textId="77777777" w:rsidR="00AA1C12" w:rsidRPr="005168CB" w:rsidRDefault="00AA1C12" w:rsidP="00AA1C12">
      <w:pPr>
        <w:spacing w:after="0"/>
        <w:ind w:left="120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0BDB63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3EC19CA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23A6366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A819CA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962A17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77D8DE9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5E045E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17E7BE1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3073364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4EF6A3D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66F8BC6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F60D64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7109E66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3D880F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43D765B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3965A78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BD8803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BBAC0B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167F784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33353EA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CB1CC9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6C016A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0D69620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EE2806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726401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0191B3D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4DAC4D9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6296C9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5E373D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082F4E3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9D914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7E463F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FDCAC2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5FC4A2A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5A044F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4081C9D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4E27F87E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E74E1FF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50EE6E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77BC074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0370EC5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E2797A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FF1B78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271AE2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D79D3D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55BFBA4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3759852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00567A8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10A7072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72C9230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29529C6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1479A1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2EF9A2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0CF8D72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162D3F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076AEB6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2BD4754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0A3EF8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7C27B8A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AE3862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разницу между предметом изображения, сюжетом и содержанием произведения искусства.</w:t>
      </w:r>
    </w:p>
    <w:p w14:paraId="259E7BE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4C034E4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5DF47C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1D1371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623A739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771880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597D41E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3555F30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3D59A25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32B5F06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8D4382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507ABB0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F6608B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5868E9A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4BD9C7E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7CD7916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4F2397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0B937FA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3494A8B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61880A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уметь характеризовать роль освещения как выразительного средства при создании художественного образа;</w:t>
      </w:r>
    </w:p>
    <w:p w14:paraId="350BF47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26AE276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229D69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1A1AE9C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58644B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5B07FD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5C8C2E8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08E1276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40B0EBF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5E5924E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1CE9279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37A0300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7607A6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B43A74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D75A9B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5FD61D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249F7F6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5E837E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08B5D22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24B898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6E7700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7C0DB8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CB201D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3FC5E8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3C261D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432F589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A6614D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09392A6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11BBBA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FF9FB0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441F6EB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4E841E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5D34C3F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4C4F739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F112D1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70FA78C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53F967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1FCE78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7E4B688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2DF6FE1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777F28A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</w:t>
      </w: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6447562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1FC0D4B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43ADFD7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04E1E83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99771D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71F6D40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5307CE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034E05E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7905B4E" w14:textId="77777777" w:rsidR="00AA1C12" w:rsidRDefault="00AA1C12" w:rsidP="00AA1C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</w:p>
    <w:p w14:paraId="180B7B0E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0B7C990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4606C22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0C536FF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77FB4519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7D96BF4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B34CF8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540B161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485B16D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9892A6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4E2D610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DF023A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4095B7C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4AB7566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7679BD5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цвета в конструктивных искусствах;</w:t>
      </w:r>
    </w:p>
    <w:p w14:paraId="3760FD2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1EDDBA6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3B45FD4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0713700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0FBD9C7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827D4C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2B1B7AF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58491C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7C7675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7D424F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7099C4B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61D26F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376C43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4F69053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0AF9EC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30E9CC0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4446AB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FBF410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072E931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0CEBD1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3639EBD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71A271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15AAB3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E66711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B0D1D4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1280C4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86C96C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38E0271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A490B1B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2F3BCB8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23FC914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2B5F0FD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8EF6EEA" w14:textId="77777777" w:rsidR="00AA1C12" w:rsidRDefault="00AA1C12" w:rsidP="00AA1C1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147EEF9C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</w:p>
    <w:p w14:paraId="64BAFD06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5168C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7489C8B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64E5DFC8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61C6EAA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2723D65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24E295C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2397F84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81BF27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0330933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798BBD3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00E65E2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0B66B5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114191E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B87E67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47A1F9C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2BF8178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67AA87A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1423F38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4243642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2E6616A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D7F6FB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3CEC922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AB076A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EC4C84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E43021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0BB3E0BC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0EC13E8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268782C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37B1C53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39E6D70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67D3BC1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40E2F5E6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5E005FF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4F6E06F4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B0DAD6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66C174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6967BF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61DB69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6CF20010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AF95DED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B95072A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F40CDB1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041FEDD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совместной творческой коллективной работы по созданию анимационного фильма.</w:t>
      </w:r>
    </w:p>
    <w:p w14:paraId="57F3680E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2FEBC7F7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36311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0A9A42EF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5B068D82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256FA76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47758823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02F47445" w14:textId="77777777" w:rsidR="00AA1C12" w:rsidRPr="005168CB" w:rsidRDefault="00AA1C12" w:rsidP="00AA1C12">
      <w:pPr>
        <w:spacing w:after="0" w:line="264" w:lineRule="auto"/>
        <w:ind w:firstLine="600"/>
        <w:jc w:val="both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771D2E77" w14:textId="77777777" w:rsidR="00AA1C12" w:rsidRPr="005168CB" w:rsidRDefault="00AA1C12" w:rsidP="00AA1C12">
      <w:pPr>
        <w:spacing w:after="0" w:line="264" w:lineRule="auto"/>
        <w:ind w:left="120"/>
        <w:jc w:val="both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58C7C4D" w14:textId="77777777" w:rsidR="00AA1C12" w:rsidRPr="005168CB" w:rsidRDefault="00AA1C12" w:rsidP="00AA1C12">
      <w:pPr>
        <w:rPr>
          <w:lang w:val="ru-RU"/>
        </w:rPr>
        <w:sectPr w:rsidR="00AA1C12" w:rsidRPr="005168CB" w:rsidSect="00AA1C12">
          <w:pgSz w:w="11906" w:h="16383"/>
          <w:pgMar w:top="426" w:right="850" w:bottom="284" w:left="851" w:header="720" w:footer="720" w:gutter="0"/>
          <w:cols w:space="720"/>
        </w:sectPr>
      </w:pPr>
    </w:p>
    <w:p w14:paraId="6989641F" w14:textId="77777777" w:rsidR="00AA1C12" w:rsidRPr="00F93F7C" w:rsidRDefault="00AA1C12" w:rsidP="00AA1C12">
      <w:pPr>
        <w:spacing w:after="0"/>
        <w:ind w:left="120"/>
        <w:rPr>
          <w:sz w:val="24"/>
          <w:szCs w:val="24"/>
          <w:lang w:val="ru-RU"/>
        </w:rPr>
      </w:pPr>
      <w:bookmarkStart w:id="9" w:name="block-13265729"/>
      <w:bookmarkEnd w:id="6"/>
      <w:r w:rsidRPr="00F93F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14:paraId="56D2E468" w14:textId="77777777" w:rsidR="00AA1C12" w:rsidRPr="00F93F7C" w:rsidRDefault="00AA1C12" w:rsidP="00AA1C12">
      <w:pPr>
        <w:spacing w:after="0"/>
        <w:ind w:left="120"/>
        <w:rPr>
          <w:sz w:val="24"/>
          <w:szCs w:val="24"/>
          <w:lang w:val="ru-RU"/>
        </w:rPr>
      </w:pPr>
      <w:r w:rsidRPr="00F93F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274"/>
        <w:gridCol w:w="851"/>
        <w:gridCol w:w="1559"/>
        <w:gridCol w:w="1701"/>
        <w:gridCol w:w="5860"/>
      </w:tblGrid>
      <w:tr w:rsidR="00AA1C12" w14:paraId="571261B5" w14:textId="77777777" w:rsidTr="00AA1C12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1603D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60B08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</w:p>
        </w:tc>
        <w:tc>
          <w:tcPr>
            <w:tcW w:w="42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209F2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4732A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14:paraId="7B82DB9C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FE934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1C12" w14:paraId="38541FFF" w14:textId="77777777" w:rsidTr="00AA1C12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B3338" w14:textId="77777777" w:rsidR="00AA1C12" w:rsidRDefault="00AA1C12" w:rsidP="00AA1C12">
            <w:pPr>
              <w:spacing w:line="240" w:lineRule="auto"/>
              <w:contextualSpacing/>
            </w:pPr>
          </w:p>
        </w:tc>
        <w:tc>
          <w:tcPr>
            <w:tcW w:w="42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8DCB6" w14:textId="77777777" w:rsidR="00AA1C12" w:rsidRDefault="00AA1C12" w:rsidP="00AA1C12">
            <w:pPr>
              <w:spacing w:line="240" w:lineRule="auto"/>
              <w:contextualSpacing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A80536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7DCD350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A39713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7E7AD36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ECCD74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092B702" w14:textId="77777777" w:rsidR="00AA1C12" w:rsidRPr="00046C96" w:rsidRDefault="00AA1C12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36F5D" w14:textId="77777777" w:rsidR="00AA1C12" w:rsidRDefault="00AA1C12" w:rsidP="00AA1C12">
            <w:pPr>
              <w:spacing w:line="240" w:lineRule="auto"/>
              <w:contextualSpacing/>
            </w:pPr>
          </w:p>
        </w:tc>
      </w:tr>
      <w:tr w:rsidR="00AA1C12" w14:paraId="0F6D6314" w14:textId="77777777" w:rsidTr="00AA1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5C51FB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6C1C395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78E3D9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C9E8EF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F9B7EC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05119AD4" w14:textId="77777777" w:rsidR="00AA1C12" w:rsidRPr="00F93F7C" w:rsidRDefault="009C653E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hyperlink r:id="rId7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8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https://media.prosv.ru/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content/item/reader/7857/</w:t>
            </w:r>
          </w:p>
        </w:tc>
      </w:tr>
      <w:tr w:rsidR="00AA1C12" w14:paraId="5844EB4B" w14:textId="77777777" w:rsidTr="00AA1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7EA23F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F233CA0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D9BC24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1367DB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83E791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2B57898F" w14:textId="77777777" w:rsidR="00AA1C12" w:rsidRPr="00F93F7C" w:rsidRDefault="009C653E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hyperlink r:id="rId9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0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https://resh.edu.ru/subject/lesson/7825/start/312989/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1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https://youtu.be/jurnjd-iXTM</w:t>
              </w:r>
            </w:hyperlink>
          </w:p>
        </w:tc>
      </w:tr>
      <w:tr w:rsidR="00AA1C12" w14:paraId="152D9F5A" w14:textId="77777777" w:rsidTr="00AA1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038CDC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E3FD45A" w14:textId="77777777" w:rsidR="00AA1C12" w:rsidRPr="005168CB" w:rsidRDefault="00AA1C12" w:rsidP="00AA1C1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C240E9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40F7AB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6A50D5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18ABE2EF" w14:textId="77777777" w:rsidR="00AA1C12" w:rsidRPr="00F93F7C" w:rsidRDefault="009C653E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hyperlink r:id="rId12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3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https://resh.edu.ru/subject/lesson/7825/start/312989/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4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https://youtu.be/jurnjd-iXTM</w:t>
              </w:r>
            </w:hyperlink>
          </w:p>
        </w:tc>
      </w:tr>
      <w:tr w:rsidR="00AA1C12" w14:paraId="40E361A5" w14:textId="77777777" w:rsidTr="00AA1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46FFD6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8D17ACD" w14:textId="77777777" w:rsidR="00AA1C12" w:rsidRDefault="00AA1C12" w:rsidP="00AA1C12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60DDF2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2F4DBA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C5B6FC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23098FEE" w14:textId="77777777" w:rsidR="00AA1C12" w:rsidRPr="00F93F7C" w:rsidRDefault="009C653E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hyperlink r:id="rId15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6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https://resh.edu.ru/subject/lesson/2109/main/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7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https://aira.ru/proekty/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8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https://megapolisgroup.spb.ru/portfolio</w:t>
              </w:r>
            </w:hyperlink>
          </w:p>
        </w:tc>
      </w:tr>
      <w:tr w:rsidR="00AA1C12" w14:paraId="1D3A62D2" w14:textId="77777777" w:rsidTr="00AA1C1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E25DC04" w14:textId="77777777" w:rsidR="00AA1C12" w:rsidRDefault="00AA1C12" w:rsidP="00AA1C1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D7686EE" w14:textId="77777777" w:rsidR="00AA1C12" w:rsidRPr="005168CB" w:rsidRDefault="00AA1C12" w:rsidP="00AA1C12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232D82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58DEB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726B54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378C5234" w14:textId="77777777" w:rsidR="00AA1C12" w:rsidRPr="00F93F7C" w:rsidRDefault="009C653E" w:rsidP="00AA1C12">
            <w:pPr>
              <w:spacing w:after="0" w:line="240" w:lineRule="auto"/>
              <w:ind w:left="135"/>
              <w:contextualSpacing/>
              <w:rPr>
                <w:sz w:val="18"/>
                <w:szCs w:val="18"/>
              </w:rPr>
            </w:pPr>
            <w:hyperlink r:id="rId19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0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https://resh.edu.ru/subject/lesson/7840/start/313511/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1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</w:tr>
      <w:tr w:rsidR="00AA1C12" w14:paraId="19C36FF4" w14:textId="77777777" w:rsidTr="00AA1C12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14:paraId="63EDC22B" w14:textId="77777777" w:rsidR="00AA1C12" w:rsidRPr="00F93F7C" w:rsidRDefault="00AA1C12" w:rsidP="00AA1C12">
            <w:pPr>
              <w:spacing w:after="0" w:line="240" w:lineRule="auto"/>
              <w:ind w:left="135"/>
              <w:contextualSpacing/>
              <w:rPr>
                <w:sz w:val="20"/>
                <w:szCs w:val="20"/>
                <w:lang w:val="ru-RU"/>
              </w:rPr>
            </w:pPr>
            <w:r w:rsidRPr="00F93F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3EC815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8EAD04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902EB3" w14:textId="77777777" w:rsidR="00AA1C12" w:rsidRDefault="00AA1C12" w:rsidP="00AA1C12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14:paraId="1C5C3E01" w14:textId="77777777" w:rsidR="00AA1C12" w:rsidRDefault="00AA1C12" w:rsidP="00AA1C12">
            <w:pPr>
              <w:spacing w:line="240" w:lineRule="auto"/>
              <w:contextualSpacing/>
            </w:pPr>
          </w:p>
        </w:tc>
      </w:tr>
    </w:tbl>
    <w:p w14:paraId="79AA90F8" w14:textId="77777777" w:rsidR="00AA1C12" w:rsidRDefault="00AA1C12" w:rsidP="00AA1C12">
      <w:pPr>
        <w:sectPr w:rsidR="00AA1C12" w:rsidSect="00AA1C12">
          <w:pgSz w:w="16383" w:h="11906" w:orient="landscape"/>
          <w:pgMar w:top="426" w:right="850" w:bottom="1134" w:left="1701" w:header="720" w:footer="720" w:gutter="0"/>
          <w:cols w:space="720"/>
        </w:sectPr>
      </w:pPr>
    </w:p>
    <w:p w14:paraId="1F88762D" w14:textId="77777777" w:rsidR="00AA1C12" w:rsidRPr="00F93F7C" w:rsidRDefault="00AA1C12" w:rsidP="00AA1C12">
      <w:pPr>
        <w:spacing w:after="0"/>
        <w:ind w:left="120"/>
        <w:rPr>
          <w:sz w:val="24"/>
          <w:szCs w:val="24"/>
          <w:lang w:val="ru-RU"/>
        </w:rPr>
      </w:pPr>
      <w:r w:rsidRPr="00F93F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84"/>
        <w:gridCol w:w="1215"/>
        <w:gridCol w:w="1836"/>
        <w:gridCol w:w="1518"/>
        <w:gridCol w:w="4693"/>
      </w:tblGrid>
      <w:tr w:rsidR="00AA1C12" w14:paraId="3F8462BE" w14:textId="77777777" w:rsidTr="00AA1C1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A6E65" w14:textId="77777777" w:rsidR="00AA1C12" w:rsidRDefault="00AA1C12" w:rsidP="00AA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9EE8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1C3EF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E6757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4569" w:type="dxa"/>
            <w:gridSpan w:val="3"/>
            <w:tcMar>
              <w:top w:w="50" w:type="dxa"/>
              <w:left w:w="100" w:type="dxa"/>
            </w:tcMar>
            <w:vAlign w:val="center"/>
          </w:tcPr>
          <w:p w14:paraId="26349D83" w14:textId="77777777" w:rsidR="00AA1C12" w:rsidRDefault="00AA1C12" w:rsidP="00AA1C1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B713F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1C12" w14:paraId="181CF008" w14:textId="77777777" w:rsidTr="00AA1C1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CD93B" w14:textId="77777777" w:rsidR="00AA1C12" w:rsidRDefault="00AA1C12" w:rsidP="00AA1C12"/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68DD7" w14:textId="77777777" w:rsidR="00AA1C12" w:rsidRDefault="00AA1C12" w:rsidP="00AA1C12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6C500A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4D476ECB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48722F72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5F93101D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DE115D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D4CD4AF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80461" w14:textId="77777777" w:rsidR="00AA1C12" w:rsidRDefault="00AA1C12" w:rsidP="00AA1C12"/>
        </w:tc>
      </w:tr>
      <w:tr w:rsidR="00AA1C12" w14:paraId="1C10ED71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3120E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CC6ED2B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85628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62117E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E9ECA5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CC63CA2" w14:textId="77777777" w:rsidR="00AA1C12" w:rsidRPr="00F93F7C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22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3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https://resh.edu.ru/subject/lesson/78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91/main/308971/</w:t>
            </w:r>
          </w:p>
        </w:tc>
      </w:tr>
      <w:tr w:rsidR="00AA1C12" w14:paraId="007AF83C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71D2A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9AC33C1" w14:textId="20AA9BC0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4A451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22492BE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C25ADE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8E7712" w14:textId="77777777" w:rsidR="00AA1C12" w:rsidRPr="00F93F7C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24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https ://</w:t>
            </w:r>
            <w:proofErr w:type="spellStart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muzeumartreut</w:t>
            </w:r>
            <w:proofErr w:type="spellEnd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mainfiles</w:t>
            </w:r>
            <w:proofErr w:type="spellEnd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/ 031121 pod-</w:t>
            </w:r>
            <w:proofErr w:type="spellStart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znakom</w:t>
            </w:r>
            <w:proofErr w:type="spellEnd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>akvareli</w:t>
            </w:r>
            <w:proofErr w:type="spellEnd"/>
          </w:p>
        </w:tc>
      </w:tr>
      <w:tr w:rsidR="00AA1C12" w14:paraId="6321EC9F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91D1AB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D25459E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ECA21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06132CD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8ACF25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D94467" w14:textId="77777777" w:rsidR="00AA1C12" w:rsidRPr="00F93F7C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25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6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https://youtu.be/RMwQTROEx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</w:t>
            </w:r>
          </w:p>
        </w:tc>
      </w:tr>
      <w:tr w:rsidR="00AA1C12" w14:paraId="14495CE5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7F7B5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0AC4BF7" w14:textId="77777777" w:rsidR="00AA1C12" w:rsidRDefault="00AA1C12" w:rsidP="00AA1C12">
            <w:pPr>
              <w:spacing w:after="0"/>
              <w:ind w:left="135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EB30E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75BEDBA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FDDDE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35C166" w14:textId="77777777" w:rsidR="00AA1C12" w:rsidRPr="00F93F7C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27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28">
              <w:r w:rsidR="00AA1C12" w:rsidRPr="00F93F7C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https://resh.edu.ru/subject/lesson/78</w:t>
              </w:r>
            </w:hyperlink>
            <w:r w:rsidR="00AA1C12" w:rsidRPr="00F93F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90/main/277589/</w:t>
            </w:r>
          </w:p>
        </w:tc>
      </w:tr>
      <w:tr w:rsidR="00AA1C12" w14:paraId="693BD162" w14:textId="77777777" w:rsidTr="00AA1C12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14:paraId="5D7D73D0" w14:textId="77777777" w:rsidR="00AA1C12" w:rsidRPr="00046C96" w:rsidRDefault="00AA1C12" w:rsidP="00AA1C1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46C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D0DC5D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14:paraId="57A2A18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1C2F7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556CCC" w14:textId="77777777" w:rsidR="00AA1C12" w:rsidRDefault="00AA1C12" w:rsidP="00AA1C12"/>
        </w:tc>
      </w:tr>
    </w:tbl>
    <w:p w14:paraId="36DC7F6F" w14:textId="77777777" w:rsidR="00AA1C12" w:rsidRDefault="00AA1C12" w:rsidP="00AA1C12">
      <w:pPr>
        <w:spacing w:after="0"/>
        <w:ind w:left="120"/>
        <w:sectPr w:rsidR="00AA1C12" w:rsidSect="00AA1C12">
          <w:pgSz w:w="16383" w:h="11906" w:orient="landscape"/>
          <w:pgMar w:top="284" w:right="850" w:bottom="1134" w:left="1701" w:header="720" w:footer="720" w:gutter="0"/>
          <w:cols w:space="720"/>
        </w:sectPr>
      </w:pPr>
      <w:r w:rsidRPr="00F93F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44118F34" w14:textId="77777777" w:rsidR="00AA1C12" w:rsidRPr="00046C96" w:rsidRDefault="00AA1C12" w:rsidP="00AA1C12">
      <w:pPr>
        <w:spacing w:after="0"/>
        <w:ind w:left="120"/>
        <w:rPr>
          <w:sz w:val="24"/>
          <w:szCs w:val="24"/>
          <w:lang w:val="ru-RU"/>
        </w:rPr>
      </w:pPr>
      <w:r w:rsidRPr="00046C96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046C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1"/>
        <w:gridCol w:w="850"/>
        <w:gridCol w:w="1843"/>
        <w:gridCol w:w="1984"/>
        <w:gridCol w:w="3362"/>
      </w:tblGrid>
      <w:tr w:rsidR="00AA1C12" w14:paraId="41BA1AE7" w14:textId="77777777" w:rsidTr="00AA1C1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F9B79" w14:textId="77777777" w:rsidR="00AA1C12" w:rsidRDefault="00AA1C12" w:rsidP="00AA1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EC6C2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D6C3B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DF46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14:paraId="6E057BD0" w14:textId="77777777" w:rsidR="00AA1C12" w:rsidRDefault="00AA1C12" w:rsidP="00AA1C1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BD272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5513B" w14:textId="77777777" w:rsidR="00AA1C12" w:rsidRDefault="00AA1C12" w:rsidP="00AA1C12">
            <w:pPr>
              <w:spacing w:after="0"/>
              <w:ind w:left="135"/>
            </w:pPr>
          </w:p>
        </w:tc>
      </w:tr>
      <w:tr w:rsidR="00AA1C12" w14:paraId="68D224B2" w14:textId="77777777" w:rsidTr="00AA1C1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6DAEC" w14:textId="77777777" w:rsidR="00AA1C12" w:rsidRDefault="00AA1C12" w:rsidP="00AA1C12"/>
        </w:tc>
        <w:tc>
          <w:tcPr>
            <w:tcW w:w="5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962C1" w14:textId="77777777" w:rsidR="00AA1C12" w:rsidRDefault="00AA1C12" w:rsidP="00AA1C12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BE69D8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CEF5450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8280E5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97802D" w14:textId="77777777" w:rsidR="00AA1C12" w:rsidRPr="00046C96" w:rsidRDefault="00AA1C12" w:rsidP="00AA1C12">
            <w:pPr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46C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CED8D" w14:textId="77777777" w:rsidR="00AA1C12" w:rsidRDefault="00AA1C12" w:rsidP="00AA1C12"/>
        </w:tc>
      </w:tr>
      <w:tr w:rsidR="00AA1C12" w14:paraId="76F4B7A5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D69EC6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14:paraId="2495F12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751ACE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63E3A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224D0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00F2A01A" w14:textId="77777777" w:rsidR="00AA1C12" w:rsidRPr="00046C96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29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046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0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https://sochisirius.ru/</w:t>
              </w:r>
            </w:hyperlink>
          </w:p>
        </w:tc>
      </w:tr>
      <w:tr w:rsidR="00AA1C12" w14:paraId="3CF43393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36299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14:paraId="29E6FDA5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9D70B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FA0B2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8A958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19967ADD" w14:textId="77777777" w:rsidR="00AA1C12" w:rsidRPr="00046C96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31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</w:t>
              </w:r>
            </w:hyperlink>
            <w:r w:rsidR="00AA1C12" w:rsidRPr="00046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2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https://sochisirius.ru/</w:t>
              </w:r>
            </w:hyperlink>
          </w:p>
        </w:tc>
      </w:tr>
      <w:tr w:rsidR="00AA1C12" w14:paraId="4BEF16F7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6B5D3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14:paraId="54E45735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F25DB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0186E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A019F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3D10E35C" w14:textId="77777777" w:rsidR="00AA1C12" w:rsidRPr="00046C96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33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046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4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https://sochisirius.ru/</w:t>
              </w:r>
            </w:hyperlink>
          </w:p>
        </w:tc>
      </w:tr>
      <w:tr w:rsidR="00AA1C12" w14:paraId="53764949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50D3B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14:paraId="6DD66F4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784DFC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54B02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F6F92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3CC101FE" w14:textId="77777777" w:rsidR="00AA1C12" w:rsidRPr="00046C96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35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046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6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https://sochisirius.ru/</w:t>
              </w:r>
            </w:hyperlink>
          </w:p>
        </w:tc>
      </w:tr>
      <w:tr w:rsidR="00AA1C12" w14:paraId="741E3B4A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E6517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1" w:type="dxa"/>
            <w:tcMar>
              <w:top w:w="50" w:type="dxa"/>
              <w:left w:w="100" w:type="dxa"/>
            </w:tcMar>
            <w:vAlign w:val="center"/>
          </w:tcPr>
          <w:p w14:paraId="4DCFCA79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975D3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DF2D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ED7EE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722AEEF6" w14:textId="77777777" w:rsidR="00AA1C12" w:rsidRPr="00046C96" w:rsidRDefault="009C653E" w:rsidP="00AA1C12">
            <w:pPr>
              <w:spacing w:after="0"/>
              <w:ind w:left="135"/>
              <w:rPr>
                <w:sz w:val="18"/>
                <w:szCs w:val="18"/>
              </w:rPr>
            </w:pPr>
            <w:hyperlink r:id="rId37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</w:t>
              </w:r>
            </w:hyperlink>
            <w:r w:rsidR="00AA1C12" w:rsidRPr="00046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38">
              <w:r w:rsidR="00AA1C12" w:rsidRPr="00046C9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https://sochisirius.ru/</w:t>
              </w:r>
            </w:hyperlink>
          </w:p>
        </w:tc>
      </w:tr>
      <w:tr w:rsidR="00AA1C12" w14:paraId="724DB9BB" w14:textId="77777777" w:rsidTr="00AA1C12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14:paraId="46D583B0" w14:textId="77777777" w:rsidR="00AA1C12" w:rsidRPr="00046C96" w:rsidRDefault="00AA1C12" w:rsidP="00AA1C1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46C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29CFE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18B58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F86D6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14:paraId="6A8B050D" w14:textId="77777777" w:rsidR="00AA1C12" w:rsidRDefault="00AA1C12" w:rsidP="00AA1C12"/>
        </w:tc>
      </w:tr>
    </w:tbl>
    <w:p w14:paraId="2ADB3E5C" w14:textId="77777777" w:rsidR="00AA1C12" w:rsidRDefault="00AA1C12" w:rsidP="00AA1C12">
      <w:pPr>
        <w:sectPr w:rsidR="00AA1C12" w:rsidSect="00AA1C12">
          <w:pgSz w:w="16383" w:h="11906" w:orient="landscape"/>
          <w:pgMar w:top="567" w:right="850" w:bottom="1134" w:left="1701" w:header="720" w:footer="720" w:gutter="0"/>
          <w:cols w:space="720"/>
        </w:sectPr>
      </w:pPr>
    </w:p>
    <w:p w14:paraId="37F419FA" w14:textId="77777777" w:rsidR="00AA1C12" w:rsidRDefault="00AA1C12" w:rsidP="00AA1C12">
      <w:pPr>
        <w:sectPr w:rsidR="00AA1C12" w:rsidSect="00AA1C12">
          <w:pgSz w:w="16383" w:h="11906" w:orient="landscape"/>
          <w:pgMar w:top="1134" w:right="850" w:bottom="426" w:left="1701" w:header="720" w:footer="720" w:gutter="0"/>
          <w:cols w:space="720"/>
        </w:sectPr>
      </w:pPr>
    </w:p>
    <w:p w14:paraId="2A955B65" w14:textId="77777777" w:rsidR="00AA1C12" w:rsidRPr="00E02EDA" w:rsidRDefault="00AA1C12" w:rsidP="00AA1C12">
      <w:pPr>
        <w:spacing w:after="0"/>
        <w:ind w:left="120"/>
        <w:jc w:val="center"/>
        <w:rPr>
          <w:sz w:val="24"/>
          <w:szCs w:val="24"/>
        </w:rPr>
      </w:pPr>
      <w:bookmarkStart w:id="10" w:name="block-13265730"/>
      <w:bookmarkEnd w:id="9"/>
      <w:r w:rsidRPr="00E02EDA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14:paraId="3EE007C9" w14:textId="77777777" w:rsidR="00AA1C12" w:rsidRPr="00E02EDA" w:rsidRDefault="00AA1C12" w:rsidP="00AA1C12">
      <w:pPr>
        <w:spacing w:after="0"/>
        <w:ind w:left="120"/>
        <w:rPr>
          <w:sz w:val="24"/>
          <w:szCs w:val="24"/>
        </w:rPr>
      </w:pPr>
      <w:r w:rsidRPr="00E02EDA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559"/>
        <w:gridCol w:w="709"/>
        <w:gridCol w:w="1134"/>
        <w:gridCol w:w="1134"/>
        <w:gridCol w:w="1559"/>
        <w:gridCol w:w="5151"/>
      </w:tblGrid>
      <w:tr w:rsidR="00AA1C12" w14:paraId="5446C650" w14:textId="77777777" w:rsidTr="00AA1C1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7788C" w14:textId="77777777" w:rsidR="00AA1C12" w:rsidRDefault="00AA1C12" w:rsidP="00AA1C1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F8541F" w14:textId="77777777" w:rsidR="00AA1C12" w:rsidRDefault="00AA1C12" w:rsidP="00AA1C12">
            <w:pPr>
              <w:spacing w:after="0" w:line="240" w:lineRule="auto"/>
              <w:ind w:left="135"/>
            </w:pPr>
          </w:p>
        </w:tc>
        <w:tc>
          <w:tcPr>
            <w:tcW w:w="4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00B1E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76048" w14:textId="77777777" w:rsidR="00AA1C12" w:rsidRDefault="00AA1C12" w:rsidP="00AA1C12">
            <w:pPr>
              <w:spacing w:after="0" w:line="240" w:lineRule="auto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14:paraId="55B57096" w14:textId="77777777" w:rsidR="00AA1C12" w:rsidRDefault="00AA1C12" w:rsidP="00AA1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D20CE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D05169" w14:textId="77777777" w:rsidR="00AA1C12" w:rsidRDefault="00AA1C12" w:rsidP="00AA1C12">
            <w:pPr>
              <w:spacing w:after="0" w:line="240" w:lineRule="auto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FE311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1C12" w14:paraId="46A75477" w14:textId="77777777" w:rsidTr="00AA1C1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2BB50" w14:textId="77777777" w:rsidR="00AA1C12" w:rsidRDefault="00AA1C12" w:rsidP="00AA1C12"/>
        </w:tc>
        <w:tc>
          <w:tcPr>
            <w:tcW w:w="4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8B425" w14:textId="77777777" w:rsidR="00AA1C12" w:rsidRDefault="00AA1C12" w:rsidP="00AA1C1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B33BF3D" w14:textId="77777777" w:rsidR="00AA1C12" w:rsidRPr="00E02EDA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B3C7229" w14:textId="77777777" w:rsidR="00AA1C12" w:rsidRPr="00E02EDA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F4510E" w14:textId="77777777" w:rsidR="00AA1C12" w:rsidRPr="00E02EDA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4FD66ED6" w14:textId="77777777" w:rsidR="00AA1C12" w:rsidRPr="00E02EDA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66DF2E" w14:textId="77777777" w:rsidR="00AA1C12" w:rsidRPr="00E02EDA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E02E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358CE6F1" w14:textId="77777777" w:rsidR="00AA1C12" w:rsidRPr="00E02EDA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46F82" w14:textId="77777777" w:rsidR="00AA1C12" w:rsidRDefault="00AA1C12" w:rsidP="00AA1C12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6C4C3" w14:textId="77777777" w:rsidR="00AA1C12" w:rsidRDefault="00AA1C12" w:rsidP="00AA1C12"/>
        </w:tc>
      </w:tr>
      <w:tr w:rsidR="00AA1C12" w14:paraId="282432A8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603B1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2C79D60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ED324F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AFD0A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E442E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E66BA8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CBCF587" w14:textId="77777777" w:rsidR="00AA1C12" w:rsidRDefault="009C653E" w:rsidP="00AA1C12">
            <w:pPr>
              <w:spacing w:after="0"/>
              <w:ind w:left="135"/>
            </w:pPr>
            <w:hyperlink r:id="rId3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AA1C12" w14:paraId="6F2D96D8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B81F3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25914B35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FEF0C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67781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7762A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1498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D3ED991" w14:textId="77777777" w:rsidR="00AA1C12" w:rsidRDefault="009C653E" w:rsidP="00AA1C12">
            <w:pPr>
              <w:spacing w:after="0"/>
              <w:ind w:left="135"/>
            </w:pPr>
            <w:hyperlink r:id="rId4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https://youtu.be/jurnjd-iXTM</w:t>
              </w:r>
            </w:hyperlink>
          </w:p>
        </w:tc>
      </w:tr>
      <w:tr w:rsidR="00AA1C12" w14:paraId="6771A47B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00D06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1471972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A7D5B8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BEF39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9402E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F6AD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CF1E881" w14:textId="77777777" w:rsidR="00AA1C12" w:rsidRDefault="009C653E" w:rsidP="00AA1C12">
            <w:pPr>
              <w:spacing w:after="0"/>
              <w:ind w:left="135"/>
            </w:pPr>
            <w:hyperlink r:id="rId4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A1C12" w14:paraId="436B1861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BFFA3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8EE1F24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2D6CC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B34A8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3E683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311B0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7E626CC" w14:textId="77777777" w:rsidR="00AA1C12" w:rsidRDefault="009C653E" w:rsidP="00AA1C12">
            <w:pPr>
              <w:spacing w:after="0"/>
              <w:ind w:left="135"/>
            </w:pPr>
            <w:hyperlink r:id="rId4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https://www.youtube.com/watch?v=WXlGf_y5Rio</w:t>
              </w:r>
            </w:hyperlink>
          </w:p>
        </w:tc>
      </w:tr>
      <w:tr w:rsidR="00AA1C12" w14:paraId="0C4F331A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932AE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EE124A6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47DA9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995DB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AD42A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E295E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B9C755D" w14:textId="77777777" w:rsidR="00AA1C12" w:rsidRDefault="009C653E" w:rsidP="00AA1C12">
            <w:pPr>
              <w:spacing w:after="0"/>
              <w:ind w:left="135"/>
            </w:pPr>
            <w:hyperlink r:id="rId4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AA1C12" w14:paraId="05DA26BD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68166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53062D5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4C510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CE717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E37A9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E2813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184FC92" w14:textId="77777777" w:rsidR="00AA1C12" w:rsidRDefault="009C653E" w:rsidP="00AA1C12">
            <w:pPr>
              <w:spacing w:after="0"/>
              <w:ind w:left="135"/>
            </w:pPr>
            <w:hyperlink r:id="rId4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https://www.youtube.com/watch?v=ygMOPt0VLKY</w:t>
              </w:r>
            </w:hyperlink>
          </w:p>
        </w:tc>
      </w:tr>
      <w:tr w:rsidR="00AA1C12" w14:paraId="61B6315C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0CCEE5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0F69DD71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60FF01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23CA1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0CB09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DF81B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D7F8FA3" w14:textId="77777777" w:rsidR="00AA1C12" w:rsidRDefault="009C653E" w:rsidP="00AA1C12">
            <w:pPr>
              <w:spacing w:after="0"/>
              <w:ind w:left="135"/>
            </w:pPr>
            <w:hyperlink r:id="rId4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A1C12" w14:paraId="7966F6AD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908BC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54E7C8D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F0CF65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53BF5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DFAA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901B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BB2E779" w14:textId="77777777" w:rsidR="00AA1C12" w:rsidRDefault="009C653E" w:rsidP="00AA1C12">
            <w:pPr>
              <w:spacing w:after="0"/>
              <w:ind w:left="135"/>
            </w:pPr>
            <w:hyperlink r:id="rId4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A1C12" w14:paraId="76E81B13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12565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20881005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 xml:space="preserve">Народный праздничный костюм: выполняем </w:t>
            </w:r>
            <w:proofErr w:type="spellStart"/>
            <w:r w:rsidRPr="00AA6AFF">
              <w:rPr>
                <w:rFonts w:ascii="Times New Roman" w:hAnsi="Times New Roman"/>
                <w:sz w:val="24"/>
                <w:lang w:val="ru-RU"/>
              </w:rPr>
              <w:t>орнаментализацию</w:t>
            </w:r>
            <w:proofErr w:type="spellEnd"/>
            <w:r w:rsidRPr="00AA6AFF">
              <w:rPr>
                <w:rFonts w:ascii="Times New Roman" w:hAnsi="Times New Roman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DB486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74DD1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53E25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1E71D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302A105" w14:textId="77777777" w:rsidR="00AA1C12" w:rsidRDefault="009C653E" w:rsidP="00AA1C12">
            <w:pPr>
              <w:spacing w:after="0"/>
              <w:ind w:left="135"/>
            </w:pPr>
            <w:hyperlink r:id="rId5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AA1C12" w14:paraId="36914E17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63951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245AC668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7A48B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44728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EA0A3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96DF48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B00BE4D" w14:textId="77777777" w:rsidR="00AA1C12" w:rsidRDefault="009C653E" w:rsidP="00AA1C12">
            <w:pPr>
              <w:spacing w:after="0"/>
              <w:ind w:left="135"/>
            </w:pPr>
            <w:hyperlink r:id="rId5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AA1C12" w14:paraId="7C37F205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6D9215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298A25A5" w14:textId="77777777" w:rsidR="00AA1C12" w:rsidRPr="00AA6AFF" w:rsidRDefault="00AA1C12" w:rsidP="00AA1C12">
            <w:pPr>
              <w:spacing w:after="0"/>
              <w:ind w:left="135"/>
            </w:pPr>
            <w:proofErr w:type="spellStart"/>
            <w:r w:rsidRPr="00AA6AFF">
              <w:rPr>
                <w:rFonts w:ascii="Times New Roman" w:hAnsi="Times New Roman"/>
                <w:sz w:val="24"/>
              </w:rPr>
              <w:t>Золотая</w:t>
            </w:r>
            <w:proofErr w:type="spellEnd"/>
            <w:r w:rsidRPr="00AA6A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AFF">
              <w:rPr>
                <w:rFonts w:ascii="Times New Roman" w:hAnsi="Times New Roman"/>
                <w:sz w:val="24"/>
              </w:rPr>
              <w:t>Хохлома</w:t>
            </w:r>
            <w:proofErr w:type="spellEnd"/>
            <w:r w:rsidRPr="00AA6AFF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A6AFF">
              <w:rPr>
                <w:rFonts w:ascii="Times New Roman" w:hAnsi="Times New Roman"/>
                <w:sz w:val="24"/>
              </w:rPr>
              <w:t>выполняем</w:t>
            </w:r>
            <w:proofErr w:type="spellEnd"/>
            <w:r w:rsidRPr="00AA6A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A6AFF">
              <w:rPr>
                <w:rFonts w:ascii="Times New Roman" w:hAnsi="Times New Roman"/>
                <w:sz w:val="24"/>
              </w:rPr>
              <w:t>роспись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D2E1B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29FAD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89611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5DF49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57DF549" w14:textId="77777777" w:rsidR="00AA1C12" w:rsidRDefault="009C653E" w:rsidP="00AA1C12">
            <w:pPr>
              <w:spacing w:after="0"/>
              <w:ind w:left="135"/>
            </w:pPr>
            <w:hyperlink r:id="rId5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https://goldenhohloma.com/upload/3d-tours/assorti/</w:t>
              </w:r>
            </w:hyperlink>
          </w:p>
        </w:tc>
      </w:tr>
      <w:tr w:rsidR="00AA1C12" w14:paraId="5916E631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4C977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5A5A73A2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 xml:space="preserve">Искусство </w:t>
            </w:r>
            <w:proofErr w:type="spellStart"/>
            <w:r w:rsidRPr="00AA6AFF">
              <w:rPr>
                <w:rFonts w:ascii="Times New Roman" w:hAnsi="Times New Roman"/>
                <w:sz w:val="24"/>
                <w:lang w:val="ru-RU"/>
              </w:rPr>
              <w:t>Жостова</w:t>
            </w:r>
            <w:proofErr w:type="spellEnd"/>
            <w:r w:rsidRPr="00AA6AFF">
              <w:rPr>
                <w:rFonts w:ascii="Times New Roman" w:hAnsi="Times New Roman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1306C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F82D4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EECC7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270E3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B58CF56" w14:textId="77777777" w:rsidR="00AA1C12" w:rsidRDefault="009C653E" w:rsidP="00AA1C12">
            <w:pPr>
              <w:spacing w:after="0"/>
              <w:ind w:left="135"/>
            </w:pPr>
            <w:hyperlink r:id="rId5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AA1C12" w14:paraId="426FFC52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89B85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472F4CB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25F93F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D7B62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7324C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5775E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0533047" w14:textId="77777777" w:rsidR="00AA1C12" w:rsidRDefault="009C653E" w:rsidP="00AA1C12">
            <w:pPr>
              <w:spacing w:after="0"/>
              <w:ind w:left="135"/>
            </w:pPr>
            <w:hyperlink r:id="rId5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AA1C12" w14:paraId="0D2E3714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2FAF2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096045F1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67D3F1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3A908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C76BE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84379E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C567E0B" w14:textId="77777777" w:rsidR="00AA1C12" w:rsidRDefault="009C653E" w:rsidP="00AA1C12">
            <w:pPr>
              <w:spacing w:after="0"/>
              <w:ind w:left="135"/>
            </w:pPr>
            <w:hyperlink r:id="rId5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34FA69D7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03ADE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4532E370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4C10D6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2EB0B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3E478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4BDBB8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438E01C" w14:textId="77777777" w:rsidR="00AA1C12" w:rsidRDefault="009C653E" w:rsidP="00AA1C12">
            <w:pPr>
              <w:spacing w:after="0"/>
              <w:ind w:left="135"/>
            </w:pPr>
            <w:hyperlink r:id="rId5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AA1C12" w14:paraId="38D1098B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BB248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77749366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4799C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E34C8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FB735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85A9F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8D5B015" w14:textId="77777777" w:rsidR="00AA1C12" w:rsidRDefault="009C653E" w:rsidP="00AA1C12">
            <w:pPr>
              <w:spacing w:after="0"/>
              <w:ind w:left="135"/>
            </w:pPr>
            <w:hyperlink r:id="rId5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AA1C12" w14:paraId="258EAD76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67F356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CEEFBEB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431966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322C4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D991E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BF63A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55DABA4" w14:textId="77777777" w:rsidR="00AA1C12" w:rsidRDefault="009C653E" w:rsidP="00AA1C12">
            <w:pPr>
              <w:spacing w:after="0"/>
              <w:ind w:left="135"/>
            </w:pPr>
            <w:hyperlink r:id="rId5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A1C12" w14:paraId="2232D561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A15D8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28D35AB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50BB4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2CC08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E29D9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C4533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FB94904" w14:textId="77777777" w:rsidR="00AA1C12" w:rsidRDefault="009C653E" w:rsidP="00AA1C12">
            <w:pPr>
              <w:spacing w:after="0"/>
              <w:ind w:left="135"/>
            </w:pPr>
            <w:hyperlink r:id="rId6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A1C12" w14:paraId="02DD3603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30A33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4BF11DB6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0DAE9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EF26F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B71C1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BE4F7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6FB5448" w14:textId="77777777" w:rsidR="00AA1C12" w:rsidRDefault="009C653E" w:rsidP="00AA1C12">
            <w:pPr>
              <w:spacing w:after="0"/>
              <w:ind w:left="135"/>
            </w:pPr>
            <w:hyperlink r:id="rId6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AA1C12" w14:paraId="0B09CF66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6DBB1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BB090A5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 xml:space="preserve">Зачем людям украшения: социальная </w:t>
            </w:r>
            <w:r w:rsidRPr="00AA6AFF">
              <w:rPr>
                <w:rFonts w:ascii="Times New Roman" w:hAnsi="Times New Roman"/>
                <w:sz w:val="24"/>
                <w:lang w:val="ru-RU"/>
              </w:rPr>
              <w:lastRenderedPageBreak/>
              <w:t>роль декоративного искусства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A9E89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4C390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35860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64BB3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66F6886" w14:textId="77777777" w:rsidR="00AA1C12" w:rsidRDefault="009C653E" w:rsidP="00AA1C12">
            <w:pPr>
              <w:spacing w:after="0"/>
              <w:ind w:left="135"/>
            </w:pPr>
            <w:hyperlink r:id="rId6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ht</w:t>
            </w:r>
            <w:proofErr w:type="spellEnd"/>
          </w:p>
        </w:tc>
      </w:tr>
      <w:tr w:rsidR="00AA1C12" w14:paraId="38E0AAD2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66330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75C15FFF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8CB78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6922C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685F1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141E8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8E373DD" w14:textId="77777777" w:rsidR="00AA1C12" w:rsidRDefault="009C653E" w:rsidP="00AA1C12">
            <w:pPr>
              <w:spacing w:after="0"/>
              <w:ind w:left="135"/>
            </w:pPr>
            <w:hyperlink r:id="rId6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AA1C12" w14:paraId="4AB7FE19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6035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7BB24A1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179104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723AD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4791F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B8489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19C58CD1" w14:textId="77777777" w:rsidR="00AA1C12" w:rsidRDefault="009C653E" w:rsidP="00AA1C12">
            <w:pPr>
              <w:spacing w:after="0"/>
              <w:ind w:left="135"/>
            </w:pPr>
            <w:hyperlink r:id="rId6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AA1C12" w14:paraId="64966257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9BEC9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BCEFDDE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EE184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25FB3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223E7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C3803A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A1AE380" w14:textId="77777777" w:rsidR="00AA1C12" w:rsidRDefault="009C653E" w:rsidP="00AA1C12">
            <w:pPr>
              <w:spacing w:after="0"/>
              <w:ind w:left="135"/>
            </w:pPr>
            <w:hyperlink r:id="rId6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AA1C12" w14:paraId="40AB8BC4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47905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6C78AF7E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F171F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E71B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4E4B7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B2962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2C367822" w14:textId="77777777" w:rsidR="00AA1C12" w:rsidRDefault="009C653E" w:rsidP="00AA1C12">
            <w:pPr>
              <w:spacing w:after="0"/>
              <w:ind w:left="135"/>
            </w:pPr>
            <w:hyperlink r:id="rId6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AA1C12" w14:paraId="3E7448E3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1DA8C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5CDFEA0D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22CAD1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CB827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585D6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041A5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3173B1AF" w14:textId="77777777" w:rsidR="00AA1C12" w:rsidRDefault="009C653E" w:rsidP="00AA1C12">
            <w:pPr>
              <w:spacing w:after="0"/>
              <w:ind w:left="135"/>
            </w:pPr>
            <w:hyperlink r:id="rId7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AA1C12" w14:paraId="6134C6DB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1CFCCB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091AA070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898E00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19816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84FE8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24E21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102BDB7" w14:textId="77777777" w:rsidR="00AA1C12" w:rsidRDefault="009C653E" w:rsidP="00AA1C12">
            <w:pPr>
              <w:spacing w:after="0"/>
              <w:ind w:left="135"/>
            </w:pPr>
            <w:hyperlink r:id="rId7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AA1C12" w14:paraId="757FDD8F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BDB44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48BAACC3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8296EC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E4ACA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C0897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66B6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64323749" w14:textId="77777777" w:rsidR="00AA1C12" w:rsidRDefault="009C653E" w:rsidP="00AA1C12">
            <w:pPr>
              <w:spacing w:after="0"/>
              <w:ind w:left="135"/>
            </w:pPr>
            <w:hyperlink r:id="rId7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https://resh.edu.ru/subject/lesson/7837/conspect/313451/</w:t>
              </w:r>
            </w:hyperlink>
          </w:p>
        </w:tc>
      </w:tr>
      <w:tr w:rsidR="00AA1C12" w14:paraId="1B323424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63A25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A5708DF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AA6AFF">
              <w:rPr>
                <w:rFonts w:ascii="Times New Roman" w:hAnsi="Times New Roman"/>
                <w:sz w:val="24"/>
                <w:lang w:val="ru-RU"/>
              </w:rPr>
              <w:lastRenderedPageBreak/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FC07C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C298E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6FF62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43577E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2803305" w14:textId="77777777" w:rsidR="00AA1C12" w:rsidRDefault="009C653E" w:rsidP="00AA1C12">
            <w:pPr>
              <w:spacing w:after="0"/>
              <w:ind w:left="135"/>
            </w:pPr>
            <w:hyperlink r:id="rId7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AA1C12" w14:paraId="0D46B46D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06FD1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5727C45A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A493AD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C22BA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11EE1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E8310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BAD2A91" w14:textId="77777777" w:rsidR="00AA1C12" w:rsidRDefault="009C653E" w:rsidP="00AA1C12">
            <w:pPr>
              <w:spacing w:after="0"/>
              <w:ind w:left="135"/>
            </w:pPr>
            <w:hyperlink r:id="rId7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AA1C12" w14:paraId="602B2550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84727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0283A44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50001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1F835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FD668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54554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5757D8F5" w14:textId="77777777" w:rsidR="00AA1C12" w:rsidRDefault="009C653E" w:rsidP="00AA1C12">
            <w:pPr>
              <w:spacing w:after="0"/>
              <w:ind w:left="135"/>
            </w:pPr>
            <w:hyperlink r:id="rId7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AA1C12" w14:paraId="65F4F26C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4366F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1ED324EC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3C34F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C7FF2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937F5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87F03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7B181545" w14:textId="77777777" w:rsidR="00AA1C12" w:rsidRDefault="009C653E" w:rsidP="00AA1C12">
            <w:pPr>
              <w:spacing w:after="0"/>
              <w:ind w:left="135"/>
            </w:pPr>
            <w:hyperlink r:id="rId8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AA1C12" w14:paraId="41C0D02C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050AE8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9800873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D0F70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17EE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8EB9D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7C36F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02563F23" w14:textId="77777777" w:rsidR="00AA1C12" w:rsidRDefault="009C653E" w:rsidP="00AA1C12">
            <w:pPr>
              <w:spacing w:after="0"/>
              <w:ind w:left="135"/>
            </w:pPr>
            <w:hyperlink r:id="rId8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AA1C12" w14:paraId="4619CB68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FEF32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7BC27DAC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5C284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81B16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7FFAF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CB85D5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DDA2DBF" w14:textId="77777777" w:rsidR="00AA1C12" w:rsidRDefault="009C653E" w:rsidP="00AA1C12">
            <w:pPr>
              <w:spacing w:after="0"/>
              <w:ind w:left="135"/>
            </w:pPr>
            <w:hyperlink r:id="rId8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A1C12" w14:paraId="40CD3B4C" w14:textId="77777777" w:rsidTr="00AA1C1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9D388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9" w:type="dxa"/>
            <w:tcMar>
              <w:top w:w="50" w:type="dxa"/>
              <w:left w:w="100" w:type="dxa"/>
            </w:tcMar>
            <w:vAlign w:val="center"/>
          </w:tcPr>
          <w:p w14:paraId="388DCA5D" w14:textId="77777777" w:rsidR="00AA1C12" w:rsidRPr="00AA6AFF" w:rsidRDefault="00AA1C12" w:rsidP="00AA1C12">
            <w:pPr>
              <w:spacing w:after="0"/>
              <w:ind w:left="135"/>
              <w:rPr>
                <w:lang w:val="ru-RU"/>
              </w:rPr>
            </w:pPr>
            <w:r w:rsidRPr="00AA6AFF">
              <w:rPr>
                <w:rFonts w:ascii="Times New Roman" w:hAnsi="Times New Roman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992448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11B77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B8643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961D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14:paraId="4A5BDA29" w14:textId="77777777" w:rsidR="00AA1C12" w:rsidRDefault="009C653E" w:rsidP="00AA1C12">
            <w:pPr>
              <w:spacing w:after="0"/>
              <w:ind w:left="135"/>
            </w:pPr>
            <w:hyperlink r:id="rId8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AA1C12" w14:paraId="11D5CA47" w14:textId="77777777" w:rsidTr="00AA1C12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14:paraId="1C68BBBC" w14:textId="77777777" w:rsidR="00AA1C12" w:rsidRPr="00F4338C" w:rsidRDefault="00AA1C12" w:rsidP="00AA1C1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433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F6EF10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3E3BD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8B5B4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710" w:type="dxa"/>
            <w:gridSpan w:val="2"/>
            <w:tcMar>
              <w:top w:w="50" w:type="dxa"/>
              <w:left w:w="100" w:type="dxa"/>
            </w:tcMar>
            <w:vAlign w:val="center"/>
          </w:tcPr>
          <w:p w14:paraId="4739DCBB" w14:textId="77777777" w:rsidR="00AA1C12" w:rsidRDefault="00AA1C12" w:rsidP="00AA1C12"/>
        </w:tc>
      </w:tr>
    </w:tbl>
    <w:p w14:paraId="51BDBF30" w14:textId="77777777" w:rsidR="00AA1C12" w:rsidRDefault="00AA1C12" w:rsidP="00AA1C12">
      <w:pPr>
        <w:sectPr w:rsidR="00AA1C12" w:rsidSect="00AA1C12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775C7385" w14:textId="77777777" w:rsidR="00AA1C12" w:rsidRPr="00F526F6" w:rsidRDefault="00AA1C12" w:rsidP="00AA1C1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526F6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15423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552"/>
        <w:gridCol w:w="709"/>
        <w:gridCol w:w="1103"/>
        <w:gridCol w:w="1165"/>
        <w:gridCol w:w="1559"/>
        <w:gridCol w:w="5626"/>
        <w:gridCol w:w="15"/>
      </w:tblGrid>
      <w:tr w:rsidR="00AA1C12" w14:paraId="2164C5A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8A26A" w14:textId="77777777" w:rsidR="00AA1C12" w:rsidRDefault="00AA1C12" w:rsidP="00AA1C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C0B81F8" w14:textId="77777777" w:rsidR="00AA1C12" w:rsidRDefault="00AA1C12" w:rsidP="00AA1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4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5C92F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83CB7F" w14:textId="77777777" w:rsidR="00AA1C12" w:rsidRDefault="00AA1C12" w:rsidP="00AA1C12">
            <w:pPr>
              <w:spacing w:after="0" w:line="240" w:lineRule="auto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14:paraId="06227C31" w14:textId="77777777" w:rsidR="00AA1C12" w:rsidRDefault="00AA1C12" w:rsidP="00AA1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3137D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FA6FF" w14:textId="77777777" w:rsidR="00AA1C12" w:rsidRDefault="00AA1C12" w:rsidP="00AA1C12">
            <w:pPr>
              <w:spacing w:after="0" w:line="240" w:lineRule="auto"/>
              <w:ind w:left="135"/>
            </w:pPr>
          </w:p>
        </w:tc>
        <w:tc>
          <w:tcPr>
            <w:tcW w:w="56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65B2E" w14:textId="77777777" w:rsidR="00AA1C12" w:rsidRDefault="00AA1C12" w:rsidP="00AA1C12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A1C12" w14:paraId="6CB3DEA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0997A" w14:textId="77777777" w:rsidR="00AA1C12" w:rsidRDefault="00AA1C12" w:rsidP="00AA1C12">
            <w:pPr>
              <w:jc w:val="center"/>
            </w:pPr>
          </w:p>
        </w:tc>
        <w:tc>
          <w:tcPr>
            <w:tcW w:w="4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C9B0F" w14:textId="77777777" w:rsidR="00AA1C12" w:rsidRDefault="00AA1C12" w:rsidP="00AA1C1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A58210" w14:textId="77777777" w:rsidR="00AA1C12" w:rsidRPr="00F4338C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6A7B8410" w14:textId="77777777" w:rsidR="00AA1C12" w:rsidRPr="00F4338C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865B5E" w14:textId="77777777" w:rsidR="00AA1C12" w:rsidRPr="00F4338C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06BDACD" w14:textId="77777777" w:rsidR="00AA1C12" w:rsidRPr="00F4338C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4B5A00C" w14:textId="77777777" w:rsidR="00AA1C12" w:rsidRPr="00F4338C" w:rsidRDefault="00AA1C12" w:rsidP="00AA1C12">
            <w:pPr>
              <w:spacing w:after="0"/>
              <w:rPr>
                <w:sz w:val="16"/>
                <w:szCs w:val="16"/>
              </w:rPr>
            </w:pPr>
            <w:proofErr w:type="spellStart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F43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6C9C155" w14:textId="77777777" w:rsidR="00AA1C12" w:rsidRPr="00F4338C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A9813" w14:textId="77777777" w:rsidR="00AA1C12" w:rsidRDefault="00AA1C12" w:rsidP="00AA1C12"/>
        </w:tc>
        <w:tc>
          <w:tcPr>
            <w:tcW w:w="5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8BB3E" w14:textId="77777777" w:rsidR="00AA1C12" w:rsidRDefault="00AA1C12" w:rsidP="00AA1C12"/>
        </w:tc>
      </w:tr>
      <w:tr w:rsidR="00AA1C12" w14:paraId="700A1DA8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B72E36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189B7C3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5B7E2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00418A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832A13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5EF5E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B0C4044" w14:textId="77777777" w:rsidR="00AA1C12" w:rsidRDefault="009C653E" w:rsidP="00AA1C12">
            <w:pPr>
              <w:spacing w:after="0"/>
              <w:ind w:left="135"/>
            </w:pPr>
            <w:hyperlink r:id="rId8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76/start/313843/</w:t>
            </w:r>
          </w:p>
        </w:tc>
      </w:tr>
      <w:tr w:rsidR="00AA1C12" w14:paraId="4C72FD19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F20B5A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34E4EE94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A17EB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87930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720CEE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AF7AA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701D5C6" w14:textId="77777777" w:rsidR="00AA1C12" w:rsidRDefault="009C653E" w:rsidP="00AA1C12">
            <w:pPr>
              <w:spacing w:after="0"/>
              <w:ind w:left="135"/>
            </w:pPr>
            <w:hyperlink r:id="rId8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77/main/277322/ </w:t>
            </w:r>
            <w:hyperlink r:id="rId8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https://youtu.be/VxW6nobo820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4302F74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2648A2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6153E2F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FF4B2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7F29B8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144DEF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2A4C3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73BA0948" w14:textId="77777777" w:rsidR="00AA1C12" w:rsidRDefault="009C653E" w:rsidP="00AA1C12">
            <w:pPr>
              <w:spacing w:after="0"/>
              <w:ind w:left="135"/>
            </w:pPr>
            <w:hyperlink r:id="rId9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uS5NUdfQ2E</w:t>
            </w:r>
          </w:p>
        </w:tc>
      </w:tr>
      <w:tr w:rsidR="00AA1C12" w14:paraId="2E440E3E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3D657C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30F180F3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ECAB1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16C6FC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80886F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2DDC7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C6F8B6A" w14:textId="77777777" w:rsidR="00AA1C12" w:rsidRDefault="009C653E" w:rsidP="00AA1C12">
            <w:pPr>
              <w:spacing w:after="0"/>
              <w:ind w:left="135"/>
            </w:pPr>
            <w:hyperlink r:id="rId9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A1C12" w14:paraId="3786AD0D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3E324D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3C09D893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C6524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34F1D3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D20ECB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2646F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1E7CDF13" w14:textId="77777777" w:rsidR="00AA1C12" w:rsidRDefault="009C653E" w:rsidP="00AA1C12">
            <w:pPr>
              <w:spacing w:after="0"/>
              <w:ind w:left="135"/>
            </w:pPr>
            <w:hyperlink r:id="rId9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A1C12" w14:paraId="2A11405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4A99AB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39A089B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D0E0C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E4C8A0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9576CC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F415E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43F85CE9" w14:textId="77777777" w:rsidR="00AA1C12" w:rsidRDefault="009C653E" w:rsidP="00AA1C12">
            <w:pPr>
              <w:spacing w:after="0"/>
              <w:ind w:left="135"/>
            </w:pPr>
            <w:hyperlink r:id="rId9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79/main/308944/</w:t>
            </w:r>
          </w:p>
        </w:tc>
      </w:tr>
      <w:tr w:rsidR="00AA1C12" w14:paraId="3ED449D3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2DF3B4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78F2DB0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</w:t>
            </w: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изученный ранее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CA7916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D94021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22199B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135F3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837C6D8" w14:textId="77777777" w:rsidR="00AA1C12" w:rsidRDefault="00AA1C12" w:rsidP="00AA1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https://virtual.arts-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museum.ru/data/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vtours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/reexpo2021/</w:t>
            </w:r>
          </w:p>
        </w:tc>
      </w:tr>
      <w:tr w:rsidR="00AA1C12" w14:paraId="38A84343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120F91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9000414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A9335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2302F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835BBA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6E0F6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4950B7CE" w14:textId="77777777" w:rsidR="00AA1C12" w:rsidRDefault="009C653E" w:rsidP="00AA1C12">
            <w:pPr>
              <w:spacing w:after="0"/>
              <w:ind w:left="135"/>
            </w:pPr>
            <w:hyperlink r:id="rId9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</w:p>
        </w:tc>
      </w:tr>
      <w:tr w:rsidR="00AA1C12" w14:paraId="0D99C5F5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2A292A9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854E1F8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6D9028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4016A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6B334B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F9C46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FF10D57" w14:textId="77777777" w:rsidR="00AA1C12" w:rsidRDefault="009C653E" w:rsidP="00AA1C12">
            <w:pPr>
              <w:spacing w:after="0"/>
              <w:ind w:left="135"/>
            </w:pPr>
            <w:hyperlink r:id="rId9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A1C12" w14:paraId="53F9F172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F4C0B8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36293AF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C8540C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B4D486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EDF243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7DC79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215EFC18" w14:textId="77777777" w:rsidR="00AA1C12" w:rsidRDefault="009C653E" w:rsidP="00AA1C12">
            <w:pPr>
              <w:spacing w:after="0"/>
              <w:ind w:left="135"/>
            </w:pPr>
            <w:hyperlink r:id="rId9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56426DBD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6B07C4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2B9B9B49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A118E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E4570D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907E6C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2CB92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41C8FA98" w14:textId="77777777" w:rsidR="00AA1C12" w:rsidRDefault="009C653E" w:rsidP="00AA1C12">
            <w:pPr>
              <w:spacing w:after="0"/>
              <w:ind w:left="135"/>
            </w:pPr>
            <w:hyperlink r:id="rId10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https://youtu.be/ko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BLc0BG3g </w:t>
            </w:r>
            <w:hyperlink r:id="rId10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A1C12" w14:paraId="4E62CCF4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D78C14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2C9C986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8FF480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3A38BB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434EF8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D629B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C0C4940" w14:textId="77777777" w:rsidR="00AA1C12" w:rsidRDefault="009C653E" w:rsidP="00AA1C12">
            <w:pPr>
              <w:spacing w:after="0"/>
              <w:ind w:left="135"/>
            </w:pPr>
            <w:hyperlink r:id="rId10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https://youtu.be/7tY5ZmVnt4g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https://youtu.be/KG99aKMPzAY</w:t>
              </w:r>
            </w:hyperlink>
          </w:p>
        </w:tc>
      </w:tr>
      <w:tr w:rsidR="00AA1C12" w14:paraId="0396035B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F5D890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25EA9F6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AB02BC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F949AE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30747A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54C80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448A2ABA" w14:textId="77777777" w:rsidR="00AA1C12" w:rsidRDefault="00AA1C12" w:rsidP="00AA1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://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muzeumartreut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mainfiles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 031121 pod-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znakom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akvareli</w:t>
            </w:r>
            <w:proofErr w:type="spellEnd"/>
          </w:p>
        </w:tc>
      </w:tr>
      <w:tr w:rsidR="00AA1C12" w14:paraId="7076A007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2D0B6F1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2AB24FB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A96226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E26FB8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88C854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E275E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7D0CDDF" w14:textId="77777777" w:rsidR="00AA1C12" w:rsidRDefault="009C653E" w:rsidP="00AA1C12">
            <w:pPr>
              <w:spacing w:after="0"/>
              <w:ind w:left="135"/>
            </w:pPr>
            <w:hyperlink r:id="rId10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A1C12" w14:paraId="62B6F350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1E61958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4366EE8E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DA9028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1D92E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3E5CB1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ABF51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5CE545E3" w14:textId="77777777" w:rsidR="00AA1C12" w:rsidRDefault="009C653E" w:rsidP="00AA1C12">
            <w:pPr>
              <w:spacing w:after="0"/>
              <w:ind w:left="135"/>
            </w:pPr>
            <w:hyperlink r:id="rId10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https://youtu.be/MqrxxR3Eeiw</w:t>
              </w:r>
            </w:hyperlink>
          </w:p>
        </w:tc>
      </w:tr>
      <w:tr w:rsidR="00AA1C12" w14:paraId="72951F5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FA11E2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30D9835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94CFE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6F939B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228466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2188E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778CE0B3" w14:textId="77777777" w:rsidR="00AA1C12" w:rsidRDefault="009C653E" w:rsidP="00AA1C12">
            <w:pPr>
              <w:spacing w:after="0"/>
              <w:ind w:left="135"/>
            </w:pPr>
            <w:hyperlink r:id="rId10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A1C12" w14:paraId="2EA9DDFA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DE17286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2CF377F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</w:t>
            </w: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4F01AD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8FFF86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EE8735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9E6D4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6D258E9" w14:textId="77777777" w:rsidR="00AA1C12" w:rsidRDefault="009C653E" w:rsidP="00AA1C12">
            <w:pPr>
              <w:spacing w:after="0"/>
              <w:ind w:left="135"/>
            </w:pPr>
            <w:hyperlink r:id="rId10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A1C12" w14:paraId="13242E0B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5B598E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62B7FB5C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32D4A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41521E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9C156F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32B56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3965D835" w14:textId="77777777" w:rsidR="00AA1C12" w:rsidRDefault="009C653E" w:rsidP="00AA1C12">
            <w:pPr>
              <w:spacing w:after="0"/>
              <w:ind w:left="135"/>
            </w:pPr>
            <w:hyperlink r:id="rId10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87/main/277493/</w:t>
            </w:r>
          </w:p>
        </w:tc>
      </w:tr>
      <w:tr w:rsidR="00AA1C12" w14:paraId="0DD4F955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E0705BB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E73B772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51421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061569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144418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922A2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1C6946FC" w14:textId="77777777" w:rsidR="00AA1C12" w:rsidRDefault="009C653E" w:rsidP="00AA1C12">
            <w:pPr>
              <w:spacing w:after="0"/>
              <w:ind w:left="135"/>
            </w:pPr>
            <w:hyperlink r:id="rId10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AA1C12" w14:paraId="6C31C0D0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E6DE5C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915E4F5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FD4BA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B4CAF9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7F9375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CD6F6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7A38B2D6" w14:textId="77777777" w:rsidR="00AA1C12" w:rsidRDefault="009C653E" w:rsidP="00AA1C12">
            <w:pPr>
              <w:spacing w:after="0"/>
              <w:ind w:left="135"/>
            </w:pPr>
            <w:hyperlink r:id="rId11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A1C12" w14:paraId="4CF4EF5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BBEDC2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7411AAD9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D43460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BEA364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331B8E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8F781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2BFE1193" w14:textId="77777777" w:rsidR="00AA1C12" w:rsidRDefault="009C653E" w:rsidP="00AA1C12">
            <w:pPr>
              <w:spacing w:after="0"/>
              <w:ind w:left="135"/>
            </w:pPr>
            <w:hyperlink r:id="rId11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88/main/294245/</w:t>
            </w:r>
          </w:p>
        </w:tc>
      </w:tr>
      <w:tr w:rsidR="00AA1C12" w14:paraId="209F779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B8FE77A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AB0169B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5FDF5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08252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88668D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70DCD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FD6058C" w14:textId="77777777" w:rsidR="00AA1C12" w:rsidRDefault="009C653E" w:rsidP="00AA1C12">
            <w:pPr>
              <w:spacing w:after="0"/>
              <w:ind w:left="135"/>
            </w:pPr>
            <w:hyperlink r:id="rId11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6755B413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20BCC53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4E76AA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F3A36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9D036E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3D7144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3107BD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7D029687" w14:textId="77777777" w:rsidR="00AA1C12" w:rsidRDefault="009C653E" w:rsidP="00AA1C12">
            <w:pPr>
              <w:spacing w:after="0"/>
              <w:ind w:left="135"/>
            </w:pPr>
            <w:hyperlink r:id="rId11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A1C12" w14:paraId="562AFE6A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DEA20A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79F2B79F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7B479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777782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D493E7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EE545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2B256F49" w14:textId="77777777" w:rsidR="00AA1C12" w:rsidRDefault="009C653E" w:rsidP="00AA1C12">
            <w:pPr>
              <w:spacing w:after="0"/>
              <w:ind w:left="135"/>
            </w:pPr>
            <w:hyperlink r:id="rId11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91/main/308971/</w:t>
            </w:r>
          </w:p>
        </w:tc>
      </w:tr>
      <w:tr w:rsidR="00AA1C12" w14:paraId="0B0B20C9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A6EF98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E66B144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AB4AA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A5BD76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063C2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35A67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B3F00B7" w14:textId="77777777" w:rsidR="00AA1C12" w:rsidRDefault="009C653E" w:rsidP="00AA1C12">
            <w:pPr>
              <w:spacing w:after="0"/>
              <w:ind w:left="135"/>
            </w:pPr>
            <w:hyperlink r:id="rId11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92/main/313875/</w:t>
            </w:r>
          </w:p>
        </w:tc>
      </w:tr>
      <w:tr w:rsidR="00AA1C12" w14:paraId="162B7549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4F56A4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15FA120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92B59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84E39C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C0B56C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0D78DE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21E2D5A9" w14:textId="77777777" w:rsidR="00AA1C12" w:rsidRDefault="009C653E" w:rsidP="00AA1C12">
            <w:pPr>
              <w:spacing w:after="0"/>
              <w:ind w:left="135"/>
            </w:pPr>
            <w:hyperlink r:id="rId11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A1C12" w14:paraId="2576ED7C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C3F308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3F35C865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«Дорога в большой мир» и «Путь реки»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558F41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6656BC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BE5AAB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2B8A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33036CEF" w14:textId="77777777" w:rsidR="00AA1C12" w:rsidRDefault="009C653E" w:rsidP="00AA1C12">
            <w:pPr>
              <w:spacing w:after="0"/>
              <w:ind w:left="135"/>
            </w:pPr>
            <w:hyperlink r:id="rId11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UBHN-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kPF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0wO</w:t>
            </w:r>
          </w:p>
        </w:tc>
      </w:tr>
      <w:tr w:rsidR="00AA1C12" w14:paraId="44031160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E816DA9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2658CE67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F30F5F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A1941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BBA20E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8BFCE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5B721E59" w14:textId="77777777" w:rsidR="00AA1C12" w:rsidRDefault="009C653E" w:rsidP="00AA1C12">
            <w:pPr>
              <w:spacing w:after="0"/>
              <w:ind w:left="135"/>
            </w:pPr>
            <w:hyperlink r:id="rId11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QLSUgxkvYeg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>);</w:t>
            </w:r>
          </w:p>
        </w:tc>
      </w:tr>
      <w:tr w:rsidR="00AA1C12" w14:paraId="40C36309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44BE6FE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58D8F86B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BEFD7C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80F450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CD711B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CFE8A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401D57F0" w14:textId="77777777" w:rsidR="00AA1C12" w:rsidRDefault="009C653E" w:rsidP="00AA1C12">
            <w:pPr>
              <w:spacing w:after="0"/>
              <w:ind w:left="135"/>
            </w:pPr>
            <w:hyperlink r:id="rId12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QLSUgxkvYeg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>);</w:t>
            </w:r>
          </w:p>
        </w:tc>
      </w:tr>
      <w:tr w:rsidR="00AA1C12" w14:paraId="423CFC2D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22BB29B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13CE67F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633768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1515D2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96ECA3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506E8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0AADA26E" w14:textId="77777777" w:rsidR="00AA1C12" w:rsidRDefault="009C653E" w:rsidP="00AA1C12">
            <w:pPr>
              <w:spacing w:after="0"/>
              <w:ind w:left="135"/>
            </w:pPr>
            <w:hyperlink r:id="rId12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90/main/277589/</w:t>
            </w:r>
          </w:p>
        </w:tc>
      </w:tr>
      <w:tr w:rsidR="00AA1C12" w14:paraId="161951A6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8A3164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63996F29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4A76E7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3C02AD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E37AF4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4B18D8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104F434" w14:textId="77777777" w:rsidR="00AA1C12" w:rsidRDefault="009C653E" w:rsidP="00AA1C12">
            <w:pPr>
              <w:spacing w:after="0"/>
              <w:ind w:left="135"/>
            </w:pPr>
            <w:hyperlink r:id="rId12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https://youtu.be/YBeOrlg8H2o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6A811BF8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45E103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7A0EFB1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18076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8E0094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75D0B7F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2F64E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2C3E3B99" w14:textId="77777777" w:rsidR="00AA1C12" w:rsidRDefault="009C653E" w:rsidP="00AA1C12">
            <w:pPr>
              <w:spacing w:after="0"/>
              <w:ind w:left="135"/>
            </w:pPr>
            <w:hyperlink r:id="rId12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https://evg-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crystal. 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kartiny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AA1C12">
              <w:rPr>
                <w:rFonts w:ascii="Times New Roman" w:hAnsi="Times New Roman"/>
                <w:color w:val="000000"/>
                <w:sz w:val="24"/>
              </w:rPr>
              <w:t>bytovye</w:t>
            </w:r>
            <w:proofErr w:type="spellEnd"/>
            <w:r w:rsidR="00AA1C12">
              <w:rPr>
                <w:rFonts w:ascii="Times New Roman" w:hAnsi="Times New Roman"/>
                <w:color w:val="000000"/>
                <w:sz w:val="24"/>
              </w:rPr>
              <w:t>- kartiny.html</w:t>
            </w:r>
          </w:p>
        </w:tc>
      </w:tr>
      <w:tr w:rsidR="00AA1C12" w14:paraId="4B334DD5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61AEC8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01F20045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01142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06E379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F587C0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9A9A9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362882EB" w14:textId="77777777" w:rsidR="00AA1C12" w:rsidRDefault="009C653E" w:rsidP="00AA1C12">
            <w:pPr>
              <w:spacing w:after="0"/>
              <w:ind w:left="135"/>
            </w:pPr>
            <w:hyperlink r:id="rId12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vUcYfl3ATg</w:t>
            </w:r>
          </w:p>
        </w:tc>
      </w:tr>
      <w:tr w:rsidR="00AA1C12" w14:paraId="0BDCE3AF" w14:textId="77777777" w:rsidTr="00AA1C12">
        <w:trPr>
          <w:gridAfter w:val="1"/>
          <w:wAfter w:w="15" w:type="dxa"/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A3DC3C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14:paraId="7E8BF271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E0DAC0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234E1C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1C6439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1BEFD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14:paraId="60CBF758" w14:textId="77777777" w:rsidR="00AA1C12" w:rsidRDefault="009C653E" w:rsidP="00AA1C12">
            <w:pPr>
              <w:spacing w:after="0"/>
              <w:ind w:left="135"/>
            </w:pPr>
            <w:hyperlink r:id="rId12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http://new.russikona.ru/virtual-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tour/)</w:t>
            </w:r>
          </w:p>
        </w:tc>
      </w:tr>
      <w:tr w:rsidR="00AA1C12" w14:paraId="7D3AB018" w14:textId="77777777" w:rsidTr="00AA1C12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14:paraId="34175597" w14:textId="77777777" w:rsidR="00AA1C12" w:rsidRPr="00F4338C" w:rsidRDefault="00AA1C12" w:rsidP="00AA1C1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4338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3B515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4ACDF2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6FAE0B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7200" w:type="dxa"/>
            <w:gridSpan w:val="3"/>
            <w:tcMar>
              <w:top w:w="50" w:type="dxa"/>
              <w:left w:w="100" w:type="dxa"/>
            </w:tcMar>
            <w:vAlign w:val="center"/>
          </w:tcPr>
          <w:p w14:paraId="518BDA18" w14:textId="77777777" w:rsidR="00AA1C12" w:rsidRDefault="00AA1C12" w:rsidP="00AA1C12"/>
        </w:tc>
      </w:tr>
    </w:tbl>
    <w:p w14:paraId="4F827FB4" w14:textId="77777777" w:rsidR="00AA1C12" w:rsidRDefault="00AA1C12" w:rsidP="00AA1C12">
      <w:pPr>
        <w:sectPr w:rsidR="00AA1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6A0750" w14:textId="77777777" w:rsidR="00AA1C12" w:rsidRPr="00F526F6" w:rsidRDefault="00AA1C12" w:rsidP="00AA1C1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526F6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3"/>
        <w:gridCol w:w="1134"/>
        <w:gridCol w:w="1134"/>
        <w:gridCol w:w="1611"/>
        <w:gridCol w:w="5099"/>
      </w:tblGrid>
      <w:tr w:rsidR="00AA1C12" w14:paraId="22968F70" w14:textId="77777777" w:rsidTr="00AA1C1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699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38BBF45" w14:textId="77777777" w:rsidR="00AA1C12" w:rsidRDefault="00AA1C12" w:rsidP="00AA1C12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590FC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07E20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14:paraId="0E75D44C" w14:textId="77777777" w:rsidR="00AA1C12" w:rsidRDefault="00AA1C12" w:rsidP="00AA1C1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E2739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1397B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0116F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9B3E2" w14:textId="77777777" w:rsidR="00AA1C12" w:rsidRDefault="00AA1C12" w:rsidP="00AA1C12">
            <w:pPr>
              <w:spacing w:after="0"/>
              <w:ind w:left="135"/>
            </w:pPr>
          </w:p>
        </w:tc>
      </w:tr>
      <w:tr w:rsidR="00AA1C12" w14:paraId="16F1FC71" w14:textId="77777777" w:rsidTr="00AA1C1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98738" w14:textId="77777777" w:rsidR="00AA1C12" w:rsidRDefault="00AA1C12" w:rsidP="00AA1C12">
            <w:pPr>
              <w:jc w:val="center"/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95266A" w14:textId="77777777" w:rsidR="00AA1C12" w:rsidRDefault="00AA1C12" w:rsidP="00AA1C1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EF9DC1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883C883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B0036F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75809BDA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E7F4ED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F52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AAC1652" w14:textId="77777777" w:rsidR="00AA1C12" w:rsidRPr="00F526F6" w:rsidRDefault="00AA1C12" w:rsidP="00AA1C12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E102AE" w14:textId="77777777" w:rsidR="00AA1C12" w:rsidRDefault="00AA1C12" w:rsidP="00AA1C12"/>
        </w:tc>
        <w:tc>
          <w:tcPr>
            <w:tcW w:w="5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0C493" w14:textId="77777777" w:rsidR="00AA1C12" w:rsidRDefault="00AA1C12" w:rsidP="00AA1C12"/>
        </w:tc>
      </w:tr>
      <w:tr w:rsidR="00AA1C12" w14:paraId="02AD1115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6E480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DCD16BF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FEE62B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4D212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FEA55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1B082C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0157818" w14:textId="77777777" w:rsidR="00AA1C12" w:rsidRDefault="009C653E" w:rsidP="00AA1C12">
            <w:pPr>
              <w:spacing w:after="0"/>
              <w:ind w:left="135"/>
            </w:pPr>
            <w:hyperlink r:id="rId12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AA1C12" w14:paraId="4E1E0F18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74F685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6222662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72754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DC04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F5277F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F92195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08A20EF" w14:textId="77777777" w:rsidR="00AA1C12" w:rsidRDefault="009C653E" w:rsidP="00AA1C12">
            <w:pPr>
              <w:spacing w:after="0"/>
              <w:ind w:left="135"/>
            </w:pPr>
            <w:hyperlink r:id="rId12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AA1C12" w14:paraId="5880A2AD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35F43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AE7E2B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F23C0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F5004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187EA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C0BFB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C879589" w14:textId="77777777" w:rsidR="00AA1C12" w:rsidRDefault="009C653E" w:rsidP="00AA1C12">
            <w:pPr>
              <w:spacing w:after="0"/>
              <w:ind w:left="135"/>
            </w:pPr>
            <w:hyperlink r:id="rId12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AA1C12" w14:paraId="7E2F7418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EDB4F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F454E91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E3BF6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33C5F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3F4B7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3EAB8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B476D0D" w14:textId="77777777" w:rsidR="00AA1C12" w:rsidRDefault="009C653E" w:rsidP="00AA1C12">
            <w:pPr>
              <w:spacing w:after="0"/>
              <w:ind w:left="135"/>
            </w:pPr>
            <w:hyperlink r:id="rId13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AA1C12" w14:paraId="0B91B87F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85BDF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ED5B9A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40C896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5BF8D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500A0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5FBC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827D7E1" w14:textId="77777777" w:rsidR="00AA1C12" w:rsidRDefault="009C653E" w:rsidP="00AA1C12">
            <w:pPr>
              <w:spacing w:after="0"/>
              <w:ind w:left="135"/>
            </w:pPr>
            <w:hyperlink r:id="rId13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AA1C12" w14:paraId="2B6BE75C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5F86D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BC615B2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3B0AB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17833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10F82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0C7B4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DE16852" w14:textId="77777777" w:rsidR="00AA1C12" w:rsidRDefault="009C653E" w:rsidP="00AA1C12">
            <w:pPr>
              <w:spacing w:after="0"/>
              <w:ind w:left="135"/>
            </w:pPr>
            <w:hyperlink r:id="rId13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AA1C12" w14:paraId="4FA47992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977888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7EF7D783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13C23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0D802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FB4F4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C7C0E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1DD00033" w14:textId="77777777" w:rsidR="00AA1C12" w:rsidRDefault="009C653E" w:rsidP="00AA1C12">
            <w:pPr>
              <w:spacing w:after="0"/>
              <w:ind w:left="135"/>
            </w:pPr>
            <w:hyperlink r:id="rId13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https://infogra.ru/design/52-uroka-po-sozdaniyu-logotipa-osnovnye-printsipy</w:t>
              </w:r>
            </w:hyperlink>
          </w:p>
        </w:tc>
      </w:tr>
      <w:tr w:rsidR="00AA1C12" w14:paraId="3F41A726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D8B618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BCEB1A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83168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0453B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0BA9E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205D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2526095B" w14:textId="77777777" w:rsidR="00AA1C12" w:rsidRDefault="009C653E" w:rsidP="00AA1C12">
            <w:pPr>
              <w:spacing w:after="0"/>
              <w:ind w:left="135"/>
            </w:pPr>
            <w:hyperlink r:id="rId13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AA1C12" w14:paraId="055C3791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B63465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D04ED7E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17DCB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7ACED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5CF14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A12A54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62E1A3F7" w14:textId="77777777" w:rsidR="00AA1C12" w:rsidRDefault="009C653E" w:rsidP="00AA1C12">
            <w:pPr>
              <w:spacing w:after="0"/>
              <w:ind w:left="135"/>
            </w:pPr>
            <w:hyperlink r:id="rId13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AA1C12" w14:paraId="448817D5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CC5A5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3B1A872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98012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0B93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7E457B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C32A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D6F5E79" w14:textId="77777777" w:rsidR="00AA1C12" w:rsidRDefault="009C653E" w:rsidP="00AA1C12">
            <w:pPr>
              <w:spacing w:after="0"/>
              <w:ind w:left="135"/>
            </w:pPr>
            <w:hyperlink r:id="rId13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AA1C12" w14:paraId="2FD4C29C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0711F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E49AE97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BBB999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01162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BC4C4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C840A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E64105F" w14:textId="77777777" w:rsidR="00AA1C12" w:rsidRDefault="009C653E" w:rsidP="00AA1C12">
            <w:pPr>
              <w:spacing w:after="0"/>
              <w:ind w:left="135"/>
            </w:pPr>
            <w:hyperlink r:id="rId13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AA1C12" w14:paraId="3B7D7C77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3ABA0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38008DB1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489AA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61492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0A3F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DE9D5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3447A479" w14:textId="77777777" w:rsidR="00AA1C12" w:rsidRDefault="009C653E" w:rsidP="00AA1C12">
            <w:pPr>
              <w:spacing w:after="0"/>
              <w:ind w:left="135"/>
            </w:pPr>
            <w:hyperlink r:id="rId13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AA1C12" w14:paraId="6DA2BBE1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1CB825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0D15841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33964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18BB0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CC770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FE2B51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66D0A6FA" w14:textId="77777777" w:rsidR="00AA1C12" w:rsidRDefault="009C653E" w:rsidP="00AA1C12">
            <w:pPr>
              <w:spacing w:after="0"/>
              <w:ind w:left="135"/>
            </w:pPr>
            <w:hyperlink r:id="rId13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AA1C12" w14:paraId="547639DD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0E98A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60235E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сочетание объемов и образа </w:t>
            </w: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DDB8BF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95EF9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14E0F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792FD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69EC848" w14:textId="77777777" w:rsidR="00AA1C12" w:rsidRDefault="009C653E" w:rsidP="00AA1C12">
            <w:pPr>
              <w:spacing w:after="0"/>
              <w:ind w:left="135"/>
            </w:pPr>
            <w:hyperlink r:id="rId14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2EA72B76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96A69B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C82618C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E51E82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D05BB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5C147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89D28D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315F4357" w14:textId="77777777" w:rsidR="00AA1C12" w:rsidRDefault="009C653E" w:rsidP="00AA1C12">
            <w:pPr>
              <w:spacing w:after="0"/>
              <w:ind w:left="135"/>
            </w:pPr>
            <w:hyperlink r:id="rId14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AA1C12" w14:paraId="75980E6C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3B12F3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B52E040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71C74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F6A1F9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B0834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83E7D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1F720E37" w14:textId="77777777" w:rsidR="00AA1C12" w:rsidRDefault="009C653E" w:rsidP="00AA1C12">
            <w:pPr>
              <w:spacing w:after="0"/>
              <w:ind w:left="135"/>
            </w:pPr>
            <w:hyperlink r:id="rId14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https://tepka.ru/izo_7/19.html</w:t>
              </w:r>
            </w:hyperlink>
          </w:p>
        </w:tc>
      </w:tr>
      <w:tr w:rsidR="00AA1C12" w14:paraId="4076483B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6E3926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09340A5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23CB9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471F6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8D66D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AE786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6E4DF9D5" w14:textId="77777777" w:rsidR="00AA1C12" w:rsidRDefault="009C653E" w:rsidP="00AA1C12">
            <w:pPr>
              <w:spacing w:after="0"/>
              <w:ind w:left="135"/>
            </w:pPr>
            <w:hyperlink r:id="rId14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AA1C12" w14:paraId="20F7D7AF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BDCFF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0E0B423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6B886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5C50D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5891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B91A6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E370CED" w14:textId="77777777" w:rsidR="00AA1C12" w:rsidRDefault="009C653E" w:rsidP="00AA1C12">
            <w:pPr>
              <w:spacing w:after="0"/>
              <w:ind w:left="135"/>
            </w:pPr>
            <w:hyperlink r:id="rId14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A1C12" w14:paraId="2B39921A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1A2A8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9DDF0E9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6FBDC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D0A92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F51A0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52E0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FF2A891" w14:textId="77777777" w:rsidR="00AA1C12" w:rsidRDefault="009C653E" w:rsidP="00AA1C12">
            <w:pPr>
              <w:spacing w:after="0"/>
              <w:ind w:left="135"/>
            </w:pPr>
            <w:hyperlink r:id="rId14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https://tepka.ru/izo_7/24.html</w:t>
              </w:r>
            </w:hyperlink>
          </w:p>
        </w:tc>
      </w:tr>
      <w:tr w:rsidR="00AA1C12" w14:paraId="64C8CD8A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A6B79A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8DE65B6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F0DDFF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81422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D4773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EE3BAA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173DBEC" w14:textId="77777777" w:rsidR="00AA1C12" w:rsidRDefault="009C653E" w:rsidP="00AA1C12">
            <w:pPr>
              <w:spacing w:after="0"/>
              <w:ind w:left="135"/>
            </w:pPr>
            <w:hyperlink r:id="rId14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A1C12" w14:paraId="55FC93F6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821B0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48547520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1E1754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71CF0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200D6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AEAB0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2CE4862F" w14:textId="77777777" w:rsidR="00AA1C12" w:rsidRDefault="009C653E" w:rsidP="00AA1C12">
            <w:pPr>
              <w:spacing w:after="0"/>
              <w:ind w:left="135"/>
            </w:pPr>
            <w:hyperlink r:id="rId14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https://aira.ru/</w:t>
              </w:r>
            </w:hyperlink>
          </w:p>
        </w:tc>
      </w:tr>
      <w:tr w:rsidR="00AA1C12" w14:paraId="5C472AC2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C52ADE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80A7313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ED4D0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B02CE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B7785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90034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62D9E586" w14:textId="77777777" w:rsidR="00AA1C12" w:rsidRDefault="009C653E" w:rsidP="00AA1C12">
            <w:pPr>
              <w:spacing w:after="0"/>
              <w:ind w:left="135"/>
            </w:pPr>
            <w:hyperlink r:id="rId15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AA1C12" w14:paraId="500974E4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402F9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66E88E7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86BF9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71BEA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AB031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A2C36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692F20C8" w14:textId="77777777" w:rsidR="00AA1C12" w:rsidRDefault="009C653E" w:rsidP="00AA1C12">
            <w:pPr>
              <w:spacing w:after="0"/>
              <w:ind w:left="135"/>
            </w:pPr>
            <w:hyperlink r:id="rId15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https://www.youtube.com/watch?v=dLvxTvizrfc</w:t>
              </w:r>
            </w:hyperlink>
          </w:p>
        </w:tc>
      </w:tr>
      <w:tr w:rsidR="00AA1C12" w14:paraId="775AA7D3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D63FA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7557217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бразно-стилевом решении интерь</w:t>
            </w: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06B69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96CD3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4A959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596B97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D81605D" w14:textId="77777777" w:rsidR="00AA1C12" w:rsidRDefault="009C653E" w:rsidP="00AA1C12">
            <w:pPr>
              <w:spacing w:after="0"/>
              <w:ind w:left="135"/>
            </w:pPr>
            <w:hyperlink r:id="rId15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AA1C12" w14:paraId="52414A86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E533E6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304EE46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35C6A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13AD1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E542D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4153D9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793A7256" w14:textId="77777777" w:rsidR="00AA1C12" w:rsidRDefault="009C653E" w:rsidP="00AA1C12">
            <w:pPr>
              <w:spacing w:after="0"/>
              <w:ind w:left="135"/>
            </w:pPr>
            <w:hyperlink r:id="rId15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AA1C12" w14:paraId="46EFA701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D4C522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569B63A5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4A96E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8C9761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982E32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30F25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4BCE5DC2" w14:textId="77777777" w:rsidR="00AA1C12" w:rsidRDefault="009C653E" w:rsidP="00AA1C12">
            <w:pPr>
              <w:spacing w:after="0"/>
              <w:ind w:left="135"/>
            </w:pPr>
            <w:hyperlink r:id="rId154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AA1C12" w14:paraId="75B4A0AE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E6AECC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6CCB55C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56379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9FFD1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BD35A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BFD02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2A09658" w14:textId="77777777" w:rsidR="00AA1C12" w:rsidRDefault="009C653E" w:rsidP="00AA1C12">
            <w:pPr>
              <w:spacing w:after="0"/>
              <w:ind w:left="135"/>
            </w:pPr>
            <w:hyperlink r:id="rId155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AA1C12" w14:paraId="1DC55ACC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8536F0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A995540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685DB5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DF99F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2318FD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825D7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2F48FAAC" w14:textId="77777777" w:rsidR="00AA1C12" w:rsidRDefault="009C653E" w:rsidP="00AA1C12">
            <w:pPr>
              <w:spacing w:after="0"/>
              <w:ind w:left="135"/>
            </w:pPr>
            <w:hyperlink r:id="rId156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AA1C12" w14:paraId="2996D61B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39146F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3D1B560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27EF8E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1DDF9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17AF3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A9F1DB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1CB0115D" w14:textId="77777777" w:rsidR="00AA1C12" w:rsidRDefault="009C653E" w:rsidP="00AA1C12">
            <w:pPr>
              <w:spacing w:after="0"/>
              <w:ind w:left="135"/>
            </w:pPr>
            <w:hyperlink r:id="rId157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AA1C12" w14:paraId="46354ACB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A0A1ED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F70CBF4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4D14B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0E92E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E59B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E55AD6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08DA9FE8" w14:textId="77777777" w:rsidR="00AA1C12" w:rsidRDefault="009C653E" w:rsidP="00AA1C12">
            <w:pPr>
              <w:spacing w:after="0"/>
              <w:ind w:left="135"/>
            </w:pPr>
            <w:hyperlink r:id="rId158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A1C12" w14:paraId="4832812B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831A7A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119B6DCD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CFFCC9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215E0C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21C096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6063F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3B8A6ADD" w14:textId="77777777" w:rsidR="00AA1C12" w:rsidRDefault="009C653E" w:rsidP="00AA1C12">
            <w:pPr>
              <w:spacing w:after="0"/>
              <w:ind w:left="135"/>
            </w:pPr>
            <w:hyperlink r:id="rId159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AA1C12" w14:paraId="3413D36B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922324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055AF1BA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F8114A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BBF783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1315D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3983E3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198590E1" w14:textId="77777777" w:rsidR="00AA1C12" w:rsidRDefault="009C653E" w:rsidP="00AA1C12">
            <w:pPr>
              <w:spacing w:after="0"/>
              <w:ind w:left="135"/>
            </w:pPr>
            <w:hyperlink r:id="rId160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AA1C12" w14:paraId="50BEDAB6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7A274E1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2E6AC0BE" w14:textId="77777777" w:rsidR="00AA1C12" w:rsidRPr="005168CB" w:rsidRDefault="00AA1C12" w:rsidP="00AA1C12">
            <w:pPr>
              <w:spacing w:after="0"/>
              <w:ind w:left="135"/>
              <w:rPr>
                <w:lang w:val="ru-RU"/>
              </w:rPr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710D2B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1303CA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8515B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9E7282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559BB014" w14:textId="77777777" w:rsidR="00AA1C12" w:rsidRDefault="009C653E" w:rsidP="00AA1C12">
            <w:pPr>
              <w:spacing w:after="0"/>
              <w:ind w:left="135"/>
            </w:pPr>
            <w:hyperlink r:id="rId161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https://www.youtube.com/watch?v=MuVrdwm7DM0</w:t>
              </w:r>
            </w:hyperlink>
          </w:p>
        </w:tc>
      </w:tr>
      <w:tr w:rsidR="00AA1C12" w14:paraId="7AD0F553" w14:textId="77777777" w:rsidTr="00AA1C1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D96417" w14:textId="77777777" w:rsidR="00AA1C12" w:rsidRDefault="00AA1C12" w:rsidP="00AA1C1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14:paraId="62E19661" w14:textId="77777777" w:rsidR="00AA1C12" w:rsidRDefault="00AA1C12" w:rsidP="00AA1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52E0C8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860E75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5620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EE1730" w14:textId="77777777" w:rsidR="00AA1C12" w:rsidRDefault="00AA1C12" w:rsidP="00AA1C12">
            <w:pPr>
              <w:spacing w:after="0"/>
              <w:ind w:left="135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14:paraId="24FC36D9" w14:textId="77777777" w:rsidR="00AA1C12" w:rsidRDefault="009C653E" w:rsidP="00AA1C12">
            <w:pPr>
              <w:spacing w:after="0"/>
              <w:ind w:left="135"/>
            </w:pPr>
            <w:hyperlink r:id="rId162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AA1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AA1C12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A1C12" w14:paraId="2EF1E5E8" w14:textId="77777777" w:rsidTr="00AA1C12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14:paraId="3D6070D5" w14:textId="77777777" w:rsidR="00AA1C12" w:rsidRPr="00F526F6" w:rsidRDefault="00AA1C12" w:rsidP="00AA1C12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526F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562A3" w14:textId="77777777" w:rsidR="00AA1C12" w:rsidRDefault="00AA1C12" w:rsidP="00AA1C12">
            <w:pPr>
              <w:spacing w:after="0"/>
              <w:ind w:left="135"/>
              <w:jc w:val="center"/>
            </w:pPr>
            <w:r w:rsidRPr="00516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35D717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8958F4" w14:textId="77777777" w:rsidR="00AA1C12" w:rsidRDefault="00AA1C12" w:rsidP="00AA1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710" w:type="dxa"/>
            <w:gridSpan w:val="2"/>
            <w:tcMar>
              <w:top w:w="50" w:type="dxa"/>
              <w:left w:w="100" w:type="dxa"/>
            </w:tcMar>
            <w:vAlign w:val="center"/>
          </w:tcPr>
          <w:p w14:paraId="3C269369" w14:textId="77777777" w:rsidR="00AA1C12" w:rsidRDefault="00AA1C12" w:rsidP="00AA1C12"/>
        </w:tc>
      </w:tr>
    </w:tbl>
    <w:p w14:paraId="110DC90E" w14:textId="77777777" w:rsidR="00AA1C12" w:rsidRDefault="00AA1C12" w:rsidP="00AA1C12">
      <w:pPr>
        <w:sectPr w:rsidR="00AA1C12" w:rsidSect="00AA1C12">
          <w:pgSz w:w="16383" w:h="11906" w:orient="landscape"/>
          <w:pgMar w:top="1134" w:right="850" w:bottom="284" w:left="1701" w:header="720" w:footer="720" w:gutter="0"/>
          <w:cols w:space="720"/>
        </w:sectPr>
      </w:pPr>
    </w:p>
    <w:p w14:paraId="58E6D468" w14:textId="77777777" w:rsidR="00AA1C12" w:rsidRDefault="00AA1C12" w:rsidP="00AA1C12">
      <w:pPr>
        <w:sectPr w:rsidR="00AA1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6F8E12" w14:textId="77777777" w:rsidR="00AA1C12" w:rsidRPr="00F526F6" w:rsidRDefault="00AA1C12" w:rsidP="00AA1C12">
      <w:pPr>
        <w:spacing w:after="0"/>
        <w:ind w:left="120"/>
        <w:rPr>
          <w:lang w:val="ru-RU"/>
        </w:rPr>
      </w:pPr>
      <w:bookmarkStart w:id="11" w:name="block-13265733"/>
      <w:bookmarkEnd w:id="10"/>
      <w:r w:rsidRPr="00F526F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AA1EC9" w14:textId="77777777" w:rsidR="00AA1C12" w:rsidRPr="00F526F6" w:rsidRDefault="00AA1C12" w:rsidP="00AA1C12">
      <w:pPr>
        <w:spacing w:after="0" w:line="480" w:lineRule="auto"/>
        <w:ind w:left="120"/>
        <w:rPr>
          <w:lang w:val="ru-RU"/>
        </w:rPr>
      </w:pPr>
      <w:r w:rsidRPr="00F526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D6BBB1E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168CB">
        <w:rPr>
          <w:sz w:val="28"/>
          <w:lang w:val="ru-RU"/>
        </w:rPr>
        <w:br/>
      </w:r>
      <w:r w:rsidRPr="005168C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168CB">
        <w:rPr>
          <w:sz w:val="28"/>
          <w:lang w:val="ru-RU"/>
        </w:rPr>
        <w:br/>
      </w:r>
      <w:bookmarkStart w:id="12" w:name="db50a40d-f8ae-4e5d-8e70-919f427dc0ce"/>
      <w:r w:rsidRPr="005168C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5168C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8F64D49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dd35848-e36b-4acb-b5c4-2cdb1dad2998"/>
      <w:r w:rsidRPr="005168CB">
        <w:rPr>
          <w:rFonts w:ascii="Times New Roman" w:hAnsi="Times New Roman"/>
          <w:color w:val="000000"/>
          <w:sz w:val="28"/>
          <w:lang w:val="ru-RU"/>
        </w:rPr>
        <w:t xml:space="preserve">Альбом,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акварель</w:t>
      </w:r>
      <w:proofErr w:type="gramStart"/>
      <w:r w:rsidRPr="005168CB">
        <w:rPr>
          <w:rFonts w:ascii="Times New Roman" w:hAnsi="Times New Roman"/>
          <w:color w:val="000000"/>
          <w:sz w:val="28"/>
          <w:lang w:val="ru-RU"/>
        </w:rPr>
        <w:t>,г</w:t>
      </w:r>
      <w:proofErr w:type="gramEnd"/>
      <w:r w:rsidRPr="005168CB">
        <w:rPr>
          <w:rFonts w:ascii="Times New Roman" w:hAnsi="Times New Roman"/>
          <w:color w:val="000000"/>
          <w:sz w:val="28"/>
          <w:lang w:val="ru-RU"/>
        </w:rPr>
        <w:t>уашь,цветные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карандаши,гелевые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ручи,фломастеры,простой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карандаш,ластик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клей,ножницы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, цветная бумага.</w:t>
      </w:r>
      <w:bookmarkEnd w:id="13"/>
      <w:r w:rsidRPr="005168CB">
        <w:rPr>
          <w:rFonts w:ascii="Times New Roman" w:hAnsi="Times New Roman"/>
          <w:color w:val="000000"/>
          <w:sz w:val="28"/>
          <w:lang w:val="ru-RU"/>
        </w:rPr>
        <w:t>‌</w:t>
      </w:r>
    </w:p>
    <w:p w14:paraId="6BFFA5C2" w14:textId="77777777" w:rsidR="00AA1C12" w:rsidRPr="005168CB" w:rsidRDefault="00AA1C12" w:rsidP="00AA1C12">
      <w:pPr>
        <w:spacing w:after="0"/>
        <w:ind w:left="120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</w:p>
    <w:p w14:paraId="4987052D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DE795F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</w:pPr>
      <w:r w:rsidRPr="005168C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7f88a84-cde6-45cc-9a12-309dd9b67dab"/>
      <w:r w:rsidRPr="005168CB">
        <w:rPr>
          <w:rFonts w:ascii="Times New Roman" w:hAnsi="Times New Roman"/>
          <w:color w:val="000000"/>
          <w:sz w:val="28"/>
          <w:lang w:val="ru-RU"/>
        </w:rPr>
        <w:t xml:space="preserve">Компьютер, экран, доска, таблицы по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, перспективе, демонстрационный материал по темам, презентации по темам, образцы </w:t>
      </w:r>
      <w:proofErr w:type="spellStart"/>
      <w:r w:rsidRPr="005168CB">
        <w:rPr>
          <w:rFonts w:ascii="Times New Roman" w:hAnsi="Times New Roman"/>
          <w:color w:val="000000"/>
          <w:sz w:val="28"/>
          <w:lang w:val="ru-RU"/>
        </w:rPr>
        <w:t>работ</w:t>
      </w:r>
      <w:proofErr w:type="gramStart"/>
      <w:r w:rsidRPr="005168CB">
        <w:rPr>
          <w:rFonts w:ascii="Times New Roman" w:hAnsi="Times New Roman"/>
          <w:color w:val="000000"/>
          <w:sz w:val="28"/>
          <w:lang w:val="ru-RU"/>
        </w:rPr>
        <w:t>,р</w:t>
      </w:r>
      <w:proofErr w:type="gramEnd"/>
      <w:r w:rsidRPr="005168CB">
        <w:rPr>
          <w:rFonts w:ascii="Times New Roman" w:hAnsi="Times New Roman"/>
          <w:color w:val="000000"/>
          <w:sz w:val="28"/>
          <w:lang w:val="ru-RU"/>
        </w:rPr>
        <w:t>аздаточный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 xml:space="preserve"> материал</w:t>
      </w:r>
      <w:bookmarkEnd w:id="14"/>
      <w:r w:rsidRPr="005168C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0E30C2E" w14:textId="77777777" w:rsidR="00AA1C12" w:rsidRPr="005168CB" w:rsidRDefault="00AA1C12" w:rsidP="00AA1C12">
      <w:pPr>
        <w:spacing w:after="0"/>
        <w:ind w:left="120"/>
        <w:rPr>
          <w:lang w:val="ru-RU"/>
        </w:rPr>
      </w:pPr>
    </w:p>
    <w:p w14:paraId="2156EBF2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</w:pPr>
      <w:r w:rsidRPr="005168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EA67557" w14:textId="77777777" w:rsidR="00AA1C12" w:rsidRPr="005168CB" w:rsidRDefault="00AA1C12" w:rsidP="00AA1C12">
      <w:pPr>
        <w:spacing w:after="0" w:line="480" w:lineRule="auto"/>
        <w:ind w:left="120"/>
        <w:rPr>
          <w:lang w:val="ru-RU"/>
        </w:rPr>
        <w:sectPr w:rsidR="00AA1C12" w:rsidRPr="005168CB" w:rsidSect="00AA1C12">
          <w:pgSz w:w="11906" w:h="16383"/>
          <w:pgMar w:top="1134" w:right="850" w:bottom="1134" w:left="1701" w:header="720" w:footer="720" w:gutter="0"/>
          <w:cols w:space="720"/>
        </w:sectPr>
      </w:pPr>
      <w:r w:rsidRPr="005168CB">
        <w:rPr>
          <w:rFonts w:ascii="Times New Roman" w:hAnsi="Times New Roman"/>
          <w:color w:val="000000"/>
          <w:sz w:val="28"/>
          <w:lang w:val="ru-RU"/>
        </w:rPr>
        <w:t>​</w:t>
      </w:r>
      <w:r w:rsidRPr="005168C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16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/</w:t>
      </w:r>
      <w:r w:rsidRPr="005168CB">
        <w:rPr>
          <w:sz w:val="28"/>
          <w:lang w:val="ru-RU"/>
        </w:rPr>
        <w:br/>
      </w:r>
      <w:bookmarkStart w:id="15" w:name="e2d6e2bf-4893-4145-be02-d49817b4b26f"/>
      <w:r w:rsidRPr="005168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168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sochisirius</w:t>
      </w:r>
      <w:proofErr w:type="spellEnd"/>
      <w:r w:rsidRPr="005168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</w:p>
    <w:bookmarkEnd w:id="11"/>
    <w:p w14:paraId="72F04216" w14:textId="77777777" w:rsidR="00AA1C12" w:rsidRPr="005168CB" w:rsidRDefault="00AA1C12" w:rsidP="00AA1C12">
      <w:pPr>
        <w:rPr>
          <w:lang w:val="ru-RU"/>
        </w:rPr>
      </w:pPr>
    </w:p>
    <w:p w14:paraId="635F0296" w14:textId="3E34D6FE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литература</w:t>
      </w:r>
      <w:r w:rsidRPr="00BE68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F32389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1. Изобразительное искусство. 2–8 классы. Создание ситуации успеха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коллекция интересных уроков / авт.-сост. А. В. Пожарская [и др.]. – Волгоград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Учитель, 2018.</w:t>
      </w:r>
    </w:p>
    <w:p w14:paraId="60A71FF3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2. Федеральный государственный образовательный стандарт начального общего образования : текст с изм. и доп. на 2018 г. / М-во образования и науки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>ос. Федерации. – М.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2018.  </w:t>
      </w:r>
    </w:p>
    <w:p w14:paraId="06819DAC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E68E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Интернет-ресурсы.</w:t>
      </w:r>
    </w:p>
    <w:p w14:paraId="358A94A5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1. Википедия. Свободная энциклопедия. – Режим доступа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4" w:history="1">
        <w:r w:rsidRPr="00BE68E7">
          <w:rPr>
            <w:rStyle w:val="aff8"/>
            <w:rFonts w:ascii="Times New Roman" w:hAnsi="Times New Roman" w:cs="Times New Roman"/>
            <w:sz w:val="28"/>
            <w:szCs w:val="28"/>
            <w:lang w:val="ru-RU"/>
          </w:rPr>
          <w:t>http://ru.wikipedia.org/wiki</w:t>
        </w:r>
      </w:hyperlink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754A85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2. Федеральный государственный образовательный стандарт. – Режим доступа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5" w:history="1">
        <w:r w:rsidRPr="00BE68E7">
          <w:rPr>
            <w:rStyle w:val="aff8"/>
            <w:rFonts w:ascii="Times New Roman" w:hAnsi="Times New Roman" w:cs="Times New Roman"/>
            <w:sz w:val="28"/>
            <w:szCs w:val="28"/>
            <w:lang w:val="ru-RU"/>
          </w:rPr>
          <w:t>http://www.standart.edu.ru</w:t>
        </w:r>
      </w:hyperlink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B89C38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3. Сетевое объединение методистов «СОМ» (один из проектов Федерации 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>Интернет-образования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>). – Режим доступа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http://som.fio.ru</w:t>
      </w:r>
    </w:p>
    <w:p w14:paraId="1B4DEA43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4. Портал «Все образование». – Режим доступа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http://catalog.alledu.ru</w:t>
      </w:r>
    </w:p>
    <w:p w14:paraId="1720BE9F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>5. Федеральный центр информационно-образовательных ресурсов. – Режим доступа</w:t>
      </w:r>
      <w:proofErr w:type="gramStart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6" w:history="1">
        <w:r w:rsidRPr="00BE68E7">
          <w:rPr>
            <w:rStyle w:val="aff8"/>
            <w:rFonts w:ascii="Times New Roman" w:hAnsi="Times New Roman" w:cs="Times New Roman"/>
            <w:sz w:val="28"/>
            <w:szCs w:val="28"/>
            <w:lang w:val="ru-RU"/>
          </w:rPr>
          <w:t>http://fcior.edu.ru</w:t>
        </w:r>
      </w:hyperlink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3D88AA" w14:textId="77777777" w:rsidR="000244AB" w:rsidRPr="00BE68E7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167" w:history="1">
        <w:r w:rsidRPr="00BE68E7">
          <w:rPr>
            <w:rStyle w:val="aff8"/>
            <w:rFonts w:ascii="Times New Roman" w:hAnsi="Times New Roman" w:cs="Times New Roman"/>
            <w:sz w:val="28"/>
            <w:szCs w:val="28"/>
            <w:lang w:val="ru-RU"/>
          </w:rPr>
          <w:t>http://www.orientmuseum.ru/art/roerich</w:t>
        </w:r>
      </w:hyperlink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B0D6B8" w14:textId="77777777" w:rsidR="000244AB" w:rsidRDefault="000244A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hyperlink r:id="rId168" w:history="1">
        <w:r w:rsidRPr="00BE68E7">
          <w:rPr>
            <w:rStyle w:val="aff8"/>
            <w:rFonts w:ascii="Times New Roman" w:hAnsi="Times New Roman" w:cs="Times New Roman"/>
            <w:sz w:val="28"/>
            <w:szCs w:val="28"/>
            <w:lang w:val="ru-RU"/>
          </w:rPr>
          <w:t>http://www.artsait.ru</w:t>
        </w:r>
      </w:hyperlink>
      <w:r w:rsidRPr="00BE6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9466DD" w14:textId="0B5699C9" w:rsidR="008C4D90" w:rsidRPr="005B4322" w:rsidRDefault="005B4322" w:rsidP="000244AB">
      <w:pPr>
        <w:autoSpaceDE w:val="0"/>
        <w:autoSpaceDN w:val="0"/>
        <w:spacing w:before="346" w:after="0" w:line="298" w:lineRule="auto"/>
        <w:rPr>
          <w:lang w:val="ru-RU"/>
        </w:rPr>
      </w:pP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B4322">
        <w:rPr>
          <w:lang w:val="ru-RU"/>
        </w:rPr>
        <w:br/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B4322">
        <w:rPr>
          <w:lang w:val="ru-RU"/>
        </w:rPr>
        <w:br/>
      </w: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B4322">
        <w:rPr>
          <w:lang w:val="ru-RU"/>
        </w:rPr>
        <w:br/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5B4322">
        <w:rPr>
          <w:lang w:val="ru-RU"/>
        </w:rPr>
        <w:br/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0A3B04A1" w14:textId="77777777" w:rsidR="008C4D90" w:rsidRPr="005B4322" w:rsidRDefault="005B4322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152D4DE3" w14:textId="77777777" w:rsidR="008C4D90" w:rsidRPr="005B4322" w:rsidRDefault="008C4D90">
      <w:pPr>
        <w:rPr>
          <w:lang w:val="ru-RU"/>
        </w:rPr>
        <w:sectPr w:rsidR="008C4D90" w:rsidRPr="005B43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11B630" w14:textId="77777777" w:rsidR="008C4D90" w:rsidRPr="005B4322" w:rsidRDefault="008C4D90">
      <w:pPr>
        <w:autoSpaceDE w:val="0"/>
        <w:autoSpaceDN w:val="0"/>
        <w:spacing w:after="78" w:line="220" w:lineRule="exact"/>
        <w:rPr>
          <w:lang w:val="ru-RU"/>
        </w:rPr>
      </w:pPr>
    </w:p>
    <w:p w14:paraId="7087162B" w14:textId="77777777" w:rsidR="008C4D90" w:rsidRPr="005B4322" w:rsidRDefault="005B4322">
      <w:pPr>
        <w:autoSpaceDE w:val="0"/>
        <w:autoSpaceDN w:val="0"/>
        <w:spacing w:after="0" w:line="230" w:lineRule="auto"/>
        <w:rPr>
          <w:lang w:val="ru-RU"/>
        </w:rPr>
      </w:pP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96A5B72" w14:textId="77777777" w:rsidR="008C4D90" w:rsidRPr="005B4322" w:rsidRDefault="005B4322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B4322">
        <w:rPr>
          <w:lang w:val="ru-RU"/>
        </w:rPr>
        <w:br/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оборудование учебного кабинета</w:t>
      </w:r>
    </w:p>
    <w:p w14:paraId="5042E693" w14:textId="77777777" w:rsidR="008C4D90" w:rsidRPr="005B4322" w:rsidRDefault="005B4322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5B432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5B4322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</w:p>
    <w:p w14:paraId="31947E27" w14:textId="77777777" w:rsidR="008C4D90" w:rsidRPr="005B4322" w:rsidRDefault="008C4D90">
      <w:pPr>
        <w:rPr>
          <w:lang w:val="ru-RU"/>
        </w:rPr>
        <w:sectPr w:rsidR="008C4D90" w:rsidRPr="005B43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B87576" w14:textId="3F3F0C53" w:rsidR="005B4322" w:rsidRPr="000F2F58" w:rsidRDefault="00BE68E7" w:rsidP="00216C37">
      <w:pPr>
        <w:ind w:right="851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</w:t>
      </w:r>
      <w:r w:rsidR="00216C37" w:rsidRPr="000F2F58">
        <w:rPr>
          <w:b/>
          <w:bCs/>
          <w:sz w:val="28"/>
          <w:szCs w:val="28"/>
          <w:lang w:val="ru-RU"/>
        </w:rPr>
        <w:t xml:space="preserve"> </w:t>
      </w:r>
    </w:p>
    <w:p w14:paraId="172FABD9" w14:textId="77777777" w:rsidR="00216C37" w:rsidRPr="008538F2" w:rsidRDefault="00216C37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Fonts w:ascii="Times New Roman" w:hAnsi="Times New Roman" w:cs="Times New Roman"/>
          <w:sz w:val="28"/>
          <w:szCs w:val="28"/>
          <w:lang w:val="ru-RU"/>
        </w:rPr>
        <w:t>Функциональная грамотность – это базовые навыки жизни в обществе, которые будут востребованы, чем бы человек ни занимался.</w:t>
      </w:r>
    </w:p>
    <w:p w14:paraId="6A11EE38" w14:textId="37ACA9EF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занятиях изобразительного искусства итогом работы является рисунок. Это лишь внешний результат учащихся, но в нем зашифрован весь путь развития тех </w:t>
      </w:r>
      <w:proofErr w:type="spellStart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мыслеобразов</w:t>
      </w:r>
      <w:proofErr w:type="spellEnd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, которые были заданы темой. Рисунок – это та материальная форма, в которую вылились мысли. И от того, насколько они были многообразны и активны зависел результат. Здесь мы понимаем огромное значение развития творческого мышления на занятиях изобразительного искусства, как важного фактора в решении тех или иных художественных задач. Отсюда мы делаем вывод, что мышление на занятиях изобразительного искусства носит активный творческий характер.</w:t>
      </w:r>
    </w:p>
    <w:p w14:paraId="3119919E" w14:textId="3B3BCE2A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Виды заданий, направленных на формирование </w:t>
      </w:r>
      <w:r w:rsidRPr="000244AB">
        <w:rPr>
          <w:rStyle w:val="c3"/>
          <w:rFonts w:ascii="Times New Roman" w:hAnsi="Times New Roman" w:cs="Times New Roman"/>
          <w:sz w:val="28"/>
          <w:szCs w:val="28"/>
          <w:lang w:val="ru-RU"/>
        </w:rPr>
        <w:t>финансовой грамотности:</w:t>
      </w:r>
    </w:p>
    <w:p w14:paraId="7C2F203D" w14:textId="0060EC6A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- Владение способом стилизации (упрощения) сложной формы.</w:t>
      </w:r>
    </w:p>
    <w:p w14:paraId="667FDC91" w14:textId="491008BA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- Применение полученных знаний и способов изображени</w:t>
      </w:r>
      <w:r w:rsidR="000140AA">
        <w:rPr>
          <w:rStyle w:val="c3"/>
          <w:rFonts w:ascii="Times New Roman" w:hAnsi="Times New Roman" w:cs="Times New Roman"/>
          <w:sz w:val="28"/>
          <w:szCs w:val="28"/>
          <w:lang w:val="ru-RU"/>
        </w:rPr>
        <w:t>я</w:t>
      </w: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сложной формы</w:t>
      </w:r>
    </w:p>
    <w:p w14:paraId="219F7E44" w14:textId="221915F0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- Выявление основных визуальных характеристик предметов, самоанализ</w:t>
      </w:r>
    </w:p>
    <w:p w14:paraId="0467AB41" w14:textId="376B51BC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- Нахождение ошибок в изображении</w:t>
      </w:r>
    </w:p>
    <w:p w14:paraId="57C1B522" w14:textId="772904CE" w:rsid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- Опыт работы в роли эксперта.</w:t>
      </w:r>
    </w:p>
    <w:p w14:paraId="7BAA585B" w14:textId="2AE2CDBA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b/>
          <w:bCs/>
          <w:sz w:val="28"/>
          <w:szCs w:val="28"/>
          <w:lang w:val="ru-RU"/>
        </w:rPr>
        <w:t>Например:</w:t>
      </w:r>
    </w:p>
    <w:p w14:paraId="675FA2F3" w14:textId="77777777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Основным ремеслом Древнего Египта было ювелирное искусство. Египтяне верили, что драгоценности несут определённый магический смысл. Основными украшениями были: подвески, ожерелья, браслеты, серьги. На них можно увидеть знаки- обереги, древние символы богов и царей, выстроенные в узор с символическим значением.</w:t>
      </w:r>
    </w:p>
    <w:p w14:paraId="13260AB3" w14:textId="64EF8222" w:rsid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любой профессии, в любом труде творческая способность является основой движения 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перед.</w:t>
      </w:r>
    </w:p>
    <w:p w14:paraId="70D2FEA4" w14:textId="5360522E" w:rsidR="008538F2" w:rsidRPr="008538F2" w:rsidRDefault="008538F2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Изобразительная деятельность является составной частью культуры человека, это его живая потребность, т.к. занимаясь искусством, человек не только овладевает практическими навыками, но и воспитывает свой вкус, приобретает способность находить красоту в обыденном, а также развивает свои психические процессы. Изобразительная деятельность развивает умение наблюдать, анализировать; творческие способности, художественный вкус, воображение, эстетические чувства (умение видеть красоту форм, движений, пропорций, цвета, цветосочетаний), способствует познанию окружающего мира, становлению гармонически развитой личности, развивает органы чувств и особенно зрительное восприятие, основанное на развитии мышления.</w:t>
      </w:r>
    </w:p>
    <w:p w14:paraId="697FDE33" w14:textId="77777777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38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Применяемые практические методы, направленные на развитие творческого мышления обучающихся.</w:t>
      </w:r>
    </w:p>
    <w:p w14:paraId="697C37D8" w14:textId="313D83E8" w:rsid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Приемы</w:t>
      </w:r>
      <w:proofErr w:type="spellEnd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1FFA22EA" w14:textId="07BBCF32" w:rsidR="008538F2" w:rsidRPr="008538F2" w:rsidRDefault="008538F2" w:rsidP="008538F2">
      <w:pPr>
        <w:pStyle w:val="ae"/>
        <w:numPr>
          <w:ilvl w:val="0"/>
          <w:numId w:val="10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Ассоциативное рисование</w:t>
      </w:r>
    </w:p>
    <w:p w14:paraId="15F233D9" w14:textId="1C97EB38" w:rsidR="008538F2" w:rsidRDefault="00EB06B0" w:rsidP="008538F2">
      <w:pPr>
        <w:pStyle w:val="ae"/>
        <w:numPr>
          <w:ilvl w:val="0"/>
          <w:numId w:val="10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Релаксация</w:t>
      </w:r>
    </w:p>
    <w:p w14:paraId="0B278463" w14:textId="44534AE2" w:rsidR="00EB06B0" w:rsidRDefault="00EB06B0" w:rsidP="008538F2">
      <w:pPr>
        <w:pStyle w:val="ae"/>
        <w:numPr>
          <w:ilvl w:val="0"/>
          <w:numId w:val="10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Медитация (способ обучения релаксации)</w:t>
      </w:r>
    </w:p>
    <w:p w14:paraId="4A6CA0C2" w14:textId="080DD53A" w:rsidR="00EB06B0" w:rsidRDefault="00EB06B0" w:rsidP="008538F2">
      <w:pPr>
        <w:pStyle w:val="ae"/>
        <w:numPr>
          <w:ilvl w:val="0"/>
          <w:numId w:val="10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Фантазия</w:t>
      </w:r>
    </w:p>
    <w:p w14:paraId="15B9C4F3" w14:textId="6D284152" w:rsidR="00EB06B0" w:rsidRDefault="00EB06B0" w:rsidP="00EB06B0">
      <w:pPr>
        <w:spacing w:line="360" w:lineRule="auto"/>
        <w:ind w:left="720"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различных психотерапевтических техник</w:t>
      </w:r>
    </w:p>
    <w:p w14:paraId="3C5ED72F" w14:textId="603E5612" w:rsidR="00EB06B0" w:rsidRDefault="00EB06B0" w:rsidP="00EB06B0">
      <w:pPr>
        <w:pStyle w:val="ae"/>
        <w:numPr>
          <w:ilvl w:val="0"/>
          <w:numId w:val="11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Рисование нитками или на бархатной бумаге</w:t>
      </w:r>
    </w:p>
    <w:p w14:paraId="5278DC23" w14:textId="7DCF2504" w:rsidR="00EB06B0" w:rsidRDefault="00EB06B0" w:rsidP="00EB06B0">
      <w:pPr>
        <w:pStyle w:val="ae"/>
        <w:numPr>
          <w:ilvl w:val="0"/>
          <w:numId w:val="11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Рисование с помощью клубка</w:t>
      </w:r>
    </w:p>
    <w:p w14:paraId="0ECC0317" w14:textId="61657B50" w:rsidR="00EB06B0" w:rsidRDefault="00EB06B0" w:rsidP="00EB06B0">
      <w:pPr>
        <w:pStyle w:val="ae"/>
        <w:numPr>
          <w:ilvl w:val="0"/>
          <w:numId w:val="11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Техника разрывания бумаги</w:t>
      </w:r>
    </w:p>
    <w:p w14:paraId="0D38860E" w14:textId="583873E2" w:rsidR="00EB06B0" w:rsidRPr="00EB06B0" w:rsidRDefault="00EB06B0" w:rsidP="00EB06B0">
      <w:pPr>
        <w:pStyle w:val="ae"/>
        <w:numPr>
          <w:ilvl w:val="0"/>
          <w:numId w:val="11"/>
        </w:numPr>
        <w:spacing w:line="360" w:lineRule="auto"/>
        <w:ind w:right="851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Рисунки-игры</w:t>
      </w:r>
    </w:p>
    <w:p w14:paraId="1BB23297" w14:textId="7D40B714" w:rsid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8538F2">
        <w:rPr>
          <w:rStyle w:val="c3"/>
          <w:rFonts w:ascii="Times New Roman" w:hAnsi="Times New Roman" w:cs="Times New Roman"/>
          <w:sz w:val="28"/>
          <w:szCs w:val="28"/>
          <w:lang w:val="ru-RU"/>
        </w:rPr>
        <w:t>Использование нетрадиционных техник рисования</w:t>
      </w:r>
      <w:r w:rsidRPr="008538F2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14:paraId="36BC77C5" w14:textId="589E68AA" w:rsidR="00EB06B0" w:rsidRPr="00EB06B0" w:rsidRDefault="00EB06B0" w:rsidP="00EB06B0">
      <w:pPr>
        <w:pStyle w:val="ae"/>
        <w:numPr>
          <w:ilvl w:val="0"/>
          <w:numId w:val="12"/>
        </w:numPr>
        <w:spacing w:line="360" w:lineRule="auto"/>
        <w:ind w:right="851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EB06B0">
        <w:rPr>
          <w:rStyle w:val="c3"/>
          <w:rFonts w:ascii="Times New Roman" w:hAnsi="Times New Roman" w:cs="Times New Roman"/>
          <w:sz w:val="28"/>
          <w:szCs w:val="28"/>
          <w:lang w:val="ru-RU"/>
        </w:rPr>
        <w:lastRenderedPageBreak/>
        <w:t>рисование мыльными пузырями</w:t>
      </w:r>
    </w:p>
    <w:p w14:paraId="157F8859" w14:textId="58C623F5" w:rsidR="00EB06B0" w:rsidRDefault="00EB06B0" w:rsidP="00EB06B0">
      <w:pPr>
        <w:pStyle w:val="ae"/>
        <w:numPr>
          <w:ilvl w:val="0"/>
          <w:numId w:val="12"/>
        </w:numPr>
        <w:spacing w:line="360" w:lineRule="auto"/>
        <w:ind w:right="851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Монотопия</w:t>
      </w:r>
      <w:proofErr w:type="spellEnd"/>
    </w:p>
    <w:p w14:paraId="445E5807" w14:textId="39998CD9" w:rsidR="00EB06B0" w:rsidRDefault="00EB06B0" w:rsidP="00EB06B0">
      <w:pPr>
        <w:pStyle w:val="ae"/>
        <w:numPr>
          <w:ilvl w:val="0"/>
          <w:numId w:val="12"/>
        </w:numPr>
        <w:spacing w:line="360" w:lineRule="auto"/>
        <w:ind w:right="851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Граттаж</w:t>
      </w:r>
      <w:proofErr w:type="spellEnd"/>
    </w:p>
    <w:p w14:paraId="7CC18213" w14:textId="249E96CC" w:rsidR="00EB06B0" w:rsidRDefault="00EB06B0" w:rsidP="00EB06B0">
      <w:pPr>
        <w:pStyle w:val="ae"/>
        <w:numPr>
          <w:ilvl w:val="0"/>
          <w:numId w:val="12"/>
        </w:numPr>
        <w:spacing w:line="360" w:lineRule="auto"/>
        <w:ind w:right="851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Рисование пластилином, крупами</w:t>
      </w:r>
    </w:p>
    <w:p w14:paraId="730BE407" w14:textId="55265ADF" w:rsidR="00EB06B0" w:rsidRPr="00EB06B0" w:rsidRDefault="00EB06B0" w:rsidP="00EB06B0">
      <w:pPr>
        <w:pStyle w:val="ae"/>
        <w:numPr>
          <w:ilvl w:val="0"/>
          <w:numId w:val="12"/>
        </w:numPr>
        <w:spacing w:line="360" w:lineRule="auto"/>
        <w:ind w:right="851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Кляксография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440">
        <w:rPr>
          <w:rStyle w:val="c3"/>
          <w:rFonts w:ascii="Times New Roman" w:hAnsi="Times New Roman" w:cs="Times New Roman"/>
          <w:sz w:val="28"/>
          <w:szCs w:val="28"/>
          <w:lang w:val="ru-RU"/>
        </w:rPr>
        <w:t>и др.</w:t>
      </w:r>
    </w:p>
    <w:p w14:paraId="499846BD" w14:textId="77777777" w:rsidR="008538F2" w:rsidRPr="008538F2" w:rsidRDefault="008538F2" w:rsidP="008538F2">
      <w:pPr>
        <w:spacing w:line="360" w:lineRule="auto"/>
        <w:ind w:right="851" w:firstLine="720"/>
        <w:rPr>
          <w:rStyle w:val="c3"/>
          <w:rFonts w:ascii="Times New Roman" w:hAnsi="Times New Roman" w:cs="Times New Roman"/>
          <w:sz w:val="28"/>
          <w:szCs w:val="28"/>
        </w:rPr>
      </w:pPr>
    </w:p>
    <w:p w14:paraId="154B904E" w14:textId="3B78F654" w:rsidR="00216C37" w:rsidRDefault="00216C37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A8EBBC6" w14:textId="40C66ACE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6FC2C71" w14:textId="6341A917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900C07A" w14:textId="5CE50274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89BF8D3" w14:textId="72A5AAF0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89BB5CB" w14:textId="689A0948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862F581" w14:textId="07715AB7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2B1D3E8" w14:textId="1B1B3251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D660864" w14:textId="4E5CE2A8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C702A76" w14:textId="5619CC21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6B8F0F8" w14:textId="700131E8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8E48CFC" w14:textId="73019B8D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FB961BE" w14:textId="25E770B2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ADB18C2" w14:textId="025197E2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F3C5E92" w14:textId="1A04B3A0" w:rsidR="00F32440" w:rsidRDefault="00F32440" w:rsidP="008538F2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9D1EF9D" w14:textId="50FE4E1F" w:rsidR="00BE68E7" w:rsidRDefault="00BE68E7" w:rsidP="000244AB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7D695E08" w14:textId="495CAFFF" w:rsidR="00BE68E7" w:rsidRPr="00BE68E7" w:rsidRDefault="00BE68E7" w:rsidP="00BE68E7">
      <w:pPr>
        <w:spacing w:line="360" w:lineRule="auto"/>
        <w:ind w:right="851"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68E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D16BB0" w14:textId="063B760E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ТЕСТОВАЯ РАБОТА ПО ИЗО В 5 КЛАССЕ I ЧЕТВЕРТЬ </w:t>
      </w:r>
    </w:p>
    <w:p w14:paraId="691D386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«Древние корни народного искусства»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096564" w14:textId="7855B3F0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Из предложенных вариантов ответа выбери правильный                                                                                                                                                                                                 </w:t>
      </w:r>
    </w:p>
    <w:p w14:paraId="008379F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1.  Вид искусства, в котором красота служит для украшения быта человека:</w:t>
      </w:r>
    </w:p>
    <w:p w14:paraId="4EEB650E" w14:textId="3F250840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Пейзаж</w:t>
      </w:r>
    </w:p>
    <w:p w14:paraId="37909FE1" w14:textId="285AABA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Картина</w:t>
      </w:r>
    </w:p>
    <w:p w14:paraId="42525F38" w14:textId="01AF556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ДПИ</w:t>
      </w:r>
    </w:p>
    <w:p w14:paraId="5A64F58D" w14:textId="10EEEA7C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г) Краски   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2.   Назовите основные элементы декоративного убранства русской избы:</w:t>
      </w:r>
    </w:p>
    <w:p w14:paraId="6E2CFF5B" w14:textId="15D48AFA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причелины</w:t>
      </w:r>
      <w:proofErr w:type="spellEnd"/>
      <w:r w:rsidRPr="00633BBB">
        <w:rPr>
          <w:rFonts w:ascii="Times New Roman" w:hAnsi="Times New Roman" w:cs="Times New Roman"/>
          <w:sz w:val="28"/>
          <w:szCs w:val="28"/>
          <w:lang w:val="ru-RU"/>
        </w:rPr>
        <w:t>, полотенце, наличник</w:t>
      </w:r>
    </w:p>
    <w:p w14:paraId="4F4D3DCB" w14:textId="71D436D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конь -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охлупень</w:t>
      </w:r>
      <w:proofErr w:type="spellEnd"/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причелины</w:t>
      </w:r>
      <w:proofErr w:type="spellEnd"/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, кросно, полотенце  </w:t>
      </w:r>
    </w:p>
    <w:p w14:paraId="344E3094" w14:textId="4707CA76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фронтон, коник, лобовая доска       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3.    Для чего народный мастер так тщательно украшал окружающие его предметы знаками и символами, выстраивая из них причудливые узоры:</w:t>
      </w:r>
    </w:p>
    <w:p w14:paraId="36AA5FC7" w14:textId="48FAFF52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для красоты</w:t>
      </w:r>
    </w:p>
    <w:p w14:paraId="4129301B" w14:textId="0D3DA41A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для защиты</w:t>
      </w:r>
    </w:p>
    <w:p w14:paraId="54E80926" w14:textId="21BB61DB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для удобства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4.    Где находилось почетное место в избе «красный угол» -</w:t>
      </w:r>
    </w:p>
    <w:p w14:paraId="64B3C9E6" w14:textId="50B44834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в центре избы</w:t>
      </w:r>
    </w:p>
    <w:p w14:paraId="60556740" w14:textId="5BE140B0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у порога</w:t>
      </w:r>
    </w:p>
    <w:p w14:paraId="53DC0493" w14:textId="2CA5C376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в переднем углу избы </w:t>
      </w: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5.   Какой предмет был неизменной спутницей женщины:</w:t>
      </w:r>
    </w:p>
    <w:p w14:paraId="3AA85132" w14:textId="427F62C1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веретено</w:t>
      </w:r>
    </w:p>
    <w:p w14:paraId="663FC42D" w14:textId="0908C733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челнок</w:t>
      </w:r>
    </w:p>
    <w:p w14:paraId="76106ADC" w14:textId="6E48427B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прялка   </w:t>
      </w: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6.   Какой цвет преобладал в русской народной вышивке:</w:t>
      </w:r>
    </w:p>
    <w:p w14:paraId="6EE06A63" w14:textId="14DDBF83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жёлтый</w:t>
      </w:r>
    </w:p>
    <w:p w14:paraId="325E4A88" w14:textId="5AC3DEC5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красный</w:t>
      </w:r>
    </w:p>
    <w:p w14:paraId="42081D68" w14:textId="652B66DC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чёрный   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7.  Какое изображение не относится к числу символов-оберегов:</w:t>
      </w:r>
    </w:p>
    <w:p w14:paraId="4C5CF16D" w14:textId="0E67316D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солнце</w:t>
      </w:r>
    </w:p>
    <w:p w14:paraId="24A6C9DA" w14:textId="513E4769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вода                                                                                                                                                                                                         </w:t>
      </w:r>
    </w:p>
    <w:p w14:paraId="2D9A6F36" w14:textId="4D1601A1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гром                                                                                                                                                                                                </w:t>
      </w:r>
    </w:p>
    <w:p w14:paraId="18A93B3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8.  В прикладном искусстве Древней Руси часто встречаются изображения птиц. Что они символизируют…</w:t>
      </w:r>
    </w:p>
    <w:p w14:paraId="2F527E1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9.  Из перечисленного ниже списка выберите предметы, входящие в убранство и интерьер русской избы:</w:t>
      </w:r>
    </w:p>
    <w:p w14:paraId="0ABBCD30" w14:textId="4C112BA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Ухват, печь, стол компьютерный, лавка-конник, люлька, домашний кинотеатр, прялка, вышитое</w:t>
      </w: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полотенце, вальки, телевизор, кастрюля.   </w:t>
      </w:r>
    </w:p>
    <w:p w14:paraId="61BB70F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10. Выберете те из перечисленных ниже элементов одежды, которые входят в народный женский наряд: </w:t>
      </w:r>
    </w:p>
    <w:p w14:paraId="6EE8CAD4" w14:textId="6331DAB8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Кокошник, туфли, пальто, кичка, сорока, рубаха, платье, сарафан, понева, блузка, душегрея.</w:t>
      </w:r>
    </w:p>
    <w:p w14:paraId="73BA1BD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11.Деревянный крестьянский дом</w:t>
      </w:r>
    </w:p>
    <w:p w14:paraId="45CA74B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изба</w:t>
      </w:r>
    </w:p>
    <w:p w14:paraId="02EDB069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хата</w:t>
      </w:r>
    </w:p>
    <w:p w14:paraId="4628B56D" w14:textId="6049530E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юрта                                                        </w:t>
      </w:r>
    </w:p>
    <w:p w14:paraId="22BD8201" w14:textId="78042A8E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Ответы: 1- в, 2- а, 3- б, 4- в, 5- в, 6- б, 7- в, 8- счастье, 9- ухват, печь, лавка-конник, люлька, прялка, вышитое полотенце, вальки, 10- кокошник, кичка, сорока, рубаха, сарафан, понева, душегрея, 11- а.</w:t>
      </w:r>
    </w:p>
    <w:p w14:paraId="0507825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B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ТЕСТОВАЯ РАБОТА ПО ИЗО В 5 КЛАССЕ 2 ЧЕТВЕРТЬ</w:t>
      </w:r>
    </w:p>
    <w:p w14:paraId="0C1F6AA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>Тема: «Связь времён в народном искусстве»</w:t>
      </w:r>
    </w:p>
    <w:p w14:paraId="2C4BE4A9" w14:textId="088D45D8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1.Какой русский город, прославился своими глиняными игрушками?</w:t>
      </w:r>
    </w:p>
    <w:p w14:paraId="768FE64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Вятка</w:t>
      </w:r>
    </w:p>
    <w:p w14:paraId="09815B0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Мстера</w:t>
      </w:r>
    </w:p>
    <w:p w14:paraId="428DE87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Гжель</w:t>
      </w:r>
    </w:p>
    <w:p w14:paraId="591D188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г) Хотьково                                                                                                                                                                               </w:t>
      </w:r>
    </w:p>
    <w:p w14:paraId="4C426BA0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Выдели названия художественных промыслов, занимающихся изготовлением игрушек:                            </w:t>
      </w:r>
    </w:p>
    <w:p w14:paraId="2B27B3A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Хохлома</w:t>
      </w:r>
    </w:p>
    <w:p w14:paraId="2D235E3D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Дымково</w:t>
      </w:r>
    </w:p>
    <w:p w14:paraId="40E324D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Филимоново</w:t>
      </w:r>
    </w:p>
    <w:p w14:paraId="6508843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г) Гжель</w:t>
      </w:r>
    </w:p>
    <w:p w14:paraId="12C65DAD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д) Каргополь                                                                                                                                                                                   </w:t>
      </w:r>
    </w:p>
    <w:p w14:paraId="5F0461D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3. Вставь пропущенное слово:</w:t>
      </w:r>
    </w:p>
    <w:p w14:paraId="4629F3C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Керамика – это изделия и материалы из … и её смесей, закреплённые обжигом.                                                   </w:t>
      </w:r>
    </w:p>
    <w:p w14:paraId="527928FA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4. Какие цвета наиболее характерны для произведений гжельских мастеров:</w:t>
      </w:r>
    </w:p>
    <w:p w14:paraId="0D25CDF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Красный и золотой </w:t>
      </w:r>
    </w:p>
    <w:p w14:paraId="7E5A8F8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Желтый и черный</w:t>
      </w:r>
    </w:p>
    <w:p w14:paraId="7342483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Белый и синий</w:t>
      </w:r>
    </w:p>
    <w:p w14:paraId="50D8B20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г) Оттенки зеленого                                                                                                                                                             </w:t>
      </w:r>
    </w:p>
    <w:p w14:paraId="2433A1B9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5.  В декоре какого промысла присутствуют розаны и купавки?                                                                               </w:t>
      </w:r>
    </w:p>
    <w:p w14:paraId="6BCFF97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Расписная деревянная посуда этого промысла – своеобразный гимн красоте родной природы: золотой фон, напоминающий блеск солнца, травки, ягодки, цветы. О каком промысле идёт речь?                                                                                                                                                                                        </w:t>
      </w:r>
    </w:p>
    <w:p w14:paraId="24A334F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7. Какие черты свойственны изделиям хохломских мастеров:</w:t>
      </w:r>
    </w:p>
    <w:p w14:paraId="2433814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преимущественное использование холодных тонов</w:t>
      </w:r>
    </w:p>
    <w:p w14:paraId="66F37EA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частое использование растительного орнамента</w:t>
      </w:r>
    </w:p>
    <w:p w14:paraId="264F6C5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преимущественное использование геометрического орнамента</w:t>
      </w:r>
    </w:p>
    <w:p w14:paraId="4FFB457A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г) использование в качестве материала для росписи в основном глиняной посуды.                                                                                                                                                                    </w:t>
      </w:r>
    </w:p>
    <w:p w14:paraId="75A5424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8. Завершающий приём в городецкой росписи, который выполняется белой и чёрной красками:</w:t>
      </w:r>
    </w:p>
    <w:p w14:paraId="5FED237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купавка</w:t>
      </w:r>
    </w:p>
    <w:p w14:paraId="27758AF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замалёвок</w:t>
      </w:r>
      <w:proofErr w:type="spellEnd"/>
    </w:p>
    <w:p w14:paraId="63618C5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букет</w:t>
      </w:r>
    </w:p>
    <w:p w14:paraId="305282B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г) оживка</w:t>
      </w:r>
    </w:p>
    <w:p w14:paraId="686D3910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9.Название хохломского узора:</w:t>
      </w:r>
    </w:p>
    <w:p w14:paraId="4132F67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купавки</w:t>
      </w:r>
    </w:p>
    <w:p w14:paraId="5B25793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букеты</w:t>
      </w:r>
    </w:p>
    <w:p w14:paraId="47A8DC5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кудрина</w:t>
      </w:r>
      <w:proofErr w:type="spellEnd"/>
    </w:p>
    <w:p w14:paraId="341AFFB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г) мальва</w:t>
      </w:r>
    </w:p>
    <w:p w14:paraId="0AD16CE6" w14:textId="2ACF9A1F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Жостово</w:t>
      </w:r>
      <w:proofErr w:type="spellEnd"/>
    </w:p>
    <w:p w14:paraId="1F4B5D5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10.Отметь названия народных промыслов, которые известны росписью по дереву:</w:t>
      </w:r>
    </w:p>
    <w:p w14:paraId="2949A04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Хохлома</w:t>
      </w:r>
    </w:p>
    <w:p w14:paraId="0895FE4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Городец</w:t>
      </w:r>
    </w:p>
    <w:p w14:paraId="7D481499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Дымково                                                                                                                                                                                         </w:t>
      </w:r>
    </w:p>
    <w:p w14:paraId="514B1DA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11. Закончи предложение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A915E3" w14:textId="492FF347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Узор, построенный на ритмичном чередовании объектов изображения, называется… </w:t>
      </w:r>
    </w:p>
    <w:p w14:paraId="22B98E24" w14:textId="19C6C6D6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Ответы: 1- а, 2- б, в, д, 3- глина, 4- в, 5- городецкая роспись, 6- хохлома, 7- б, 8- г, 9- в, 10- а, б, 11- орнамент.</w:t>
      </w:r>
    </w:p>
    <w:p w14:paraId="54156073" w14:textId="795850BB" w:rsidR="00633BBB" w:rsidRDefault="00633BBB" w:rsidP="00633BBB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58576BAF" w14:textId="77777777" w:rsidR="000244AB" w:rsidRDefault="000244AB" w:rsidP="000244AB">
      <w:pPr>
        <w:spacing w:line="360" w:lineRule="auto"/>
        <w:ind w:right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5896630B" w14:textId="2CCB0931" w:rsidR="00633BBB" w:rsidRPr="00633BBB" w:rsidRDefault="00633BBB" w:rsidP="000244AB">
      <w:pPr>
        <w:spacing w:line="360" w:lineRule="auto"/>
        <w:ind w:right="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</w:t>
      </w:r>
      <w:r w:rsidR="000244AB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633BB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ОВАЯ РАБОТА ПО ИЗО В 5 КЛАССЕ ЗА III ЧЕТВЕРТЬ</w:t>
      </w:r>
    </w:p>
    <w:p w14:paraId="0B194307" w14:textId="042C76DE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>Тема: «Декор – человек, общество, время»</w:t>
      </w:r>
    </w:p>
    <w:p w14:paraId="632D0D3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С какой целью с давних времён воины разрисовывали своё тело? </w:t>
      </w:r>
    </w:p>
    <w:p w14:paraId="52605D6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для устрашения и защиты </w:t>
      </w:r>
    </w:p>
    <w:p w14:paraId="55ED211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чтобы привлечь внимание</w:t>
      </w:r>
    </w:p>
    <w:p w14:paraId="051C8C2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ради забавы                                                                                                                                                                                </w:t>
      </w:r>
    </w:p>
    <w:p w14:paraId="3338E77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г) чтобы украсить себя</w:t>
      </w:r>
    </w:p>
    <w:p w14:paraId="2913B3E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В Русском государстве царское платье олицетворяло: </w:t>
      </w:r>
    </w:p>
    <w:p w14:paraId="73E9037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силу, достоинство и могущество</w:t>
      </w:r>
    </w:p>
    <w:p w14:paraId="4D381EE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тщеславие </w:t>
      </w:r>
    </w:p>
    <w:p w14:paraId="7D05DF20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особое положение.  </w:t>
      </w:r>
    </w:p>
    <w:p w14:paraId="654DC7B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Знаками царского достоинства и могущества фараона в Древнем Египте были: </w:t>
      </w:r>
    </w:p>
    <w:p w14:paraId="73F358F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передник изысканной формы, пояс</w:t>
      </w:r>
    </w:p>
    <w:p w14:paraId="59A929B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два скипетра, искусственная борода </w:t>
      </w:r>
    </w:p>
    <w:p w14:paraId="49B222A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клафт</w:t>
      </w:r>
      <w:proofErr w:type="spellEnd"/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– полосатый платок, тиара – высокая двойная корона </w:t>
      </w:r>
    </w:p>
    <w:p w14:paraId="51E7497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Какое изображение является символом бога утреннего солнца: </w:t>
      </w:r>
    </w:p>
    <w:p w14:paraId="30FA1EF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лотос </w:t>
      </w:r>
    </w:p>
    <w:p w14:paraId="0681CCA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скарабей </w:t>
      </w:r>
    </w:p>
    <w:p w14:paraId="3C9613D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глаз-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уаджет</w:t>
      </w:r>
      <w:proofErr w:type="spellEnd"/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14:paraId="6483F6C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5. Символами императора в Древнем Китае были: </w:t>
      </w:r>
    </w:p>
    <w:p w14:paraId="359ED15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белый журавль на синем небе </w:t>
      </w:r>
    </w:p>
    <w:p w14:paraId="28D1AE0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цвет золота - жёлтый и дракон </w:t>
      </w:r>
    </w:p>
    <w:p w14:paraId="0F0F127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барс, тигр, лев                                                                                                                                                                    </w:t>
      </w:r>
    </w:p>
    <w:p w14:paraId="5043849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6. В Западной Европе XVII века роскошь и огромная стоимость королевского костюма говорили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94190C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о процветании государства</w:t>
      </w:r>
    </w:p>
    <w:p w14:paraId="735B336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чтобы поднимать престиж среди других стран</w:t>
      </w:r>
    </w:p>
    <w:p w14:paraId="0CCFB07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все варианты ответов верны </w:t>
      </w:r>
    </w:p>
    <w:p w14:paraId="16B27C8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7. Что значит УКРАСИТЬ предмет. Какое определение лишнее: </w:t>
      </w:r>
    </w:p>
    <w:p w14:paraId="586148E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наполнить вещь смыслом</w:t>
      </w:r>
    </w:p>
    <w:p w14:paraId="273770C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определить положение хозяина в обществе</w:t>
      </w:r>
    </w:p>
    <w:p w14:paraId="14EF7E5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расписать вещь для красоты </w:t>
      </w:r>
    </w:p>
    <w:p w14:paraId="42CE412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8. Что такое костюм? </w:t>
      </w:r>
    </w:p>
    <w:p w14:paraId="7DA6001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одежда, которую носит человек </w:t>
      </w:r>
    </w:p>
    <w:p w14:paraId="645EF99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стиль и цвет, аксессуары </w:t>
      </w:r>
    </w:p>
    <w:p w14:paraId="367131A6" w14:textId="38D8E2DD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знак-символ, указывающий на принадлежность человека к определённому сословию </w:t>
      </w:r>
    </w:p>
    <w:p w14:paraId="5DE950F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9. Что такое Герб: </w:t>
      </w:r>
    </w:p>
    <w:p w14:paraId="5AD527AB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это композиция из различных символов, которая отражала степень знатности, основные занятия и заслуги представителей рода</w:t>
      </w:r>
    </w:p>
    <w:p w14:paraId="3E5FAD9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отличительный знак </w:t>
      </w:r>
    </w:p>
    <w:p w14:paraId="7792D42A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это выражение, отражающее жизненные принципы рыцаря</w:t>
      </w:r>
    </w:p>
    <w:p w14:paraId="56E2417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10. Выберите верное определение: </w:t>
      </w:r>
    </w:p>
    <w:p w14:paraId="40F5ABB9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геральдика – наука о денежных знаках и монетах</w:t>
      </w:r>
    </w:p>
    <w:p w14:paraId="2BC9B4F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геральдика – наука о гербах и их прочтении </w:t>
      </w:r>
    </w:p>
    <w:p w14:paraId="743062F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геральдика – наука о марках </w:t>
      </w:r>
    </w:p>
    <w:p w14:paraId="7F52560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11. Символика изображения медведя: </w:t>
      </w:r>
    </w:p>
    <w:p w14:paraId="14BB4DB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власть, господство, прозорливость (предвидеть будущее, прозрение)</w:t>
      </w:r>
    </w:p>
    <w:p w14:paraId="70A24DF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верность, преданность, повиновение</w:t>
      </w:r>
    </w:p>
    <w:p w14:paraId="1D95AB5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сила, мужество </w:t>
      </w:r>
    </w:p>
    <w:p w14:paraId="11DADB7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12. Какое символическое значение имел жёлтый цвет: </w:t>
      </w:r>
    </w:p>
    <w:p w14:paraId="1422E45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богатства и справедливости </w:t>
      </w:r>
    </w:p>
    <w:p w14:paraId="199E8B3D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любви, смелости</w:t>
      </w:r>
    </w:p>
    <w:p w14:paraId="5817B8A2" w14:textId="7384054F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невинности и чистоты</w:t>
      </w:r>
    </w:p>
    <w:p w14:paraId="4197829E" w14:textId="2B1DB15F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Ответы: 1-а, 2- а, 3- б, 4- б, 5- б, 6- в, 7-а, 8- в, 9- а, 10- б, 11-в, 12-а.</w:t>
      </w:r>
    </w:p>
    <w:p w14:paraId="3920B9BA" w14:textId="77777777" w:rsidR="00695760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ИТОГОВЫЙ ТЕСТ ПО ИЗОБРАЗИТЕЛЬНОМУ ИСКУССТВУ, </w:t>
      </w:r>
    </w:p>
    <w:p w14:paraId="3C59D293" w14:textId="2ACC9D6A" w:rsidR="00633BBB" w:rsidRPr="000244A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КЛАСС  </w:t>
      </w:r>
    </w:p>
    <w:p w14:paraId="5CF0228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1.Выбери один правильный ответ                                                                                                                                   </w:t>
      </w:r>
    </w:p>
    <w:p w14:paraId="036A4A3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1) Что такое Декоративно-прикладное искусство?</w:t>
      </w:r>
    </w:p>
    <w:p w14:paraId="1FAD4B3D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это создание художественных изделий, имеющих практическое значение в быту</w:t>
      </w:r>
    </w:p>
    <w:p w14:paraId="562C2C4A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заводские изделия</w:t>
      </w:r>
    </w:p>
    <w:p w14:paraId="77ABF78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изделия из соломки</w:t>
      </w:r>
    </w:p>
    <w:p w14:paraId="1B43344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2. Дощечка, на которой художник смешивает краски:</w:t>
      </w:r>
    </w:p>
    <w:p w14:paraId="7C388F8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пастель</w:t>
      </w:r>
    </w:p>
    <w:p w14:paraId="20E7402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палитра</w:t>
      </w:r>
    </w:p>
    <w:p w14:paraId="6294F9C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мольберт                                                                                                                                                                              </w:t>
      </w:r>
    </w:p>
    <w:p w14:paraId="083FFAF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Какие изделия называются керамикой: </w:t>
      </w:r>
    </w:p>
    <w:p w14:paraId="198B0F1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из цветной обожжённой глины  </w:t>
      </w:r>
    </w:p>
    <w:p w14:paraId="06CE1ABB" w14:textId="0D36F43F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из </w:t>
      </w:r>
      <w:r w:rsidR="00695760" w:rsidRPr="00633BBB">
        <w:rPr>
          <w:rFonts w:ascii="Times New Roman" w:hAnsi="Times New Roman" w:cs="Times New Roman"/>
          <w:sz w:val="28"/>
          <w:szCs w:val="28"/>
          <w:lang w:val="ru-RU"/>
        </w:rPr>
        <w:t>белой обожжённой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глины                                                                                                                                                </w:t>
      </w:r>
    </w:p>
    <w:p w14:paraId="2BE42EB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4. Какая композиция называется симметричной:</w:t>
      </w:r>
    </w:p>
    <w:p w14:paraId="6BE0A720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изображение слева подобно изображению справа</w:t>
      </w:r>
    </w:p>
    <w:p w14:paraId="24785A8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выверенное чередование</w:t>
      </w:r>
    </w:p>
    <w:p w14:paraId="3834E5A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в) изучение закономерностей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605AE28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5.Женская фигура по представлению русского крестьянина –это божество, выражавшее представление…</w:t>
      </w:r>
    </w:p>
    <w:p w14:paraId="19B12AFD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о небе                                      в) о поле </w:t>
      </w:r>
    </w:p>
    <w:p w14:paraId="3CCAEC80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о земле</w:t>
      </w:r>
      <w:r w:rsidRPr="00633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г) о реке                                                                                                                 </w:t>
      </w:r>
    </w:p>
    <w:p w14:paraId="4FDFB401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6.Хохломской узор из удлиненных, слегка изогнутых былинок, написанных в виде ритмически чередующихся кустиков:</w:t>
      </w:r>
    </w:p>
    <w:p w14:paraId="54096B78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травка                                         в) </w:t>
      </w:r>
      <w:proofErr w:type="spellStart"/>
      <w:r w:rsidRPr="00633BBB">
        <w:rPr>
          <w:rFonts w:ascii="Times New Roman" w:hAnsi="Times New Roman" w:cs="Times New Roman"/>
          <w:sz w:val="28"/>
          <w:szCs w:val="28"/>
          <w:lang w:val="ru-RU"/>
        </w:rPr>
        <w:t>криуль</w:t>
      </w:r>
      <w:proofErr w:type="spellEnd"/>
    </w:p>
    <w:p w14:paraId="086CC406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розан                                            г) купавка                                                                                                          </w:t>
      </w:r>
    </w:p>
    <w:p w14:paraId="4FA8BD18" w14:textId="37A821E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7. Старинный </w:t>
      </w:r>
      <w:r w:rsidR="00695760" w:rsidRPr="00633BBB">
        <w:rPr>
          <w:rFonts w:ascii="Times New Roman" w:hAnsi="Times New Roman" w:cs="Times New Roman"/>
          <w:i/>
          <w:sz w:val="28"/>
          <w:szCs w:val="28"/>
          <w:lang w:val="ru-RU"/>
        </w:rPr>
        <w:t>русский женский</w:t>
      </w: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головной убор:</w:t>
      </w:r>
    </w:p>
    <w:p w14:paraId="176B3449" w14:textId="755D971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а) шляпа                                            </w:t>
      </w:r>
      <w:r w:rsidR="00695760" w:rsidRPr="00633BBB">
        <w:rPr>
          <w:rFonts w:ascii="Times New Roman" w:hAnsi="Times New Roman" w:cs="Times New Roman"/>
          <w:sz w:val="28"/>
          <w:szCs w:val="28"/>
          <w:lang w:val="ru-RU"/>
        </w:rPr>
        <w:t>в) кокошник</w:t>
      </w:r>
    </w:p>
    <w:p w14:paraId="06C1A3F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кепка                                               г) платок                                                                                                                  </w:t>
      </w:r>
    </w:p>
    <w:p w14:paraId="4DBB431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8.Узор, предназначенный для украшения различных предметов:</w:t>
      </w:r>
    </w:p>
    <w:p w14:paraId="2408E04F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украшение                             в) орнамент</w:t>
      </w:r>
    </w:p>
    <w:p w14:paraId="0391F73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рисунок                                  г) наклейка                                                                                                                              </w:t>
      </w:r>
    </w:p>
    <w:p w14:paraId="11C5BB85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9. Техника росписи ткани, рисунок на которую наносится ручным способом:</w:t>
      </w:r>
    </w:p>
    <w:p w14:paraId="69B79C2E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панно                                     в) гобелен</w:t>
      </w:r>
    </w:p>
    <w:p w14:paraId="43EF79C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батик                                      г) витраж</w:t>
      </w:r>
    </w:p>
    <w:p w14:paraId="551EFAA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10. Тканый ковер-картина ручной работы высокого художественного качества:</w:t>
      </w:r>
    </w:p>
    <w:p w14:paraId="2082466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панно                                     в) гобелен</w:t>
      </w:r>
    </w:p>
    <w:p w14:paraId="40D3118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батик                                      г) витраж</w:t>
      </w:r>
    </w:p>
    <w:p w14:paraId="7C53CEB7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11. Произведение декоративного искусства, выполненного из цветного стекла:</w:t>
      </w:r>
    </w:p>
    <w:p w14:paraId="362E338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панно                                     в) гобелен</w:t>
      </w:r>
    </w:p>
    <w:p w14:paraId="257C5F72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батик                                      г) витраж                                                                                                                             </w:t>
      </w:r>
    </w:p>
    <w:p w14:paraId="2F666D3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t>12. Отличительный знак государства, города, сословия, рода:</w:t>
      </w:r>
    </w:p>
    <w:p w14:paraId="077961F4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эмблема                        в) значок</w:t>
      </w:r>
    </w:p>
    <w:p w14:paraId="56AF883C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 xml:space="preserve">б) гимн                              г) герб  </w:t>
      </w:r>
    </w:p>
    <w:p w14:paraId="270A4149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13) Что такое «красный угол»?</w:t>
      </w:r>
    </w:p>
    <w:p w14:paraId="4F775F0A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а) угол, где размещалась икона</w:t>
      </w:r>
    </w:p>
    <w:p w14:paraId="3185F473" w14:textId="77777777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б) угол, который красили красным цветом</w:t>
      </w:r>
    </w:p>
    <w:p w14:paraId="6A2A2C0B" w14:textId="06BFACC6" w:rsidR="00633BBB" w:rsidRPr="00633BBB" w:rsidRDefault="00633BBB" w:rsidP="000244A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в) угол, который завешивали красной тряпкой</w:t>
      </w:r>
    </w:p>
    <w:p w14:paraId="6EE8825A" w14:textId="48E459EF" w:rsidR="00633BBB" w:rsidRPr="00633BBB" w:rsidRDefault="00633BBB" w:rsidP="00633BBB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33BBB">
        <w:rPr>
          <w:rFonts w:ascii="Times New Roman" w:hAnsi="Times New Roman" w:cs="Times New Roman"/>
          <w:sz w:val="28"/>
          <w:szCs w:val="28"/>
          <w:lang w:val="ru-RU"/>
        </w:rPr>
        <w:t>Ответы: 1-а, 2-б, 3-а, 4-а, 5-б, 6-а, 7- в, 8-в, 9-б, 10-в, 11- г, 12-</w:t>
      </w:r>
      <w:r w:rsidR="00695760" w:rsidRPr="00633BBB">
        <w:rPr>
          <w:rFonts w:ascii="Times New Roman" w:hAnsi="Times New Roman" w:cs="Times New Roman"/>
          <w:sz w:val="28"/>
          <w:szCs w:val="28"/>
          <w:lang w:val="ru-RU"/>
        </w:rPr>
        <w:t>г, 13</w:t>
      </w:r>
      <w:r w:rsidRPr="00633BBB">
        <w:rPr>
          <w:rFonts w:ascii="Times New Roman" w:hAnsi="Times New Roman" w:cs="Times New Roman"/>
          <w:sz w:val="28"/>
          <w:szCs w:val="28"/>
          <w:lang w:val="ru-RU"/>
        </w:rPr>
        <w:t>-а.</w:t>
      </w:r>
    </w:p>
    <w:p w14:paraId="04EBF140" w14:textId="77777777" w:rsidR="00F32440" w:rsidRPr="008538F2" w:rsidRDefault="00F32440" w:rsidP="00F32440">
      <w:pPr>
        <w:spacing w:line="360" w:lineRule="auto"/>
        <w:ind w:right="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2440" w:rsidRPr="008538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49199B"/>
    <w:multiLevelType w:val="multilevel"/>
    <w:tmpl w:val="FAF64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A6CF7"/>
    <w:multiLevelType w:val="multilevel"/>
    <w:tmpl w:val="3E7EC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C2E01"/>
    <w:multiLevelType w:val="multilevel"/>
    <w:tmpl w:val="3B4E8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95A05"/>
    <w:multiLevelType w:val="multilevel"/>
    <w:tmpl w:val="94E48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424A1"/>
    <w:multiLevelType w:val="hybridMultilevel"/>
    <w:tmpl w:val="37CE261C"/>
    <w:lvl w:ilvl="0" w:tplc="59B83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1DBB"/>
    <w:multiLevelType w:val="hybridMultilevel"/>
    <w:tmpl w:val="C7C0A2FA"/>
    <w:lvl w:ilvl="0" w:tplc="E414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214B23"/>
    <w:multiLevelType w:val="hybridMultilevel"/>
    <w:tmpl w:val="9A2ABECE"/>
    <w:lvl w:ilvl="0" w:tplc="592A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562D2A"/>
    <w:multiLevelType w:val="multilevel"/>
    <w:tmpl w:val="E0D27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64C"/>
    <w:multiLevelType w:val="multilevel"/>
    <w:tmpl w:val="6BC83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C3600E"/>
    <w:multiLevelType w:val="hybridMultilevel"/>
    <w:tmpl w:val="542A2436"/>
    <w:lvl w:ilvl="0" w:tplc="5D6E9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60B38"/>
    <w:multiLevelType w:val="multilevel"/>
    <w:tmpl w:val="209C5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0AA"/>
    <w:rsid w:val="000244AB"/>
    <w:rsid w:val="00034616"/>
    <w:rsid w:val="0006063C"/>
    <w:rsid w:val="000623A2"/>
    <w:rsid w:val="000F2F58"/>
    <w:rsid w:val="0015074B"/>
    <w:rsid w:val="00216C37"/>
    <w:rsid w:val="0029639D"/>
    <w:rsid w:val="00326F90"/>
    <w:rsid w:val="003F01B2"/>
    <w:rsid w:val="005B4322"/>
    <w:rsid w:val="00633BBB"/>
    <w:rsid w:val="0068536E"/>
    <w:rsid w:val="006938C9"/>
    <w:rsid w:val="00695760"/>
    <w:rsid w:val="0074657D"/>
    <w:rsid w:val="008538F2"/>
    <w:rsid w:val="008C4D90"/>
    <w:rsid w:val="009C653E"/>
    <w:rsid w:val="00AA1C12"/>
    <w:rsid w:val="00AA1D8D"/>
    <w:rsid w:val="00AA6AFF"/>
    <w:rsid w:val="00B47730"/>
    <w:rsid w:val="00BE68E7"/>
    <w:rsid w:val="00CB0664"/>
    <w:rsid w:val="00EA7FCC"/>
    <w:rsid w:val="00EB06B0"/>
    <w:rsid w:val="00F3244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3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3">
    <w:name w:val="c3"/>
    <w:basedOn w:val="a2"/>
    <w:rsid w:val="008538F2"/>
  </w:style>
  <w:style w:type="character" w:styleId="aff8">
    <w:name w:val="Hyperlink"/>
    <w:basedOn w:val="a2"/>
    <w:uiPriority w:val="99"/>
    <w:unhideWhenUsed/>
    <w:rsid w:val="00BE68E7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BE68E7"/>
    <w:rPr>
      <w:color w:val="605E5C"/>
      <w:shd w:val="clear" w:color="auto" w:fill="E1DFDD"/>
    </w:rPr>
  </w:style>
  <w:style w:type="paragraph" w:styleId="aff9">
    <w:name w:val="Normal Indent"/>
    <w:basedOn w:val="a1"/>
    <w:uiPriority w:val="99"/>
    <w:unhideWhenUsed/>
    <w:rsid w:val="00AA1C12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3">
    <w:name w:val="c3"/>
    <w:basedOn w:val="a2"/>
    <w:rsid w:val="008538F2"/>
  </w:style>
  <w:style w:type="character" w:styleId="aff8">
    <w:name w:val="Hyperlink"/>
    <w:basedOn w:val="a2"/>
    <w:uiPriority w:val="99"/>
    <w:unhideWhenUsed/>
    <w:rsid w:val="00BE68E7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BE68E7"/>
    <w:rPr>
      <w:color w:val="605E5C"/>
      <w:shd w:val="clear" w:color="auto" w:fill="E1DFDD"/>
    </w:rPr>
  </w:style>
  <w:style w:type="paragraph" w:styleId="aff9">
    <w:name w:val="Normal Indent"/>
    <w:basedOn w:val="a1"/>
    <w:uiPriority w:val="99"/>
    <w:unhideWhenUsed/>
    <w:rsid w:val="00AA1C12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RMwQTROEx" TargetMode="External"/><Relationship Id="rId117" Type="http://schemas.openxmlformats.org/officeDocument/2006/relationships/hyperlink" Target="https://resh.edu.ru/subject/lesson/78" TargetMode="External"/><Relationship Id="rId21" Type="http://schemas.openxmlformats.org/officeDocument/2006/relationships/hyperlink" Target="https://www.youtube.com/watch" TargetMode="External"/><Relationship Id="rId42" Type="http://schemas.openxmlformats.org/officeDocument/2006/relationships/hyperlink" Target="https://resh.edu.ru/subject/lesson/7826/start/313020/" TargetMode="External"/><Relationship Id="rId47" Type="http://schemas.openxmlformats.org/officeDocument/2006/relationships/hyperlink" Target="https://www.youtube.com/watch?v=ygMOPt0VLKY" TargetMode="External"/><Relationship Id="rId63" Type="http://schemas.openxmlformats.org/officeDocument/2006/relationships/hyperlink" Target="https://resh.edu.ru/subject/lesson/7834/start/313175/" TargetMode="External"/><Relationship Id="rId68" Type="http://schemas.openxmlformats.org/officeDocument/2006/relationships/hyperlink" Target="https://resh.edu.ru/subject/lesson/7836/start/280792/" TargetMode="External"/><Relationship Id="rId84" Type="http://schemas.openxmlformats.org/officeDocument/2006/relationships/hyperlink" Target="https://resh.edu.ru/subject/lesson/7829/start/313051/" TargetMode="External"/><Relationship Id="rId89" Type="http://schemas.openxmlformats.org/officeDocument/2006/relationships/hyperlink" Target="https://youtu.be/VxW6nobo820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infogra.ru/design/52-uroka-po-sozdaniyu-logotipa-osnovnye-printsipy" TargetMode="External"/><Relationship Id="rId138" Type="http://schemas.openxmlformats.org/officeDocument/2006/relationships/hyperlink" Target="https://resh.edu.ru/subject/lesson/2709/start/" TargetMode="External"/><Relationship Id="rId154" Type="http://schemas.openxmlformats.org/officeDocument/2006/relationships/hyperlink" Target="https://resh.edu.ru/subject/lesson/1620/start/" TargetMode="External"/><Relationship Id="rId159" Type="http://schemas.openxmlformats.org/officeDocument/2006/relationships/hyperlink" Target="https://resh.edu.ru/subject/lesson/1621/start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resh.edu.ru/subject/lesson/2109/main/" TargetMode="External"/><Relationship Id="rId107" Type="http://schemas.openxmlformats.org/officeDocument/2006/relationships/hyperlink" Target="https://resh.edu.ru/subiect/lesson/78" TargetMode="External"/><Relationship Id="rId11" Type="http://schemas.openxmlformats.org/officeDocument/2006/relationships/hyperlink" Target="https://youtu.be/jurnjd-iXTM" TargetMode="External"/><Relationship Id="rId32" Type="http://schemas.openxmlformats.org/officeDocument/2006/relationships/hyperlink" Target="https://sochisirius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lesson/7831/start/313112/" TargetMode="External"/><Relationship Id="rId58" Type="http://schemas.openxmlformats.org/officeDocument/2006/relationships/hyperlink" Target="https://resh.edu.ru/subject/lesson/7828/start/277014/" TargetMode="External"/><Relationship Id="rId74" Type="http://schemas.openxmlformats.org/officeDocument/2006/relationships/hyperlink" Target="https://resh.edu.ru/subject/lesson/7837/conspect/313451/" TargetMode="External"/><Relationship Id="rId79" Type="http://schemas.openxmlformats.org/officeDocument/2006/relationships/hyperlink" Target="https://resh.edu.ru/subject/lesson/7840/start/313511/" TargetMode="External"/><Relationship Id="rId102" Type="http://schemas.openxmlformats.org/officeDocument/2006/relationships/hyperlink" Target="https://youtu.be/7tY5ZmVnt4g" TargetMode="External"/><Relationship Id="rId123" Type="http://schemas.openxmlformats.org/officeDocument/2006/relationships/hyperlink" Target="https://sochisirius.ru/" TargetMode="External"/><Relationship Id="rId128" Type="http://schemas.openxmlformats.org/officeDocument/2006/relationships/hyperlink" Target="https://resh.edu.ru/subject/lesson/1509/main/" TargetMode="External"/><Relationship Id="rId144" Type="http://schemas.openxmlformats.org/officeDocument/2006/relationships/hyperlink" Target="https://resh.edu.ru/subject/lesson/2105/start/" TargetMode="External"/><Relationship Id="rId149" Type="http://schemas.openxmlformats.org/officeDocument/2006/relationships/hyperlink" Target="https://aira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ochisirius.ru/" TargetMode="External"/><Relationship Id="rId95" Type="http://schemas.openxmlformats.org/officeDocument/2006/relationships/hyperlink" Target="https://virtual.arts-" TargetMode="External"/><Relationship Id="rId160" Type="http://schemas.openxmlformats.org/officeDocument/2006/relationships/hyperlink" Target="https://resh.edu.ru/subject/lesson/1621/start/" TargetMode="External"/><Relationship Id="rId165" Type="http://schemas.openxmlformats.org/officeDocument/2006/relationships/hyperlink" Target="http://www.standart.edu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7826/start/313020/" TargetMode="External"/><Relationship Id="rId48" Type="http://schemas.openxmlformats.org/officeDocument/2006/relationships/hyperlink" Target="https://resh.edu.ru/subject/lesson/7827/start/276982/" TargetMode="External"/><Relationship Id="rId64" Type="http://schemas.openxmlformats.org/officeDocument/2006/relationships/hyperlink" Target="https://resh.edu.ru/subject/lesson/7839/start/313480/" TargetMode="External"/><Relationship Id="rId69" Type="http://schemas.openxmlformats.org/officeDocument/2006/relationships/hyperlink" Target="https://resh.edu.ru/subject/lesson/7835/start/313206/" TargetMode="External"/><Relationship Id="rId113" Type="http://schemas.openxmlformats.org/officeDocument/2006/relationships/hyperlink" Target="https://sochisirius.ru/" TargetMode="External"/><Relationship Id="rId118" Type="http://schemas.openxmlformats.org/officeDocument/2006/relationships/hyperlink" Target="https://www.youtube.com/watch?v=" TargetMode="External"/><Relationship Id="rId134" Type="http://schemas.openxmlformats.org/officeDocument/2006/relationships/hyperlink" Target="https://resh.edu.ru/subject/lesson/2710/start/" TargetMode="External"/><Relationship Id="rId139" Type="http://schemas.openxmlformats.org/officeDocument/2006/relationships/hyperlink" Target="https://resh.edu.ru/subject/lesson/2709/start/" TargetMode="External"/><Relationship Id="rId80" Type="http://schemas.openxmlformats.org/officeDocument/2006/relationships/hyperlink" Target="https://www.youtube.com/watch" TargetMode="External"/><Relationship Id="rId85" Type="http://schemas.openxmlformats.org/officeDocument/2006/relationships/hyperlink" Target="https://resh.edu.ru/subject/lesson/7829/start/313051/" TargetMode="External"/><Relationship Id="rId150" Type="http://schemas.openxmlformats.org/officeDocument/2006/relationships/hyperlink" Target="https://resh.edu.ru/subject/lesson/2109/start/" TargetMode="External"/><Relationship Id="rId155" Type="http://schemas.openxmlformats.org/officeDocument/2006/relationships/hyperlink" Target="https://resh.edu.ru/subject/lesson/2108/start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aira.ru/proekty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sochisirius.ru/" TargetMode="External"/><Relationship Id="rId59" Type="http://schemas.openxmlformats.org/officeDocument/2006/relationships/hyperlink" Target="https://resh.edu.ru/subject/lesson/7829/start/313051/" TargetMode="External"/><Relationship Id="rId103" Type="http://schemas.openxmlformats.org/officeDocument/2006/relationships/hyperlink" Target="https://youtu.be/KG99aKMPzAY" TargetMode="External"/><Relationship Id="rId108" Type="http://schemas.openxmlformats.org/officeDocument/2006/relationships/hyperlink" Target="https://resh.edu.ru/subject/lesson/78" TargetMode="External"/><Relationship Id="rId124" Type="http://schemas.openxmlformats.org/officeDocument/2006/relationships/hyperlink" Target="https://evg-" TargetMode="External"/><Relationship Id="rId129" Type="http://schemas.openxmlformats.org/officeDocument/2006/relationships/hyperlink" Target="https://resh.edu.ru/subject/lesson/1509/main/" TargetMode="External"/><Relationship Id="rId54" Type="http://schemas.openxmlformats.org/officeDocument/2006/relationships/hyperlink" Target="https://resh.edu.ru/subject/lesson/7830/start/313083/" TargetMode="External"/><Relationship Id="rId70" Type="http://schemas.openxmlformats.org/officeDocument/2006/relationships/hyperlink" Target="https://resh.edu.ru/subject/lesson/7836/start/280792/" TargetMode="External"/><Relationship Id="rId75" Type="http://schemas.openxmlformats.org/officeDocument/2006/relationships/hyperlink" Target="https://resh.edu.ru/subject/lesson/7835/start/313206/" TargetMode="External"/><Relationship Id="rId91" Type="http://schemas.openxmlformats.org/officeDocument/2006/relationships/hyperlink" Target="https://youtu.be/" TargetMode="External"/><Relationship Id="rId96" Type="http://schemas.openxmlformats.org/officeDocument/2006/relationships/hyperlink" Target="https://voutu.be/Bsdzt2micV0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www.youtube.com/watch?v=MuVrdwm7DM0" TargetMode="External"/><Relationship Id="rId166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78" TargetMode="External"/><Relationship Id="rId28" Type="http://schemas.openxmlformats.org/officeDocument/2006/relationships/hyperlink" Target="https://resh.edu.ru/subject/lesson/78" TargetMode="External"/><Relationship Id="rId36" Type="http://schemas.openxmlformats.org/officeDocument/2006/relationships/hyperlink" Target="https://sochisirius.ru/" TargetMode="External"/><Relationship Id="rId49" Type="http://schemas.openxmlformats.org/officeDocument/2006/relationships/hyperlink" Target="https://resh.edu.ru/subject/lesson/7827/start/276982/" TargetMode="External"/><Relationship Id="rId57" Type="http://schemas.openxmlformats.org/officeDocument/2006/relationships/hyperlink" Target="https://resh.edu.ru/subject/lesson/7831/start/313112/" TargetMode="External"/><Relationship Id="rId106" Type="http://schemas.openxmlformats.org/officeDocument/2006/relationships/hyperlink" Target="https://resh.edu.ru/subject/lesson/78" TargetMode="External"/><Relationship Id="rId114" Type="http://schemas.openxmlformats.org/officeDocument/2006/relationships/hyperlink" Target="https://resh.edu.ru/subject/lesson/78" TargetMode="External"/><Relationship Id="rId119" Type="http://schemas.openxmlformats.org/officeDocument/2006/relationships/hyperlink" Target="https://www.youtube.com/watch?v=" TargetMode="External"/><Relationship Id="rId127" Type="http://schemas.openxmlformats.org/officeDocument/2006/relationships/hyperlink" Target="https://resh.edu.ru/subject/lesson/1508/start/" TargetMode="External"/><Relationship Id="rId10" Type="http://schemas.openxmlformats.org/officeDocument/2006/relationships/hyperlink" Target="https://resh.edu.ru/subject/lesson/7825/start/312989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www.youtube.com/watch?v=WXlGf_y5Rio" TargetMode="External"/><Relationship Id="rId52" Type="http://schemas.openxmlformats.org/officeDocument/2006/relationships/hyperlink" Target="https://goldenhohloma.com/upload/3d-tours/assorti/" TargetMode="External"/><Relationship Id="rId60" Type="http://schemas.openxmlformats.org/officeDocument/2006/relationships/hyperlink" Target="https://resh.edu.ru/subject/lesson/7829/start/313051/" TargetMode="External"/><Relationship Id="rId65" Type="http://schemas.openxmlformats.org/officeDocument/2006/relationships/hyperlink" Target="https://resh.edu.ru/subject/lesson/7834/start/313175/" TargetMode="External"/><Relationship Id="rId73" Type="http://schemas.openxmlformats.org/officeDocument/2006/relationships/hyperlink" Target="https://resh.edu.ru/subject/lesson/7837/conspect/313451/" TargetMode="External"/><Relationship Id="rId78" Type="http://schemas.openxmlformats.org/officeDocument/2006/relationships/hyperlink" Target="https://www.youtube.com/watch" TargetMode="External"/><Relationship Id="rId81" Type="http://schemas.openxmlformats.org/officeDocument/2006/relationships/hyperlink" Target="https://resh.edu.ru/subject/lesson/7840/start/313511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subject/lesson/78" TargetMode="External"/><Relationship Id="rId99" Type="http://schemas.openxmlformats.org/officeDocument/2006/relationships/hyperlink" Target="https://sochisirius.ru/" TargetMode="External"/><Relationship Id="rId101" Type="http://schemas.openxmlformats.org/officeDocument/2006/relationships/hyperlink" Target="https://resh.edu.ru/subject/lesson/78" TargetMode="External"/><Relationship Id="rId122" Type="http://schemas.openxmlformats.org/officeDocument/2006/relationships/hyperlink" Target="https://youtu.be/YBeOrlg8H2o" TargetMode="External"/><Relationship Id="rId130" Type="http://schemas.openxmlformats.org/officeDocument/2006/relationships/hyperlink" Target="https://resh.edu.ru/subject/lesson/1510/start/" TargetMode="External"/><Relationship Id="rId135" Type="http://schemas.openxmlformats.org/officeDocument/2006/relationships/hyperlink" Target="https://resh.edu.ru/subject/lesson/3261/start/" TargetMode="External"/><Relationship Id="rId143" Type="http://schemas.openxmlformats.org/officeDocument/2006/relationships/hyperlink" Target="https://tepka.ru/izo_7/19.html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www.youtube.com/watch?v=dLvxTvizrfc" TargetMode="External"/><Relationship Id="rId156" Type="http://schemas.openxmlformats.org/officeDocument/2006/relationships/hyperlink" Target="https://resh.edu.ru/subject/lesson/2109/start/" TargetMode="External"/><Relationship Id="rId164" Type="http://schemas.openxmlformats.org/officeDocument/2006/relationships/hyperlink" Target="http://ru.wikipedia.org/wiki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7825/start/312989/" TargetMode="External"/><Relationship Id="rId18" Type="http://schemas.openxmlformats.org/officeDocument/2006/relationships/hyperlink" Target="https://megapolisgroup.spb.ru/portfolio" TargetMode="External"/><Relationship Id="rId39" Type="http://schemas.openxmlformats.org/officeDocument/2006/relationships/hyperlink" Target="https://resh.edu.ru/subject/lesson/7825/start/312989/" TargetMode="External"/><Relationship Id="rId109" Type="http://schemas.openxmlformats.org/officeDocument/2006/relationships/hyperlink" Target="https://resh.edu.ru/subject/lesson/7887/start/277489/" TargetMode="External"/><Relationship Id="rId34" Type="http://schemas.openxmlformats.org/officeDocument/2006/relationships/hyperlink" Target="https://sochisirius.ru/" TargetMode="External"/><Relationship Id="rId50" Type="http://schemas.openxmlformats.org/officeDocument/2006/relationships/hyperlink" Target="https://resh.edu.ru/subject/lesson/7827/start/276982/" TargetMode="External"/><Relationship Id="rId55" Type="http://schemas.openxmlformats.org/officeDocument/2006/relationships/hyperlink" Target="https://resh.edu.ru/subject/lesson/7831/start/313112/" TargetMode="External"/><Relationship Id="rId76" Type="http://schemas.openxmlformats.org/officeDocument/2006/relationships/hyperlink" Target="https://resh.edu.ru/subject/lesson/7836/main/280796/" TargetMode="External"/><Relationship Id="rId97" Type="http://schemas.openxmlformats.org/officeDocument/2006/relationships/hyperlink" Target="https://resh.edu.ru/subject/lesson/78" TargetMode="External"/><Relationship Id="rId104" Type="http://schemas.openxmlformats.org/officeDocument/2006/relationships/hyperlink" Target="https://resh.edu.ru/subject/lesson/78" TargetMode="External"/><Relationship Id="rId120" Type="http://schemas.openxmlformats.org/officeDocument/2006/relationships/hyperlink" Target="https://www.youtube.com/watch?v=" TargetMode="External"/><Relationship Id="rId125" Type="http://schemas.openxmlformats.org/officeDocument/2006/relationships/hyperlink" Target="https://www.youtube.com/watch?v=" TargetMode="External"/><Relationship Id="rId141" Type="http://schemas.openxmlformats.org/officeDocument/2006/relationships/hyperlink" Target="https://sochisirius.ru/" TargetMode="External"/><Relationship Id="rId146" Type="http://schemas.openxmlformats.org/officeDocument/2006/relationships/hyperlink" Target="https://tepka.ru/izo_7/24.html" TargetMode="External"/><Relationship Id="rId167" Type="http://schemas.openxmlformats.org/officeDocument/2006/relationships/hyperlink" Target="http://www.orientmuseum.ru/art/roerich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7835/start/313206/" TargetMode="External"/><Relationship Id="rId92" Type="http://schemas.openxmlformats.org/officeDocument/2006/relationships/hyperlink" Target="https://resh.edu.ru/subject/lesson/78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7825/start/312989/" TargetMode="External"/><Relationship Id="rId45" Type="http://schemas.openxmlformats.org/officeDocument/2006/relationships/hyperlink" Target="https://resh.edu.ru/subject/lesson/7826/start/313020/" TargetMode="External"/><Relationship Id="rId66" Type="http://schemas.openxmlformats.org/officeDocument/2006/relationships/hyperlink" Target="https://resh.edu.ru/subject/lesson/7839/start/313480/" TargetMode="External"/><Relationship Id="rId87" Type="http://schemas.openxmlformats.org/officeDocument/2006/relationships/hyperlink" Target="https://resh.edu.ru/subject/lesson/78" TargetMode="External"/><Relationship Id="rId110" Type="http://schemas.openxmlformats.org/officeDocument/2006/relationships/hyperlink" Target="https://resh.edu.ru/subject/lesson/78" TargetMode="External"/><Relationship Id="rId115" Type="http://schemas.openxmlformats.org/officeDocument/2006/relationships/hyperlink" Target="https://resh.edu.ru/subject/lesson/78" TargetMode="External"/><Relationship Id="rId131" Type="http://schemas.openxmlformats.org/officeDocument/2006/relationships/hyperlink" Target="https://resh.edu.ru/subject/lesson/1509/main/" TargetMode="External"/><Relationship Id="rId136" Type="http://schemas.openxmlformats.org/officeDocument/2006/relationships/hyperlink" Target="https://resh.edu.ru/subject/lesson/2765/main/" TargetMode="External"/><Relationship Id="rId157" Type="http://schemas.openxmlformats.org/officeDocument/2006/relationships/hyperlink" Target="https://resh.edu.ru/subject/lesson/2108/start/" TargetMode="External"/><Relationship Id="rId61" Type="http://schemas.openxmlformats.org/officeDocument/2006/relationships/hyperlink" Target="https://resh.edu.ru/subject/lesson/7840/start/313511/" TargetMode="External"/><Relationship Id="rId82" Type="http://schemas.openxmlformats.org/officeDocument/2006/relationships/hyperlink" Target="https://www.youtube.com/watch" TargetMode="External"/><Relationship Id="rId152" Type="http://schemas.openxmlformats.org/officeDocument/2006/relationships/hyperlink" Target="https://resh.edu.ru/subject/lesson/2109/start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youtu.be/jurnjd-iXTM" TargetMode="External"/><Relationship Id="rId30" Type="http://schemas.openxmlformats.org/officeDocument/2006/relationships/hyperlink" Target="https://sochisirius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sochisirius.ru/" TargetMode="External"/><Relationship Id="rId77" Type="http://schemas.openxmlformats.org/officeDocument/2006/relationships/hyperlink" Target="https://resh.edu.ru/subject/lesson/7840/start/313511/" TargetMode="External"/><Relationship Id="rId100" Type="http://schemas.openxmlformats.org/officeDocument/2006/relationships/hyperlink" Target="https://youtu.be/ko" TargetMode="External"/><Relationship Id="rId105" Type="http://schemas.openxmlformats.org/officeDocument/2006/relationships/hyperlink" Target="https://youtu.be/MqrxxR3Eeiw" TargetMode="External"/><Relationship Id="rId126" Type="http://schemas.openxmlformats.org/officeDocument/2006/relationships/hyperlink" Target="http://new.russikona.ru/virtual-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://www.artsait.ru" TargetMode="External"/><Relationship Id="rId8" Type="http://schemas.openxmlformats.org/officeDocument/2006/relationships/hyperlink" Target="https://media.prosv.ru/" TargetMode="External"/><Relationship Id="rId51" Type="http://schemas.openxmlformats.org/officeDocument/2006/relationships/hyperlink" Target="https://resh.edu.ru/subject/lesson/7830/start/313083/" TargetMode="External"/><Relationship Id="rId72" Type="http://schemas.openxmlformats.org/officeDocument/2006/relationships/hyperlink" Target="https://resh.edu.ru/subject/lesson/7836/start/280792/" TargetMode="External"/><Relationship Id="rId93" Type="http://schemas.openxmlformats.org/officeDocument/2006/relationships/hyperlink" Target="https://resh.edu.ru/subject/lesson/78" TargetMode="External"/><Relationship Id="rId98" Type="http://schemas.openxmlformats.org/officeDocument/2006/relationships/hyperlink" Target="https://voutu.be/Bsdzt2micV0" TargetMode="External"/><Relationship Id="rId121" Type="http://schemas.openxmlformats.org/officeDocument/2006/relationships/hyperlink" Target="https://resh.edu.ru/subject/lesson/78" TargetMode="External"/><Relationship Id="rId142" Type="http://schemas.openxmlformats.org/officeDocument/2006/relationships/hyperlink" Target="https://resh.edu.ru/subject/lesson/2765/main/" TargetMode="External"/><Relationship Id="rId163" Type="http://schemas.openxmlformats.org/officeDocument/2006/relationships/hyperlink" Target="https://sochisirius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7826/start/313020/" TargetMode="External"/><Relationship Id="rId67" Type="http://schemas.openxmlformats.org/officeDocument/2006/relationships/hyperlink" Target="https://resh.edu.ru/subject/lesson/7835/start/313206/" TargetMode="External"/><Relationship Id="rId116" Type="http://schemas.openxmlformats.org/officeDocument/2006/relationships/hyperlink" Target="https://resh.edu.ru/subject/lesson/78" TargetMode="External"/><Relationship Id="rId137" Type="http://schemas.openxmlformats.org/officeDocument/2006/relationships/hyperlink" Target="https://resh.edu.ru/subject/lesson/2709/start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840/start/313511/" TargetMode="External"/><Relationship Id="rId41" Type="http://schemas.openxmlformats.org/officeDocument/2006/relationships/hyperlink" Target="https://youtu.be/jurnjd-iXTM" TargetMode="External"/><Relationship Id="rId62" Type="http://schemas.openxmlformats.org/officeDocument/2006/relationships/hyperlink" Target="https://resh.edu.ru/subject/lesson/7840/start/313511/" TargetMode="External"/><Relationship Id="rId83" Type="http://schemas.openxmlformats.org/officeDocument/2006/relationships/hyperlink" Target="https://resh.edu.ru/subject/lesson/7840/start/313511/" TargetMode="External"/><Relationship Id="rId88" Type="http://schemas.openxmlformats.org/officeDocument/2006/relationships/hyperlink" Target="https://resh.edu.ru/subiect/lesson/78" TargetMode="External"/><Relationship Id="rId111" Type="http://schemas.openxmlformats.org/officeDocument/2006/relationships/hyperlink" Target="https://resh.edu.ru/subject/lesson/78" TargetMode="External"/><Relationship Id="rId132" Type="http://schemas.openxmlformats.org/officeDocument/2006/relationships/hyperlink" Target="https://resh.edu.ru/subject/lesson/2710/start/" TargetMode="External"/><Relationship Id="rId153" Type="http://schemas.openxmlformats.org/officeDocument/2006/relationships/hyperlink" Target="https://resh.edu.ru/subject/lesson/162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69108-69C6-44F5-A947-C26C55E1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66</Pages>
  <Words>18286</Words>
  <Characters>104233</Characters>
  <Application>Microsoft Office Word</Application>
  <DocSecurity>0</DocSecurity>
  <Lines>868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Галина</cp:lastModifiedBy>
  <cp:revision>4</cp:revision>
  <dcterms:created xsi:type="dcterms:W3CDTF">2023-10-13T07:39:00Z</dcterms:created>
  <dcterms:modified xsi:type="dcterms:W3CDTF">2023-10-24T01:48:00Z</dcterms:modified>
  <cp:category/>
</cp:coreProperties>
</file>